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r>
      <w:proofErr w:type="gramStart"/>
      <w:r w:rsidRPr="000A0A0A">
        <w:rPr>
          <w:rFonts w:ascii="Times New Roman" w:hAnsi="Times New Roman"/>
          <w:b/>
          <w:color w:val="auto"/>
          <w:sz w:val="28"/>
          <w:szCs w:val="28"/>
        </w:rPr>
        <w:t>обучающихся</w:t>
      </w:r>
      <w:proofErr w:type="gramEnd"/>
      <w:r w:rsidRPr="000A0A0A">
        <w:rPr>
          <w:rFonts w:ascii="Times New Roman" w:hAnsi="Times New Roman"/>
          <w:b/>
          <w:color w:val="auto"/>
          <w:sz w:val="28"/>
          <w:szCs w:val="28"/>
        </w:rPr>
        <w:t xml:space="preserve">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Pr="007D144B" w:rsidRDefault="00F76112" w:rsidP="007D144B">
      <w:pPr>
        <w:spacing w:after="0"/>
        <w:jc w:val="center"/>
        <w:rPr>
          <w:rFonts w:ascii="Times New Roman" w:hAnsi="Times New Roman" w:cs="Times New Roman"/>
          <w:b/>
          <w:color w:val="auto"/>
          <w:sz w:val="24"/>
          <w:szCs w:val="24"/>
        </w:rPr>
      </w:pPr>
      <w:r w:rsidRPr="00F63254">
        <w:rPr>
          <w:rFonts w:ascii="Times New Roman" w:hAnsi="Times New Roman"/>
          <w:sz w:val="28"/>
          <w:szCs w:val="28"/>
        </w:rPr>
        <w:br w:type="page"/>
      </w:r>
      <w:r w:rsidR="00D54712" w:rsidRPr="007D144B">
        <w:rPr>
          <w:rFonts w:ascii="Times New Roman" w:hAnsi="Times New Roman" w:cs="Times New Roman"/>
          <w:b/>
          <w:color w:val="auto"/>
          <w:sz w:val="24"/>
          <w:szCs w:val="24"/>
        </w:rPr>
        <w:lastRenderedPageBreak/>
        <w:t>ОГЛАВЛЕНИЕ</w:t>
      </w:r>
    </w:p>
    <w:p w:rsidR="006C1754" w:rsidRPr="007D144B" w:rsidRDefault="00F41E01" w:rsidP="007D144B">
      <w:pPr>
        <w:pStyle w:val="13"/>
        <w:tabs>
          <w:tab w:val="right" w:leader="dot" w:pos="9628"/>
        </w:tabs>
        <w:spacing w:after="0"/>
        <w:rPr>
          <w:rFonts w:eastAsia="Times New Roman" w:cs="Times New Roman"/>
          <w:noProof/>
          <w:color w:val="auto"/>
          <w:kern w:val="0"/>
          <w:sz w:val="24"/>
          <w:szCs w:val="24"/>
          <w:lang w:eastAsia="ru-RU"/>
        </w:rPr>
      </w:pPr>
      <w:r w:rsidRPr="007D144B">
        <w:rPr>
          <w:rFonts w:ascii="Times New Roman" w:hAnsi="Times New Roman" w:cs="Times New Roman"/>
          <w:b/>
          <w:sz w:val="24"/>
          <w:szCs w:val="24"/>
        </w:rPr>
        <w:fldChar w:fldCharType="begin"/>
      </w:r>
      <w:r w:rsidR="00E85984" w:rsidRPr="007D144B">
        <w:rPr>
          <w:rFonts w:ascii="Times New Roman" w:hAnsi="Times New Roman" w:cs="Times New Roman"/>
          <w:b/>
          <w:sz w:val="24"/>
          <w:szCs w:val="24"/>
        </w:rPr>
        <w:instrText xml:space="preserve"> TOC \o "1-3" \h \z \u </w:instrText>
      </w:r>
      <w:r w:rsidRPr="007D144B">
        <w:rPr>
          <w:rFonts w:ascii="Times New Roman" w:hAnsi="Times New Roman" w:cs="Times New Roman"/>
          <w:b/>
          <w:sz w:val="24"/>
          <w:szCs w:val="24"/>
        </w:rPr>
        <w:fldChar w:fldCharType="separate"/>
      </w:r>
      <w:hyperlink w:anchor="_Toc415833112" w:history="1">
        <w:r w:rsidR="006C1754" w:rsidRPr="007D144B">
          <w:rPr>
            <w:rStyle w:val="ac"/>
            <w:rFonts w:ascii="Times New Roman" w:hAnsi="Times New Roman" w:cs="Times New Roman"/>
            <w:b/>
            <w:noProof/>
            <w:sz w:val="24"/>
            <w:szCs w:val="24"/>
          </w:rPr>
          <w:t>1. ОБЩИЕ ПОЛОЖЕНИЯ</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_Toc415833112 \h </w:instrText>
        </w:r>
        <w:r w:rsidRPr="007D144B">
          <w:rPr>
            <w:noProof/>
            <w:webHidden/>
            <w:sz w:val="24"/>
            <w:szCs w:val="24"/>
          </w:rPr>
        </w:r>
        <w:r w:rsidRPr="007D144B">
          <w:rPr>
            <w:noProof/>
            <w:webHidden/>
            <w:sz w:val="24"/>
            <w:szCs w:val="24"/>
          </w:rPr>
          <w:fldChar w:fldCharType="separate"/>
        </w:r>
        <w:r w:rsidR="000716C5">
          <w:rPr>
            <w:noProof/>
            <w:webHidden/>
            <w:sz w:val="24"/>
            <w:szCs w:val="24"/>
          </w:rPr>
          <w:t>3</w:t>
        </w:r>
        <w:r w:rsidRPr="007D144B">
          <w:rPr>
            <w:noProof/>
            <w:webHidden/>
            <w:sz w:val="24"/>
            <w:szCs w:val="24"/>
          </w:rPr>
          <w:fldChar w:fldCharType="end"/>
        </w:r>
      </w:hyperlink>
    </w:p>
    <w:p w:rsidR="006C1754" w:rsidRPr="007D144B" w:rsidRDefault="00F41E01" w:rsidP="007D144B">
      <w:pPr>
        <w:pStyle w:val="13"/>
        <w:tabs>
          <w:tab w:val="right" w:leader="dot" w:pos="9628"/>
        </w:tabs>
        <w:spacing w:after="0"/>
        <w:rPr>
          <w:rFonts w:eastAsia="Times New Roman" w:cs="Times New Roman"/>
          <w:noProof/>
          <w:color w:val="auto"/>
          <w:kern w:val="0"/>
          <w:sz w:val="24"/>
          <w:szCs w:val="24"/>
          <w:lang w:eastAsia="ru-RU"/>
        </w:rPr>
      </w:pPr>
      <w:hyperlink w:anchor="_Toc415833113" w:history="1">
        <w:r w:rsidR="006C1754" w:rsidRPr="007D144B">
          <w:rPr>
            <w:rStyle w:val="ac"/>
            <w:rFonts w:ascii="Times New Roman" w:hAnsi="Times New Roman" w:cs="Times New Roman"/>
            <w:b/>
            <w:noProof/>
            <w:sz w:val="24"/>
            <w:szCs w:val="24"/>
          </w:rPr>
          <w:t xml:space="preserve">2. </w:t>
        </w:r>
        <w:r w:rsidR="006C1754" w:rsidRPr="007D144B">
          <w:rPr>
            <w:rStyle w:val="ac"/>
            <w:rFonts w:ascii="Times New Roman" w:hAnsi="Times New Roman" w:cs="Times New Roman"/>
            <w:b/>
            <w:caps/>
            <w:noProof/>
            <w:kern w:val="28"/>
            <w:sz w:val="24"/>
            <w:szCs w:val="24"/>
          </w:rPr>
          <w:t>Примерная а</w:t>
        </w:r>
        <w:r w:rsidR="006C1754" w:rsidRPr="007D144B">
          <w:rPr>
            <w:rStyle w:val="ac"/>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_Toc415833113 \h </w:instrText>
        </w:r>
        <w:r w:rsidRPr="007D144B">
          <w:rPr>
            <w:noProof/>
            <w:webHidden/>
            <w:sz w:val="24"/>
            <w:szCs w:val="24"/>
          </w:rPr>
        </w:r>
        <w:r w:rsidRPr="007D144B">
          <w:rPr>
            <w:noProof/>
            <w:webHidden/>
            <w:sz w:val="24"/>
            <w:szCs w:val="24"/>
          </w:rPr>
          <w:fldChar w:fldCharType="separate"/>
        </w:r>
        <w:r w:rsidR="000716C5">
          <w:rPr>
            <w:noProof/>
            <w:webHidden/>
            <w:sz w:val="24"/>
            <w:szCs w:val="24"/>
          </w:rPr>
          <w:t>6</w:t>
        </w:r>
        <w:r w:rsidRPr="007D144B">
          <w:rPr>
            <w:noProof/>
            <w:webHidden/>
            <w:sz w:val="24"/>
            <w:szCs w:val="24"/>
          </w:rPr>
          <w:fldChar w:fldCharType="end"/>
        </w:r>
      </w:hyperlink>
    </w:p>
    <w:p w:rsidR="006C1754" w:rsidRPr="007D144B" w:rsidRDefault="00F41E01" w:rsidP="007D144B">
      <w:pPr>
        <w:pStyle w:val="23"/>
        <w:tabs>
          <w:tab w:val="right" w:leader="dot" w:pos="9628"/>
        </w:tabs>
        <w:spacing w:after="0"/>
        <w:ind w:left="0"/>
        <w:rPr>
          <w:rFonts w:eastAsia="Times New Roman" w:cs="Times New Roman"/>
          <w:noProof/>
          <w:color w:val="auto"/>
          <w:kern w:val="0"/>
          <w:sz w:val="24"/>
          <w:szCs w:val="24"/>
          <w:lang w:eastAsia="ru-RU"/>
        </w:rPr>
      </w:pPr>
      <w:hyperlink w:anchor="_Toc415833114" w:history="1">
        <w:r w:rsidR="006C1754" w:rsidRPr="007D144B">
          <w:rPr>
            <w:rStyle w:val="ac"/>
            <w:rFonts w:ascii="Times New Roman" w:hAnsi="Times New Roman" w:cs="Times New Roman"/>
            <w:b/>
            <w:noProof/>
            <w:sz w:val="24"/>
            <w:szCs w:val="24"/>
          </w:rPr>
          <w:t>2.1 Целевой раздел</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_Toc415833114 \h </w:instrText>
        </w:r>
        <w:r w:rsidRPr="007D144B">
          <w:rPr>
            <w:noProof/>
            <w:webHidden/>
            <w:sz w:val="24"/>
            <w:szCs w:val="24"/>
          </w:rPr>
        </w:r>
        <w:r w:rsidRPr="007D144B">
          <w:rPr>
            <w:noProof/>
            <w:webHidden/>
            <w:sz w:val="24"/>
            <w:szCs w:val="24"/>
          </w:rPr>
          <w:fldChar w:fldCharType="separate"/>
        </w:r>
        <w:r w:rsidR="000716C5">
          <w:rPr>
            <w:noProof/>
            <w:webHidden/>
            <w:sz w:val="24"/>
            <w:szCs w:val="24"/>
          </w:rPr>
          <w:t>6</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15" w:history="1">
        <w:r w:rsidR="006C1754" w:rsidRPr="007D144B">
          <w:rPr>
            <w:rStyle w:val="ac"/>
            <w:rFonts w:ascii="Times New Roman" w:hAnsi="Times New Roman" w:cs="Times New Roman"/>
            <w:b/>
            <w:noProof/>
            <w:sz w:val="24"/>
            <w:szCs w:val="24"/>
          </w:rPr>
          <w:t>2.1.1. Пояснительная записка</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_Toc415833115 \h </w:instrText>
        </w:r>
        <w:r w:rsidRPr="007D144B">
          <w:rPr>
            <w:noProof/>
            <w:webHidden/>
            <w:sz w:val="24"/>
            <w:szCs w:val="24"/>
          </w:rPr>
        </w:r>
        <w:r w:rsidRPr="007D144B">
          <w:rPr>
            <w:noProof/>
            <w:webHidden/>
            <w:sz w:val="24"/>
            <w:szCs w:val="24"/>
          </w:rPr>
          <w:fldChar w:fldCharType="separate"/>
        </w:r>
        <w:r w:rsidR="000716C5">
          <w:rPr>
            <w:noProof/>
            <w:webHidden/>
            <w:sz w:val="24"/>
            <w:szCs w:val="24"/>
          </w:rPr>
          <w:t>6</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16" w:history="1">
        <w:r w:rsidR="006C1754" w:rsidRPr="007D144B">
          <w:rPr>
            <w:rStyle w:val="ac"/>
            <w:rFonts w:ascii="Times New Roman" w:hAnsi="Times New Roman" w:cs="Times New Roman"/>
            <w:b/>
            <w:noProof/>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_Toc415833116 \h </w:instrText>
        </w:r>
        <w:r w:rsidRPr="007D144B">
          <w:rPr>
            <w:noProof/>
            <w:webHidden/>
            <w:sz w:val="24"/>
            <w:szCs w:val="24"/>
          </w:rPr>
        </w:r>
        <w:r w:rsidRPr="007D144B">
          <w:rPr>
            <w:noProof/>
            <w:webHidden/>
            <w:sz w:val="24"/>
            <w:szCs w:val="24"/>
          </w:rPr>
          <w:fldChar w:fldCharType="separate"/>
        </w:r>
        <w:r w:rsidR="000716C5">
          <w:rPr>
            <w:noProof/>
            <w:webHidden/>
            <w:sz w:val="24"/>
            <w:szCs w:val="24"/>
          </w:rPr>
          <w:t>10</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17" w:history="1">
        <w:r w:rsidR="006C1754" w:rsidRPr="007D144B">
          <w:rPr>
            <w:rStyle w:val="ac"/>
            <w:rFonts w:ascii="Times New Roman" w:hAnsi="Times New Roman" w:cs="Times New Roman"/>
            <w:b/>
            <w:noProof/>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_Toc415833117 \h </w:instrText>
        </w:r>
        <w:r w:rsidRPr="007D144B">
          <w:rPr>
            <w:noProof/>
            <w:webHidden/>
            <w:sz w:val="24"/>
            <w:szCs w:val="24"/>
          </w:rPr>
        </w:r>
        <w:r w:rsidRPr="007D144B">
          <w:rPr>
            <w:noProof/>
            <w:webHidden/>
            <w:sz w:val="24"/>
            <w:szCs w:val="24"/>
          </w:rPr>
          <w:fldChar w:fldCharType="separate"/>
        </w:r>
        <w:r w:rsidR="000716C5">
          <w:rPr>
            <w:noProof/>
            <w:webHidden/>
            <w:sz w:val="24"/>
            <w:szCs w:val="24"/>
          </w:rPr>
          <w:t>12</w:t>
        </w:r>
        <w:r w:rsidRPr="007D144B">
          <w:rPr>
            <w:noProof/>
            <w:webHidden/>
            <w:sz w:val="24"/>
            <w:szCs w:val="24"/>
          </w:rPr>
          <w:fldChar w:fldCharType="end"/>
        </w:r>
      </w:hyperlink>
    </w:p>
    <w:p w:rsidR="006C1754" w:rsidRPr="007D144B" w:rsidRDefault="00F41E01" w:rsidP="007D144B">
      <w:pPr>
        <w:pStyle w:val="23"/>
        <w:tabs>
          <w:tab w:val="right" w:leader="dot" w:pos="9628"/>
        </w:tabs>
        <w:spacing w:after="0"/>
        <w:ind w:left="0"/>
        <w:rPr>
          <w:rFonts w:eastAsia="Times New Roman" w:cs="Times New Roman"/>
          <w:noProof/>
          <w:color w:val="auto"/>
          <w:kern w:val="0"/>
          <w:sz w:val="24"/>
          <w:szCs w:val="24"/>
          <w:lang w:eastAsia="ru-RU"/>
        </w:rPr>
      </w:pPr>
      <w:hyperlink w:anchor="_Toc415833118" w:history="1">
        <w:r w:rsidR="006C1754" w:rsidRPr="007D144B">
          <w:rPr>
            <w:rStyle w:val="ac"/>
            <w:rFonts w:ascii="Times New Roman" w:hAnsi="Times New Roman" w:cs="Times New Roman"/>
            <w:b/>
            <w:noProof/>
            <w:sz w:val="24"/>
            <w:szCs w:val="24"/>
          </w:rPr>
          <w:t>2.2. Содержательный раздел</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_Toc415833118 \h </w:instrText>
        </w:r>
        <w:r w:rsidRPr="007D144B">
          <w:rPr>
            <w:noProof/>
            <w:webHidden/>
            <w:sz w:val="24"/>
            <w:szCs w:val="24"/>
          </w:rPr>
        </w:r>
        <w:r w:rsidRPr="007D144B">
          <w:rPr>
            <w:noProof/>
            <w:webHidden/>
            <w:sz w:val="24"/>
            <w:szCs w:val="24"/>
          </w:rPr>
          <w:fldChar w:fldCharType="separate"/>
        </w:r>
        <w:r w:rsidR="000716C5">
          <w:rPr>
            <w:noProof/>
            <w:webHidden/>
            <w:sz w:val="24"/>
            <w:szCs w:val="24"/>
          </w:rPr>
          <w:t>15</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19" w:history="1">
        <w:r w:rsidR="006C1754" w:rsidRPr="007D144B">
          <w:rPr>
            <w:rStyle w:val="ac"/>
            <w:rFonts w:ascii="Times New Roman" w:hAnsi="Times New Roman" w:cs="Times New Roman"/>
            <w:b/>
            <w:noProof/>
            <w:sz w:val="24"/>
            <w:szCs w:val="24"/>
          </w:rPr>
          <w:t>2.2.1. Направление и содержание программы коррекционной работы</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_Toc415833119 \h </w:instrText>
        </w:r>
        <w:r w:rsidRPr="007D144B">
          <w:rPr>
            <w:noProof/>
            <w:webHidden/>
            <w:sz w:val="24"/>
            <w:szCs w:val="24"/>
          </w:rPr>
        </w:r>
        <w:r w:rsidRPr="007D144B">
          <w:rPr>
            <w:noProof/>
            <w:webHidden/>
            <w:sz w:val="24"/>
            <w:szCs w:val="24"/>
          </w:rPr>
          <w:fldChar w:fldCharType="separate"/>
        </w:r>
        <w:r w:rsidR="000716C5">
          <w:rPr>
            <w:noProof/>
            <w:webHidden/>
            <w:sz w:val="24"/>
            <w:szCs w:val="24"/>
          </w:rPr>
          <w:t>15</w:t>
        </w:r>
        <w:r w:rsidRPr="007D144B">
          <w:rPr>
            <w:noProof/>
            <w:webHidden/>
            <w:sz w:val="24"/>
            <w:szCs w:val="24"/>
          </w:rPr>
          <w:fldChar w:fldCharType="end"/>
        </w:r>
      </w:hyperlink>
    </w:p>
    <w:p w:rsidR="006C1754" w:rsidRPr="007D144B" w:rsidRDefault="00F41E01" w:rsidP="007D144B">
      <w:pPr>
        <w:pStyle w:val="23"/>
        <w:tabs>
          <w:tab w:val="right" w:leader="dot" w:pos="9628"/>
        </w:tabs>
        <w:spacing w:after="0"/>
        <w:ind w:left="0"/>
        <w:rPr>
          <w:rFonts w:eastAsia="Times New Roman" w:cs="Times New Roman"/>
          <w:noProof/>
          <w:color w:val="auto"/>
          <w:kern w:val="0"/>
          <w:sz w:val="24"/>
          <w:szCs w:val="24"/>
          <w:lang w:eastAsia="ru-RU"/>
        </w:rPr>
      </w:pPr>
      <w:hyperlink w:anchor="_Toc415833120" w:history="1">
        <w:r w:rsidR="006C1754" w:rsidRPr="007D144B">
          <w:rPr>
            <w:rStyle w:val="ac"/>
            <w:rFonts w:ascii="Times New Roman" w:hAnsi="Times New Roman" w:cs="Times New Roman"/>
            <w:b/>
            <w:noProof/>
            <w:sz w:val="24"/>
            <w:szCs w:val="24"/>
          </w:rPr>
          <w:t>2.3. Организационный раздел</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_Toc415833120 \h </w:instrText>
        </w:r>
        <w:r w:rsidRPr="007D144B">
          <w:rPr>
            <w:noProof/>
            <w:webHidden/>
            <w:sz w:val="24"/>
            <w:szCs w:val="24"/>
          </w:rPr>
        </w:r>
        <w:r w:rsidRPr="007D144B">
          <w:rPr>
            <w:noProof/>
            <w:webHidden/>
            <w:sz w:val="24"/>
            <w:szCs w:val="24"/>
          </w:rPr>
          <w:fldChar w:fldCharType="separate"/>
        </w:r>
        <w:r w:rsidR="000716C5">
          <w:rPr>
            <w:noProof/>
            <w:webHidden/>
            <w:sz w:val="24"/>
            <w:szCs w:val="24"/>
          </w:rPr>
          <w:t>17</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21" w:history="1">
        <w:r w:rsidR="006C1754" w:rsidRPr="007D144B">
          <w:rPr>
            <w:rStyle w:val="ac"/>
            <w:rFonts w:ascii="Times New Roman" w:hAnsi="Times New Roman" w:cs="Times New Roman"/>
            <w:b/>
            <w:noProof/>
            <w:sz w:val="24"/>
            <w:szCs w:val="24"/>
          </w:rPr>
          <w:t>2.3.1. Учебный план</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_Toc415833121 \h </w:instrText>
        </w:r>
        <w:r w:rsidRPr="007D144B">
          <w:rPr>
            <w:noProof/>
            <w:webHidden/>
            <w:sz w:val="24"/>
            <w:szCs w:val="24"/>
          </w:rPr>
        </w:r>
        <w:r w:rsidRPr="007D144B">
          <w:rPr>
            <w:noProof/>
            <w:webHidden/>
            <w:sz w:val="24"/>
            <w:szCs w:val="24"/>
          </w:rPr>
          <w:fldChar w:fldCharType="separate"/>
        </w:r>
        <w:r w:rsidR="000716C5">
          <w:rPr>
            <w:noProof/>
            <w:webHidden/>
            <w:sz w:val="24"/>
            <w:szCs w:val="24"/>
          </w:rPr>
          <w:t>17</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22" w:history="1">
        <w:r w:rsidR="006C1754" w:rsidRPr="007D144B">
          <w:rPr>
            <w:rStyle w:val="ac"/>
            <w:rFonts w:ascii="Times New Roman" w:hAnsi="Times New Roman" w:cs="Times New Roman"/>
            <w:b/>
            <w:noProof/>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_Toc415833122 \h </w:instrText>
        </w:r>
        <w:r w:rsidRPr="007D144B">
          <w:rPr>
            <w:noProof/>
            <w:webHidden/>
            <w:sz w:val="24"/>
            <w:szCs w:val="24"/>
          </w:rPr>
        </w:r>
        <w:r w:rsidRPr="007D144B">
          <w:rPr>
            <w:noProof/>
            <w:webHidden/>
            <w:sz w:val="24"/>
            <w:szCs w:val="24"/>
          </w:rPr>
          <w:fldChar w:fldCharType="separate"/>
        </w:r>
        <w:r w:rsidR="000716C5">
          <w:rPr>
            <w:noProof/>
            <w:webHidden/>
            <w:sz w:val="24"/>
            <w:szCs w:val="24"/>
          </w:rPr>
          <w:t>17</w:t>
        </w:r>
        <w:r w:rsidRPr="007D144B">
          <w:rPr>
            <w:noProof/>
            <w:webHidden/>
            <w:sz w:val="24"/>
            <w:szCs w:val="24"/>
          </w:rPr>
          <w:fldChar w:fldCharType="end"/>
        </w:r>
      </w:hyperlink>
    </w:p>
    <w:p w:rsidR="006C1754" w:rsidRPr="007D144B" w:rsidRDefault="00F41E01" w:rsidP="007D144B">
      <w:pPr>
        <w:pStyle w:val="13"/>
        <w:tabs>
          <w:tab w:val="right" w:leader="dot" w:pos="9628"/>
        </w:tabs>
        <w:spacing w:after="0"/>
        <w:rPr>
          <w:rFonts w:eastAsia="Times New Roman" w:cs="Times New Roman"/>
          <w:noProof/>
          <w:color w:val="auto"/>
          <w:kern w:val="0"/>
          <w:sz w:val="24"/>
          <w:szCs w:val="24"/>
          <w:lang w:eastAsia="ru-RU"/>
        </w:rPr>
      </w:pPr>
      <w:hyperlink w:anchor="_Toc415833123" w:history="1">
        <w:r w:rsidR="006C1754" w:rsidRPr="007D144B">
          <w:rPr>
            <w:rStyle w:val="ac"/>
            <w:rFonts w:ascii="Times New Roman" w:hAnsi="Times New Roman" w:cs="Times New Roman"/>
            <w:b/>
            <w:noProof/>
            <w:sz w:val="24"/>
            <w:szCs w:val="24"/>
          </w:rPr>
          <w:t xml:space="preserve">3. </w:t>
        </w:r>
        <w:r w:rsidR="006C1754" w:rsidRPr="007D144B">
          <w:rPr>
            <w:rStyle w:val="ac"/>
            <w:rFonts w:ascii="Times New Roman" w:hAnsi="Times New Roman" w:cs="Times New Roman"/>
            <w:b/>
            <w:caps/>
            <w:noProof/>
            <w:kern w:val="28"/>
            <w:sz w:val="24"/>
            <w:szCs w:val="24"/>
          </w:rPr>
          <w:t>Примерная а</w:t>
        </w:r>
        <w:r w:rsidR="006C1754" w:rsidRPr="007D144B">
          <w:rPr>
            <w:rStyle w:val="ac"/>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_Toc415833123 \h </w:instrText>
        </w:r>
        <w:r w:rsidRPr="007D144B">
          <w:rPr>
            <w:noProof/>
            <w:webHidden/>
            <w:sz w:val="24"/>
            <w:szCs w:val="24"/>
          </w:rPr>
        </w:r>
        <w:r w:rsidRPr="007D144B">
          <w:rPr>
            <w:noProof/>
            <w:webHidden/>
            <w:sz w:val="24"/>
            <w:szCs w:val="24"/>
          </w:rPr>
          <w:fldChar w:fldCharType="separate"/>
        </w:r>
        <w:r w:rsidR="000716C5">
          <w:rPr>
            <w:noProof/>
            <w:webHidden/>
            <w:sz w:val="24"/>
            <w:szCs w:val="24"/>
          </w:rPr>
          <w:t>28</w:t>
        </w:r>
        <w:r w:rsidRPr="007D144B">
          <w:rPr>
            <w:noProof/>
            <w:webHidden/>
            <w:sz w:val="24"/>
            <w:szCs w:val="24"/>
          </w:rPr>
          <w:fldChar w:fldCharType="end"/>
        </w:r>
      </w:hyperlink>
    </w:p>
    <w:p w:rsidR="006C1754" w:rsidRPr="007D144B" w:rsidRDefault="00F41E01" w:rsidP="007D144B">
      <w:pPr>
        <w:pStyle w:val="23"/>
        <w:tabs>
          <w:tab w:val="right" w:leader="dot" w:pos="9628"/>
        </w:tabs>
        <w:spacing w:after="0"/>
        <w:ind w:left="0"/>
        <w:rPr>
          <w:rFonts w:eastAsia="Times New Roman" w:cs="Times New Roman"/>
          <w:noProof/>
          <w:color w:val="auto"/>
          <w:kern w:val="0"/>
          <w:sz w:val="24"/>
          <w:szCs w:val="24"/>
          <w:lang w:eastAsia="ru-RU"/>
        </w:rPr>
      </w:pPr>
      <w:hyperlink w:anchor="_Toc415833124" w:history="1">
        <w:r w:rsidR="006C1754" w:rsidRPr="007D144B">
          <w:rPr>
            <w:rStyle w:val="ac"/>
            <w:rFonts w:ascii="Times New Roman" w:hAnsi="Times New Roman" w:cs="Times New Roman"/>
            <w:b/>
            <w:noProof/>
            <w:sz w:val="24"/>
            <w:szCs w:val="24"/>
          </w:rPr>
          <w:t>3.1. Целевой раздел</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_Toc415833124 \h </w:instrText>
        </w:r>
        <w:r w:rsidRPr="007D144B">
          <w:rPr>
            <w:noProof/>
            <w:webHidden/>
            <w:sz w:val="24"/>
            <w:szCs w:val="24"/>
          </w:rPr>
        </w:r>
        <w:r w:rsidRPr="007D144B">
          <w:rPr>
            <w:noProof/>
            <w:webHidden/>
            <w:sz w:val="24"/>
            <w:szCs w:val="24"/>
          </w:rPr>
          <w:fldChar w:fldCharType="separate"/>
        </w:r>
        <w:r w:rsidR="000716C5">
          <w:rPr>
            <w:noProof/>
            <w:webHidden/>
            <w:sz w:val="24"/>
            <w:szCs w:val="24"/>
          </w:rPr>
          <w:t>28</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25" w:history="1">
        <w:r w:rsidR="006C1754" w:rsidRPr="007D144B">
          <w:rPr>
            <w:rStyle w:val="ac"/>
            <w:rFonts w:ascii="Times New Roman" w:hAnsi="Times New Roman" w:cs="Times New Roman"/>
            <w:b/>
            <w:noProof/>
            <w:sz w:val="24"/>
            <w:szCs w:val="24"/>
          </w:rPr>
          <w:t>3.1.1. Пояснительная записка</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_Toc415833125 \h </w:instrText>
        </w:r>
        <w:r w:rsidRPr="007D144B">
          <w:rPr>
            <w:noProof/>
            <w:webHidden/>
            <w:sz w:val="24"/>
            <w:szCs w:val="24"/>
          </w:rPr>
        </w:r>
        <w:r w:rsidRPr="007D144B">
          <w:rPr>
            <w:noProof/>
            <w:webHidden/>
            <w:sz w:val="24"/>
            <w:szCs w:val="24"/>
          </w:rPr>
          <w:fldChar w:fldCharType="separate"/>
        </w:r>
        <w:r w:rsidR="000716C5">
          <w:rPr>
            <w:noProof/>
            <w:webHidden/>
            <w:sz w:val="24"/>
            <w:szCs w:val="24"/>
          </w:rPr>
          <w:t>28</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26" w:history="1">
        <w:r w:rsidR="006C1754" w:rsidRPr="007D144B">
          <w:rPr>
            <w:rStyle w:val="ac"/>
            <w:rFonts w:ascii="Times New Roman" w:hAnsi="Times New Roman" w:cs="Times New Roman"/>
            <w:b/>
            <w:noProof/>
            <w:sz w:val="24"/>
            <w:szCs w:val="24"/>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_Toc415833126 \h </w:instrText>
        </w:r>
        <w:r w:rsidRPr="007D144B">
          <w:rPr>
            <w:noProof/>
            <w:webHidden/>
            <w:sz w:val="24"/>
            <w:szCs w:val="24"/>
          </w:rPr>
        </w:r>
        <w:r w:rsidRPr="007D144B">
          <w:rPr>
            <w:noProof/>
            <w:webHidden/>
            <w:sz w:val="24"/>
            <w:szCs w:val="24"/>
          </w:rPr>
          <w:fldChar w:fldCharType="separate"/>
        </w:r>
        <w:r w:rsidR="000716C5">
          <w:rPr>
            <w:noProof/>
            <w:webHidden/>
            <w:sz w:val="24"/>
            <w:szCs w:val="24"/>
          </w:rPr>
          <w:t>33</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27" w:history="1">
        <w:r w:rsidR="006C1754" w:rsidRPr="007D144B">
          <w:rPr>
            <w:rStyle w:val="ac"/>
            <w:rFonts w:ascii="Times New Roman" w:hAnsi="Times New Roman" w:cs="Times New Roman"/>
            <w:b/>
            <w:noProof/>
            <w:sz w:val="24"/>
            <w:szCs w:val="24"/>
          </w:rPr>
          <w:t xml:space="preserve">3.1.3. </w:t>
        </w:r>
        <w:r w:rsidR="006C1754" w:rsidRPr="007D144B">
          <w:rPr>
            <w:rStyle w:val="ac"/>
            <w:rFonts w:ascii="Times New Roman" w:hAnsi="Times New Roman" w:cs="Times New Roman"/>
            <w:b/>
            <w:noProof/>
            <w:spacing w:val="2"/>
            <w:sz w:val="24"/>
            <w:szCs w:val="24"/>
          </w:rPr>
          <w:t xml:space="preserve">Система оценки достижения обучающимися  с </w:t>
        </w:r>
        <w:r w:rsidR="006C1754" w:rsidRPr="007D144B">
          <w:rPr>
            <w:rStyle w:val="ac"/>
            <w:rFonts w:ascii="Times New Roman" w:hAnsi="Times New Roman" w:cs="Times New Roman"/>
            <w:b/>
            <w:noProof/>
            <w:sz w:val="24"/>
            <w:szCs w:val="24"/>
          </w:rPr>
          <w:t>задержкой психического развития</w:t>
        </w:r>
        <w:r w:rsidR="006C1754" w:rsidRPr="007D144B">
          <w:rPr>
            <w:rStyle w:val="ac"/>
            <w:rFonts w:ascii="Times New Roman" w:hAnsi="Times New Roman" w:cs="Times New Roman"/>
            <w:b/>
            <w:noProof/>
            <w:spacing w:val="2"/>
            <w:sz w:val="24"/>
            <w:szCs w:val="24"/>
          </w:rPr>
          <w:t xml:space="preserve"> планируемых результатов освоения </w:t>
        </w:r>
        <w:r w:rsidR="006C1754" w:rsidRPr="007D144B">
          <w:rPr>
            <w:rStyle w:val="ac"/>
            <w:rFonts w:ascii="Times New Roman" w:hAnsi="Times New Roman" w:cs="Times New Roman"/>
            <w:b/>
            <w:noProof/>
            <w:sz w:val="24"/>
            <w:szCs w:val="24"/>
          </w:rPr>
          <w:t>адаптированной основной общеобразовательной программы  начального общего образования</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_Toc415833127 \h </w:instrText>
        </w:r>
        <w:r w:rsidRPr="007D144B">
          <w:rPr>
            <w:noProof/>
            <w:webHidden/>
            <w:sz w:val="24"/>
            <w:szCs w:val="24"/>
          </w:rPr>
        </w:r>
        <w:r w:rsidRPr="007D144B">
          <w:rPr>
            <w:noProof/>
            <w:webHidden/>
            <w:sz w:val="24"/>
            <w:szCs w:val="24"/>
          </w:rPr>
          <w:fldChar w:fldCharType="separate"/>
        </w:r>
        <w:r w:rsidR="000716C5">
          <w:rPr>
            <w:noProof/>
            <w:webHidden/>
            <w:sz w:val="24"/>
            <w:szCs w:val="24"/>
          </w:rPr>
          <w:t>38</w:t>
        </w:r>
        <w:r w:rsidRPr="007D144B">
          <w:rPr>
            <w:noProof/>
            <w:webHidden/>
            <w:sz w:val="24"/>
            <w:szCs w:val="24"/>
          </w:rPr>
          <w:fldChar w:fldCharType="end"/>
        </w:r>
      </w:hyperlink>
    </w:p>
    <w:p w:rsidR="006C1754" w:rsidRPr="007D144B" w:rsidRDefault="00F41E01" w:rsidP="007D144B">
      <w:pPr>
        <w:pStyle w:val="23"/>
        <w:tabs>
          <w:tab w:val="right" w:leader="dot" w:pos="9628"/>
        </w:tabs>
        <w:spacing w:after="0"/>
        <w:ind w:left="0"/>
        <w:rPr>
          <w:rFonts w:eastAsia="Times New Roman" w:cs="Times New Roman"/>
          <w:noProof/>
          <w:color w:val="auto"/>
          <w:kern w:val="0"/>
          <w:sz w:val="24"/>
          <w:szCs w:val="24"/>
          <w:lang w:eastAsia="ru-RU"/>
        </w:rPr>
      </w:pPr>
      <w:hyperlink w:anchor="_Toc415833128" w:history="1">
        <w:r w:rsidR="006C1754" w:rsidRPr="007D144B">
          <w:rPr>
            <w:rStyle w:val="ac"/>
            <w:rFonts w:ascii="Times New Roman" w:hAnsi="Times New Roman" w:cs="Times New Roman"/>
            <w:b/>
            <w:noProof/>
            <w:sz w:val="24"/>
            <w:szCs w:val="24"/>
          </w:rPr>
          <w:t>3.2. Содержательный раздел</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_Toc415833128 \h </w:instrText>
        </w:r>
        <w:r w:rsidRPr="007D144B">
          <w:rPr>
            <w:noProof/>
            <w:webHidden/>
            <w:sz w:val="24"/>
            <w:szCs w:val="24"/>
          </w:rPr>
        </w:r>
        <w:r w:rsidRPr="007D144B">
          <w:rPr>
            <w:noProof/>
            <w:webHidden/>
            <w:sz w:val="24"/>
            <w:szCs w:val="24"/>
          </w:rPr>
          <w:fldChar w:fldCharType="separate"/>
        </w:r>
        <w:r w:rsidR="000716C5">
          <w:rPr>
            <w:noProof/>
            <w:webHidden/>
            <w:sz w:val="24"/>
            <w:szCs w:val="24"/>
          </w:rPr>
          <w:t>42</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29" w:history="1">
        <w:r w:rsidR="006C1754" w:rsidRPr="007D144B">
          <w:rPr>
            <w:rStyle w:val="ac"/>
            <w:rFonts w:ascii="Times New Roman" w:hAnsi="Times New Roman" w:cs="Times New Roman"/>
            <w:b/>
            <w:noProof/>
            <w:sz w:val="24"/>
            <w:szCs w:val="24"/>
          </w:rPr>
          <w:t>3.2.1. Программа формирования универсальных учебных действий</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_Toc415833129 \h </w:instrText>
        </w:r>
        <w:r w:rsidRPr="007D144B">
          <w:rPr>
            <w:noProof/>
            <w:webHidden/>
            <w:sz w:val="24"/>
            <w:szCs w:val="24"/>
          </w:rPr>
        </w:r>
        <w:r w:rsidRPr="007D144B">
          <w:rPr>
            <w:noProof/>
            <w:webHidden/>
            <w:sz w:val="24"/>
            <w:szCs w:val="24"/>
          </w:rPr>
          <w:fldChar w:fldCharType="separate"/>
        </w:r>
        <w:r w:rsidR="000716C5">
          <w:rPr>
            <w:noProof/>
            <w:webHidden/>
            <w:sz w:val="24"/>
            <w:szCs w:val="24"/>
          </w:rPr>
          <w:t>42</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30" w:history="1">
        <w:r w:rsidR="006C1754" w:rsidRPr="007D144B">
          <w:rPr>
            <w:rStyle w:val="ac"/>
            <w:rFonts w:ascii="Times New Roman" w:hAnsi="Times New Roman" w:cs="Times New Roman"/>
            <w:b/>
            <w:noProof/>
            <w:sz w:val="24"/>
            <w:szCs w:val="24"/>
          </w:rPr>
          <w:t>2.2.2. Программы учебных предметов,  курсов коррекционно-развивающей области</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_Toc415833130 \h </w:instrText>
        </w:r>
        <w:r w:rsidRPr="007D144B">
          <w:rPr>
            <w:noProof/>
            <w:webHidden/>
            <w:sz w:val="24"/>
            <w:szCs w:val="24"/>
          </w:rPr>
        </w:r>
        <w:r w:rsidRPr="007D144B">
          <w:rPr>
            <w:noProof/>
            <w:webHidden/>
            <w:sz w:val="24"/>
            <w:szCs w:val="24"/>
          </w:rPr>
          <w:fldChar w:fldCharType="separate"/>
        </w:r>
        <w:r w:rsidR="000716C5">
          <w:rPr>
            <w:noProof/>
            <w:webHidden/>
            <w:sz w:val="24"/>
            <w:szCs w:val="24"/>
          </w:rPr>
          <w:t>44</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31" w:history="1">
        <w:r w:rsidR="006C1754" w:rsidRPr="007D144B">
          <w:rPr>
            <w:rStyle w:val="ac"/>
            <w:rFonts w:ascii="Times New Roman" w:hAnsi="Times New Roman" w:cs="Times New Roman"/>
            <w:b/>
            <w:noProof/>
            <w:spacing w:val="2"/>
            <w:sz w:val="24"/>
            <w:szCs w:val="24"/>
          </w:rPr>
          <w:t>3.2.3. Программа духовно-нравственного развития, воспитания</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_Toc415833131 \h </w:instrText>
        </w:r>
        <w:r w:rsidRPr="007D144B">
          <w:rPr>
            <w:noProof/>
            <w:webHidden/>
            <w:sz w:val="24"/>
            <w:szCs w:val="24"/>
          </w:rPr>
        </w:r>
        <w:r w:rsidRPr="007D144B">
          <w:rPr>
            <w:noProof/>
            <w:webHidden/>
            <w:sz w:val="24"/>
            <w:szCs w:val="24"/>
          </w:rPr>
          <w:fldChar w:fldCharType="separate"/>
        </w:r>
        <w:r w:rsidR="000716C5">
          <w:rPr>
            <w:noProof/>
            <w:webHidden/>
            <w:sz w:val="24"/>
            <w:szCs w:val="24"/>
          </w:rPr>
          <w:t>69</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32" w:history="1">
        <w:r w:rsidR="006C1754" w:rsidRPr="007D144B">
          <w:rPr>
            <w:rStyle w:val="ac"/>
            <w:rFonts w:ascii="Times New Roman" w:hAnsi="Times New Roman" w:cs="Times New Roman"/>
            <w:b/>
            <w:noProof/>
            <w:sz w:val="24"/>
            <w:szCs w:val="24"/>
          </w:rPr>
          <w:t>3.2.4.</w:t>
        </w:r>
        <w:r w:rsidR="006C1754" w:rsidRPr="007D144B">
          <w:rPr>
            <w:rStyle w:val="ac"/>
            <w:rFonts w:cs="Times New Roman"/>
            <w:b/>
            <w:noProof/>
            <w:sz w:val="24"/>
            <w:szCs w:val="24"/>
          </w:rPr>
          <w:t xml:space="preserve"> </w:t>
        </w:r>
        <w:r w:rsidR="006C1754" w:rsidRPr="007D144B">
          <w:rPr>
            <w:rStyle w:val="ac"/>
            <w:rFonts w:ascii="Times New Roman" w:hAnsi="Times New Roman" w:cs="Times New Roman"/>
            <w:b/>
            <w:noProof/>
            <w:sz w:val="24"/>
            <w:szCs w:val="24"/>
          </w:rPr>
          <w:t>Программа формирования экологической культуры, здорового  и безопасного образа жизни</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_Toc415833132 \h </w:instrText>
        </w:r>
        <w:r w:rsidRPr="007D144B">
          <w:rPr>
            <w:noProof/>
            <w:webHidden/>
            <w:sz w:val="24"/>
            <w:szCs w:val="24"/>
          </w:rPr>
        </w:r>
        <w:r w:rsidRPr="007D144B">
          <w:rPr>
            <w:noProof/>
            <w:webHidden/>
            <w:sz w:val="24"/>
            <w:szCs w:val="24"/>
          </w:rPr>
          <w:fldChar w:fldCharType="separate"/>
        </w:r>
        <w:r w:rsidR="000716C5">
          <w:rPr>
            <w:noProof/>
            <w:webHidden/>
            <w:sz w:val="24"/>
            <w:szCs w:val="24"/>
          </w:rPr>
          <w:t>71</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33" w:history="1">
        <w:r w:rsidR="006C1754" w:rsidRPr="007D144B">
          <w:rPr>
            <w:rStyle w:val="ac"/>
            <w:rFonts w:ascii="Times New Roman" w:hAnsi="Times New Roman" w:cs="Times New Roman"/>
            <w:b/>
            <w:noProof/>
            <w:spacing w:val="2"/>
            <w:sz w:val="24"/>
            <w:szCs w:val="24"/>
          </w:rPr>
          <w:t>3.2.5. Программа коррекционной работы</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_Toc415833133 \h </w:instrText>
        </w:r>
        <w:r w:rsidRPr="007D144B">
          <w:rPr>
            <w:noProof/>
            <w:webHidden/>
            <w:sz w:val="24"/>
            <w:szCs w:val="24"/>
          </w:rPr>
        </w:r>
        <w:r w:rsidRPr="007D144B">
          <w:rPr>
            <w:noProof/>
            <w:webHidden/>
            <w:sz w:val="24"/>
            <w:szCs w:val="24"/>
          </w:rPr>
          <w:fldChar w:fldCharType="separate"/>
        </w:r>
        <w:r w:rsidR="000716C5">
          <w:rPr>
            <w:noProof/>
            <w:webHidden/>
            <w:sz w:val="24"/>
            <w:szCs w:val="24"/>
          </w:rPr>
          <w:t>74</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34" w:history="1">
        <w:r w:rsidR="006C1754" w:rsidRPr="007D144B">
          <w:rPr>
            <w:rStyle w:val="ac"/>
            <w:rFonts w:ascii="Times New Roman" w:hAnsi="Times New Roman" w:cs="Times New Roman"/>
            <w:b/>
            <w:noProof/>
            <w:spacing w:val="2"/>
            <w:sz w:val="24"/>
            <w:szCs w:val="24"/>
          </w:rPr>
          <w:t>2.2.6. Программа внеурочной деятельности</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_Toc415833134 \h </w:instrText>
        </w:r>
        <w:r w:rsidRPr="007D144B">
          <w:rPr>
            <w:noProof/>
            <w:webHidden/>
            <w:sz w:val="24"/>
            <w:szCs w:val="24"/>
          </w:rPr>
        </w:r>
        <w:r w:rsidRPr="007D144B">
          <w:rPr>
            <w:noProof/>
            <w:webHidden/>
            <w:sz w:val="24"/>
            <w:szCs w:val="24"/>
          </w:rPr>
          <w:fldChar w:fldCharType="separate"/>
        </w:r>
        <w:r w:rsidR="000716C5">
          <w:rPr>
            <w:noProof/>
            <w:webHidden/>
            <w:sz w:val="24"/>
            <w:szCs w:val="24"/>
          </w:rPr>
          <w:t>78</w:t>
        </w:r>
        <w:r w:rsidRPr="007D144B">
          <w:rPr>
            <w:noProof/>
            <w:webHidden/>
            <w:sz w:val="24"/>
            <w:szCs w:val="24"/>
          </w:rPr>
          <w:fldChar w:fldCharType="end"/>
        </w:r>
      </w:hyperlink>
    </w:p>
    <w:p w:rsidR="006C1754" w:rsidRPr="007D144B" w:rsidRDefault="00F41E01" w:rsidP="007D144B">
      <w:pPr>
        <w:pStyle w:val="23"/>
        <w:tabs>
          <w:tab w:val="right" w:leader="dot" w:pos="9628"/>
        </w:tabs>
        <w:spacing w:after="0"/>
        <w:ind w:left="0"/>
        <w:rPr>
          <w:rFonts w:eastAsia="Times New Roman" w:cs="Times New Roman"/>
          <w:noProof/>
          <w:color w:val="auto"/>
          <w:kern w:val="0"/>
          <w:sz w:val="24"/>
          <w:szCs w:val="24"/>
          <w:lang w:eastAsia="ru-RU"/>
        </w:rPr>
      </w:pPr>
      <w:hyperlink w:anchor="_Toc415833135" w:history="1">
        <w:r w:rsidR="006C1754" w:rsidRPr="007D144B">
          <w:rPr>
            <w:rStyle w:val="ac"/>
            <w:rFonts w:ascii="Times New Roman" w:hAnsi="Times New Roman" w:cs="Times New Roman"/>
            <w:b/>
            <w:noProof/>
            <w:sz w:val="24"/>
            <w:szCs w:val="24"/>
          </w:rPr>
          <w:t>4.3. Организационный раздел</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_Toc415833135 \h </w:instrText>
        </w:r>
        <w:r w:rsidRPr="007D144B">
          <w:rPr>
            <w:noProof/>
            <w:webHidden/>
            <w:sz w:val="24"/>
            <w:szCs w:val="24"/>
          </w:rPr>
        </w:r>
        <w:r w:rsidRPr="007D144B">
          <w:rPr>
            <w:noProof/>
            <w:webHidden/>
            <w:sz w:val="24"/>
            <w:szCs w:val="24"/>
          </w:rPr>
          <w:fldChar w:fldCharType="separate"/>
        </w:r>
        <w:r w:rsidR="000716C5">
          <w:rPr>
            <w:noProof/>
            <w:webHidden/>
            <w:sz w:val="24"/>
            <w:szCs w:val="24"/>
          </w:rPr>
          <w:t>79</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36" w:history="1">
        <w:r w:rsidR="006C1754" w:rsidRPr="007D144B">
          <w:rPr>
            <w:rStyle w:val="ac"/>
            <w:rFonts w:ascii="Times New Roman" w:hAnsi="Times New Roman" w:cs="Times New Roman"/>
            <w:b/>
            <w:noProof/>
            <w:sz w:val="24"/>
            <w:szCs w:val="24"/>
          </w:rPr>
          <w:t>4.3.1. Учебный план</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_Toc415833136 \h </w:instrText>
        </w:r>
        <w:r w:rsidRPr="007D144B">
          <w:rPr>
            <w:noProof/>
            <w:webHidden/>
            <w:sz w:val="24"/>
            <w:szCs w:val="24"/>
          </w:rPr>
        </w:r>
        <w:r w:rsidRPr="007D144B">
          <w:rPr>
            <w:noProof/>
            <w:webHidden/>
            <w:sz w:val="24"/>
            <w:szCs w:val="24"/>
          </w:rPr>
          <w:fldChar w:fldCharType="separate"/>
        </w:r>
        <w:r w:rsidR="000716C5">
          <w:rPr>
            <w:noProof/>
            <w:webHidden/>
            <w:sz w:val="24"/>
            <w:szCs w:val="24"/>
          </w:rPr>
          <w:t>80</w:t>
        </w:r>
        <w:r w:rsidRPr="007D144B">
          <w:rPr>
            <w:noProof/>
            <w:webHidden/>
            <w:sz w:val="24"/>
            <w:szCs w:val="24"/>
          </w:rPr>
          <w:fldChar w:fldCharType="end"/>
        </w:r>
      </w:hyperlink>
    </w:p>
    <w:p w:rsidR="006C1754" w:rsidRPr="007D144B" w:rsidRDefault="00F41E01" w:rsidP="007D144B">
      <w:pPr>
        <w:pStyle w:val="30"/>
        <w:spacing w:after="0"/>
        <w:ind w:left="0"/>
        <w:rPr>
          <w:rFonts w:eastAsia="Times New Roman" w:cs="Times New Roman"/>
          <w:noProof/>
          <w:color w:val="auto"/>
          <w:kern w:val="0"/>
          <w:sz w:val="24"/>
          <w:szCs w:val="24"/>
          <w:lang w:eastAsia="ru-RU"/>
        </w:rPr>
      </w:pPr>
      <w:hyperlink w:anchor="_Toc415833137" w:history="1">
        <w:r w:rsidR="006C1754" w:rsidRPr="007D144B">
          <w:rPr>
            <w:rStyle w:val="ac"/>
            <w:rFonts w:ascii="Times New Roman" w:hAnsi="Times New Roman" w:cs="Times New Roman"/>
            <w:b/>
            <w:noProof/>
            <w:sz w:val="24"/>
            <w:szCs w:val="24"/>
          </w:rPr>
          <w:t xml:space="preserve">4.3.2. Система условий реализации </w:t>
        </w:r>
        <w:r w:rsidR="006C1754" w:rsidRPr="007D144B">
          <w:rPr>
            <w:rStyle w:val="ac"/>
            <w:rFonts w:ascii="Times New Roman" w:hAnsi="Times New Roman" w:cs="Times New Roman"/>
            <w:b/>
            <w:noProof/>
            <w:spacing w:val="2"/>
            <w:sz w:val="24"/>
            <w:szCs w:val="24"/>
          </w:rPr>
          <w:t>адаптированной основной общеобразовательной программы начального общего образования</w:t>
        </w:r>
        <w:r w:rsidR="006C1754" w:rsidRPr="007D144B">
          <w:rPr>
            <w:noProof/>
            <w:webHidden/>
            <w:sz w:val="24"/>
            <w:szCs w:val="24"/>
          </w:rPr>
          <w:tab/>
        </w:r>
        <w:r w:rsidRPr="007D144B">
          <w:rPr>
            <w:noProof/>
            <w:webHidden/>
            <w:sz w:val="24"/>
            <w:szCs w:val="24"/>
          </w:rPr>
          <w:fldChar w:fldCharType="begin"/>
        </w:r>
        <w:r w:rsidR="006C1754" w:rsidRPr="007D144B">
          <w:rPr>
            <w:noProof/>
            <w:webHidden/>
            <w:sz w:val="24"/>
            <w:szCs w:val="24"/>
          </w:rPr>
          <w:instrText xml:space="preserve"> PAGEREF _Toc415833137 \h </w:instrText>
        </w:r>
        <w:r w:rsidRPr="007D144B">
          <w:rPr>
            <w:noProof/>
            <w:webHidden/>
            <w:sz w:val="24"/>
            <w:szCs w:val="24"/>
          </w:rPr>
        </w:r>
        <w:r w:rsidRPr="007D144B">
          <w:rPr>
            <w:noProof/>
            <w:webHidden/>
            <w:sz w:val="24"/>
            <w:szCs w:val="24"/>
          </w:rPr>
          <w:fldChar w:fldCharType="separate"/>
        </w:r>
        <w:r w:rsidR="000716C5">
          <w:rPr>
            <w:noProof/>
            <w:webHidden/>
            <w:sz w:val="24"/>
            <w:szCs w:val="24"/>
          </w:rPr>
          <w:t>87</w:t>
        </w:r>
        <w:r w:rsidRPr="007D144B">
          <w:rPr>
            <w:noProof/>
            <w:webHidden/>
            <w:sz w:val="24"/>
            <w:szCs w:val="24"/>
          </w:rPr>
          <w:fldChar w:fldCharType="end"/>
        </w:r>
      </w:hyperlink>
    </w:p>
    <w:p w:rsidR="00385E5A" w:rsidRPr="007D144B" w:rsidRDefault="00F41E01" w:rsidP="007D144B">
      <w:pPr>
        <w:spacing w:after="0"/>
        <w:jc w:val="center"/>
        <w:outlineLvl w:val="0"/>
        <w:rPr>
          <w:rFonts w:ascii="Times New Roman" w:hAnsi="Times New Roman" w:cs="Times New Roman"/>
          <w:b/>
          <w:sz w:val="24"/>
          <w:szCs w:val="24"/>
        </w:rPr>
      </w:pPr>
      <w:r w:rsidRPr="007D144B">
        <w:rPr>
          <w:rFonts w:ascii="Times New Roman" w:hAnsi="Times New Roman" w:cs="Times New Roman"/>
          <w:b/>
          <w:sz w:val="24"/>
          <w:szCs w:val="24"/>
        </w:rPr>
        <w:fldChar w:fldCharType="end"/>
      </w:r>
    </w:p>
    <w:p w:rsidR="00295D09" w:rsidRPr="00C80914" w:rsidRDefault="005C17F0" w:rsidP="00C80914">
      <w:pPr>
        <w:spacing w:after="0"/>
        <w:jc w:val="center"/>
        <w:outlineLvl w:val="0"/>
        <w:rPr>
          <w:rFonts w:ascii="Times New Roman" w:hAnsi="Times New Roman" w:cs="Times New Roman"/>
          <w:b/>
          <w:sz w:val="24"/>
          <w:szCs w:val="24"/>
        </w:rPr>
      </w:pPr>
      <w:r w:rsidRPr="00F63254">
        <w:rPr>
          <w:rFonts w:ascii="Times New Roman" w:hAnsi="Times New Roman" w:cs="Times New Roman"/>
          <w:sz w:val="28"/>
          <w:szCs w:val="28"/>
        </w:rPr>
        <w:br w:type="page"/>
      </w:r>
      <w:bookmarkStart w:id="0" w:name="_Toc415833112"/>
      <w:r w:rsidR="006C64DA" w:rsidRPr="00C80914">
        <w:rPr>
          <w:rFonts w:ascii="Times New Roman" w:hAnsi="Times New Roman" w:cs="Times New Roman"/>
          <w:b/>
          <w:sz w:val="24"/>
          <w:szCs w:val="24"/>
        </w:rPr>
        <w:lastRenderedPageBreak/>
        <w:t xml:space="preserve">1. </w:t>
      </w:r>
      <w:r w:rsidR="00231893" w:rsidRPr="00C80914">
        <w:rPr>
          <w:rFonts w:ascii="Times New Roman" w:hAnsi="Times New Roman" w:cs="Times New Roman"/>
          <w:b/>
          <w:sz w:val="24"/>
          <w:szCs w:val="24"/>
        </w:rPr>
        <w:t>ОБЩИЕ ПОЛОЖЕНИЯ</w:t>
      </w:r>
      <w:bookmarkEnd w:id="0"/>
    </w:p>
    <w:p w:rsidR="007638BE" w:rsidRPr="00C80914" w:rsidRDefault="001F6895" w:rsidP="00C80914">
      <w:pPr>
        <w:spacing w:after="0"/>
        <w:ind w:firstLine="709"/>
        <w:jc w:val="both"/>
        <w:rPr>
          <w:rFonts w:ascii="Times New Roman" w:hAnsi="Times New Roman" w:cs="Times New Roman"/>
          <w:sz w:val="24"/>
          <w:szCs w:val="24"/>
        </w:rPr>
      </w:pPr>
      <w:r w:rsidRPr="00C80914">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C80914">
        <w:rPr>
          <w:rFonts w:ascii="Times New Roman" w:hAnsi="Times New Roman" w:cs="Times New Roman"/>
          <w:b/>
          <w:sz w:val="24"/>
          <w:szCs w:val="24"/>
        </w:rPr>
        <w:t>обучающихся</w:t>
      </w:r>
      <w:proofErr w:type="gramEnd"/>
      <w:r w:rsidRPr="00C80914">
        <w:rPr>
          <w:rFonts w:ascii="Times New Roman" w:hAnsi="Times New Roman" w:cs="Times New Roman"/>
          <w:b/>
          <w:sz w:val="24"/>
          <w:szCs w:val="24"/>
        </w:rPr>
        <w:t xml:space="preserve"> с задержкой психического развития</w:t>
      </w:r>
    </w:p>
    <w:p w:rsidR="001019C4" w:rsidRPr="00C80914" w:rsidRDefault="001019C4" w:rsidP="00C80914">
      <w:pPr>
        <w:pStyle w:val="afc"/>
        <w:spacing w:line="276" w:lineRule="auto"/>
        <w:ind w:firstLine="709"/>
        <w:rPr>
          <w:caps w:val="0"/>
          <w:sz w:val="24"/>
          <w:szCs w:val="24"/>
        </w:rPr>
      </w:pPr>
      <w:r w:rsidRPr="00C80914">
        <w:rPr>
          <w:sz w:val="24"/>
          <w:szCs w:val="24"/>
        </w:rPr>
        <w:t>А</w:t>
      </w:r>
      <w:r w:rsidRPr="00C80914">
        <w:rPr>
          <w:caps w:val="0"/>
          <w:sz w:val="24"/>
          <w:szCs w:val="24"/>
        </w:rPr>
        <w:t xml:space="preserve">даптированная </w:t>
      </w:r>
      <w:r w:rsidRPr="00C80914">
        <w:rPr>
          <w:caps w:val="0"/>
          <w:color w:val="auto"/>
          <w:sz w:val="24"/>
          <w:szCs w:val="24"/>
        </w:rPr>
        <w:t>основная общеобразовательная</w:t>
      </w:r>
      <w:r w:rsidRPr="00C80914">
        <w:rPr>
          <w:caps w:val="0"/>
          <w:sz w:val="24"/>
          <w:szCs w:val="24"/>
        </w:rPr>
        <w:t xml:space="preserve"> программа начального общего образования обучающихся с задержкой психического развития </w:t>
      </w:r>
      <w:r w:rsidR="00B434AB" w:rsidRPr="00C80914">
        <w:rPr>
          <w:caps w:val="0"/>
          <w:sz w:val="24"/>
          <w:szCs w:val="24"/>
        </w:rPr>
        <w:t>(</w:t>
      </w:r>
      <w:r w:rsidR="00B434AB" w:rsidRPr="00C80914">
        <w:rPr>
          <w:caps w:val="0"/>
          <w:color w:val="auto"/>
          <w:sz w:val="24"/>
          <w:szCs w:val="24"/>
        </w:rPr>
        <w:t xml:space="preserve">далее </w:t>
      </w:r>
      <w:r w:rsidR="00B434AB" w:rsidRPr="00C80914">
        <w:rPr>
          <w:sz w:val="24"/>
          <w:szCs w:val="24"/>
        </w:rPr>
        <w:t>–</w:t>
      </w:r>
      <w:r w:rsidR="00B434AB" w:rsidRPr="00C80914">
        <w:rPr>
          <w:color w:val="auto"/>
          <w:sz w:val="24"/>
          <w:szCs w:val="24"/>
        </w:rPr>
        <w:t xml:space="preserve"> </w:t>
      </w:r>
      <w:r w:rsidR="00B434AB" w:rsidRPr="00C80914">
        <w:rPr>
          <w:caps w:val="0"/>
          <w:color w:val="auto"/>
          <w:sz w:val="24"/>
          <w:szCs w:val="24"/>
        </w:rPr>
        <w:t xml:space="preserve">АООП НОО обучающихся с </w:t>
      </w:r>
      <w:r w:rsidRPr="00C80914">
        <w:rPr>
          <w:caps w:val="0"/>
          <w:sz w:val="24"/>
          <w:szCs w:val="24"/>
        </w:rPr>
        <w:t xml:space="preserve">ЗПР) </w:t>
      </w:r>
      <w:r w:rsidRPr="00C80914">
        <w:rPr>
          <w:sz w:val="24"/>
          <w:szCs w:val="24"/>
        </w:rPr>
        <w:t xml:space="preserve">– </w:t>
      </w:r>
      <w:r w:rsidRPr="00C80914">
        <w:rPr>
          <w:caps w:val="0"/>
          <w:sz w:val="24"/>
          <w:szCs w:val="24"/>
        </w:rPr>
        <w:t>это образовательная программа, адаптированная для обучения данной категории обучающихся</w:t>
      </w:r>
      <w:r w:rsidRPr="00C80914">
        <w:rPr>
          <w:sz w:val="24"/>
          <w:szCs w:val="24"/>
        </w:rPr>
        <w:t xml:space="preserve"> </w:t>
      </w:r>
      <w:r w:rsidRPr="00C80914">
        <w:rPr>
          <w:caps w:val="0"/>
          <w:sz w:val="24"/>
          <w:szCs w:val="24"/>
        </w:rPr>
        <w:t>с учетом особенностей их психофизического развития, индивидуальных возможностей</w:t>
      </w:r>
      <w:r w:rsidRPr="00C80914">
        <w:rPr>
          <w:sz w:val="24"/>
          <w:szCs w:val="24"/>
        </w:rPr>
        <w:t>,</w:t>
      </w:r>
      <w:r w:rsidRPr="00C80914">
        <w:rPr>
          <w:caps w:val="0"/>
          <w:sz w:val="24"/>
          <w:szCs w:val="24"/>
        </w:rPr>
        <w:t xml:space="preserve"> обеспечивающая ко</w:t>
      </w:r>
      <w:r w:rsidRPr="00C80914">
        <w:rPr>
          <w:caps w:val="0"/>
          <w:sz w:val="24"/>
          <w:szCs w:val="24"/>
        </w:rPr>
        <w:t>р</w:t>
      </w:r>
      <w:r w:rsidRPr="00C80914">
        <w:rPr>
          <w:caps w:val="0"/>
          <w:sz w:val="24"/>
          <w:szCs w:val="24"/>
        </w:rPr>
        <w:t>рекцию нарушений развития и социальную адаптацию</w:t>
      </w:r>
      <w:r w:rsidRPr="00C80914">
        <w:rPr>
          <w:sz w:val="24"/>
          <w:szCs w:val="24"/>
        </w:rPr>
        <w:t>.</w:t>
      </w:r>
    </w:p>
    <w:p w:rsidR="008B0DDE" w:rsidRPr="00C80914" w:rsidRDefault="008B0DDE" w:rsidP="00C80914">
      <w:pPr>
        <w:pStyle w:val="ConsPlusNormal"/>
        <w:spacing w:line="276" w:lineRule="auto"/>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АООП НОО самостоятельно разрабатывается и утверждается организацией в соответствии с ФГОС НОО обучающихся с ОВЗ и с учетом </w:t>
      </w:r>
      <w:proofErr w:type="spellStart"/>
      <w:r w:rsidRPr="00C80914">
        <w:rPr>
          <w:rFonts w:ascii="Times New Roman" w:hAnsi="Times New Roman" w:cs="Times New Roman"/>
          <w:sz w:val="24"/>
          <w:szCs w:val="24"/>
        </w:rPr>
        <w:t>ПрАООП</w:t>
      </w:r>
      <w:proofErr w:type="spellEnd"/>
      <w:r w:rsidRPr="00C80914">
        <w:rPr>
          <w:rFonts w:ascii="Times New Roman" w:hAnsi="Times New Roman" w:cs="Times New Roman"/>
          <w:sz w:val="24"/>
          <w:szCs w:val="24"/>
        </w:rPr>
        <w:t xml:space="preserve"> НОО обучающихся с ЗПР с привлечением о</w:t>
      </w:r>
      <w:r w:rsidRPr="00C80914">
        <w:rPr>
          <w:rFonts w:ascii="Times New Roman" w:hAnsi="Times New Roman" w:cs="Times New Roman"/>
          <w:sz w:val="24"/>
          <w:szCs w:val="24"/>
        </w:rPr>
        <w:t>р</w:t>
      </w:r>
      <w:r w:rsidRPr="00C80914">
        <w:rPr>
          <w:rFonts w:ascii="Times New Roman" w:hAnsi="Times New Roman" w:cs="Times New Roman"/>
          <w:sz w:val="24"/>
          <w:szCs w:val="24"/>
        </w:rPr>
        <w:t>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1B53C7" w:rsidRPr="00C80914" w:rsidRDefault="001019C4" w:rsidP="00C80914">
      <w:pPr>
        <w:pStyle w:val="afc"/>
        <w:spacing w:line="276" w:lineRule="auto"/>
        <w:ind w:firstLine="709"/>
        <w:rPr>
          <w:caps w:val="0"/>
          <w:color w:val="auto"/>
          <w:sz w:val="24"/>
          <w:szCs w:val="24"/>
        </w:rPr>
      </w:pPr>
      <w:proofErr w:type="gramStart"/>
      <w:r w:rsidRPr="00C80914">
        <w:rPr>
          <w:caps w:val="0"/>
          <w:color w:val="auto"/>
          <w:sz w:val="24"/>
          <w:szCs w:val="24"/>
        </w:rPr>
        <w:t>Примерная адаптированная основная общеобразовательная программа начального общего о</w:t>
      </w:r>
      <w:r w:rsidRPr="00C80914">
        <w:rPr>
          <w:caps w:val="0"/>
          <w:color w:val="auto"/>
          <w:sz w:val="24"/>
          <w:szCs w:val="24"/>
        </w:rPr>
        <w:t>б</w:t>
      </w:r>
      <w:r w:rsidRPr="00C80914">
        <w:rPr>
          <w:caps w:val="0"/>
          <w:color w:val="auto"/>
          <w:sz w:val="24"/>
          <w:szCs w:val="24"/>
        </w:rPr>
        <w:t xml:space="preserve">разования обучающихся с ЗПР </w:t>
      </w:r>
      <w:r w:rsidR="00B434AB" w:rsidRPr="00C80914">
        <w:rPr>
          <w:caps w:val="0"/>
          <w:color w:val="auto"/>
          <w:sz w:val="24"/>
          <w:szCs w:val="24"/>
        </w:rPr>
        <w:t xml:space="preserve">(далее </w:t>
      </w:r>
      <w:r w:rsidR="00B434AB" w:rsidRPr="00C80914">
        <w:rPr>
          <w:sz w:val="24"/>
          <w:szCs w:val="24"/>
        </w:rPr>
        <w:t>–</w:t>
      </w:r>
      <w:r w:rsidR="00B434AB" w:rsidRPr="00C80914">
        <w:rPr>
          <w:color w:val="auto"/>
          <w:sz w:val="24"/>
          <w:szCs w:val="24"/>
        </w:rPr>
        <w:t xml:space="preserve"> </w:t>
      </w:r>
      <w:proofErr w:type="spellStart"/>
      <w:r w:rsidR="00B434AB" w:rsidRPr="00C80914">
        <w:rPr>
          <w:color w:val="auto"/>
          <w:sz w:val="24"/>
          <w:szCs w:val="24"/>
        </w:rPr>
        <w:t>П</w:t>
      </w:r>
      <w:r w:rsidR="00B434AB" w:rsidRPr="00C80914">
        <w:rPr>
          <w:caps w:val="0"/>
          <w:color w:val="auto"/>
          <w:sz w:val="24"/>
          <w:szCs w:val="24"/>
        </w:rPr>
        <w:t>р</w:t>
      </w:r>
      <w:r w:rsidR="00B434AB" w:rsidRPr="00C80914">
        <w:rPr>
          <w:color w:val="auto"/>
          <w:sz w:val="24"/>
          <w:szCs w:val="24"/>
        </w:rPr>
        <w:t>АООП</w:t>
      </w:r>
      <w:proofErr w:type="spellEnd"/>
      <w:r w:rsidR="00B434AB" w:rsidRPr="00C80914">
        <w:rPr>
          <w:color w:val="auto"/>
          <w:sz w:val="24"/>
          <w:szCs w:val="24"/>
        </w:rPr>
        <w:t xml:space="preserve"> НОО </w:t>
      </w:r>
      <w:r w:rsidR="00B434AB" w:rsidRPr="00C80914">
        <w:rPr>
          <w:caps w:val="0"/>
          <w:color w:val="auto"/>
          <w:sz w:val="24"/>
          <w:szCs w:val="24"/>
        </w:rPr>
        <w:t>обучающихся с</w:t>
      </w:r>
      <w:r w:rsidR="00B434AB" w:rsidRPr="00C80914">
        <w:rPr>
          <w:color w:val="auto"/>
          <w:sz w:val="24"/>
          <w:szCs w:val="24"/>
        </w:rPr>
        <w:t xml:space="preserve"> ЗПР</w:t>
      </w:r>
      <w:r w:rsidR="00B434AB" w:rsidRPr="00C80914">
        <w:rPr>
          <w:caps w:val="0"/>
          <w:color w:val="auto"/>
          <w:sz w:val="24"/>
          <w:szCs w:val="24"/>
        </w:rPr>
        <w:t xml:space="preserve">) </w:t>
      </w:r>
      <w:r w:rsidRPr="00C80914">
        <w:rPr>
          <w:caps w:val="0"/>
          <w:color w:val="auto"/>
          <w:sz w:val="24"/>
          <w:szCs w:val="24"/>
        </w:rPr>
        <w:t>разработана в соответс</w:t>
      </w:r>
      <w:r w:rsidRPr="00C80914">
        <w:rPr>
          <w:caps w:val="0"/>
          <w:color w:val="auto"/>
          <w:sz w:val="24"/>
          <w:szCs w:val="24"/>
        </w:rPr>
        <w:t>т</w:t>
      </w:r>
      <w:r w:rsidRPr="00C80914">
        <w:rPr>
          <w:caps w:val="0"/>
          <w:color w:val="auto"/>
          <w:sz w:val="24"/>
          <w:szCs w:val="24"/>
        </w:rPr>
        <w:t xml:space="preserve">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C80914">
        <w:rPr>
          <w:sz w:val="24"/>
          <w:szCs w:val="24"/>
        </w:rPr>
        <w:t xml:space="preserve">ФГОС НОО </w:t>
      </w:r>
      <w:r w:rsidR="00B434AB" w:rsidRPr="00C80914">
        <w:rPr>
          <w:caps w:val="0"/>
          <w:sz w:val="24"/>
          <w:szCs w:val="24"/>
        </w:rPr>
        <w:t>об</w:t>
      </w:r>
      <w:r w:rsidR="00B434AB" w:rsidRPr="00C80914">
        <w:rPr>
          <w:caps w:val="0"/>
          <w:sz w:val="24"/>
          <w:szCs w:val="24"/>
        </w:rPr>
        <w:t>у</w:t>
      </w:r>
      <w:r w:rsidR="00B434AB" w:rsidRPr="00C80914">
        <w:rPr>
          <w:caps w:val="0"/>
          <w:sz w:val="24"/>
          <w:szCs w:val="24"/>
        </w:rPr>
        <w:t>чающихся с</w:t>
      </w:r>
      <w:r w:rsidR="00B434AB" w:rsidRPr="00C80914">
        <w:rPr>
          <w:sz w:val="24"/>
          <w:szCs w:val="24"/>
        </w:rPr>
        <w:t xml:space="preserve"> ОВЗ</w:t>
      </w:r>
      <w:r w:rsidRPr="00C80914">
        <w:rPr>
          <w:caps w:val="0"/>
          <w:color w:val="auto"/>
          <w:sz w:val="24"/>
          <w:szCs w:val="24"/>
        </w:rPr>
        <w:t>)</w:t>
      </w:r>
      <w:r w:rsidR="001B53C7" w:rsidRPr="00C80914">
        <w:rPr>
          <w:caps w:val="0"/>
          <w:color w:val="auto"/>
          <w:sz w:val="24"/>
          <w:szCs w:val="24"/>
        </w:rPr>
        <w:t>,</w:t>
      </w:r>
      <w:r w:rsidRPr="00C80914">
        <w:rPr>
          <w:caps w:val="0"/>
          <w:color w:val="auto"/>
          <w:sz w:val="24"/>
          <w:szCs w:val="24"/>
        </w:rPr>
        <w:t xml:space="preserve"> </w:t>
      </w:r>
      <w:r w:rsidR="001B53C7" w:rsidRPr="00C80914">
        <w:rPr>
          <w:caps w:val="0"/>
          <w:sz w:val="24"/>
          <w:szCs w:val="24"/>
        </w:rPr>
        <w:t xml:space="preserve">предъявляемыми к структуре, условиям реализации и планируемым результатам освоения </w:t>
      </w:r>
      <w:r w:rsidR="001B53C7" w:rsidRPr="00C80914">
        <w:rPr>
          <w:sz w:val="24"/>
          <w:szCs w:val="24"/>
        </w:rPr>
        <w:t xml:space="preserve">АООП НОО </w:t>
      </w:r>
      <w:r w:rsidR="001B53C7" w:rsidRPr="00C80914">
        <w:rPr>
          <w:caps w:val="0"/>
          <w:color w:val="auto"/>
          <w:sz w:val="24"/>
          <w:szCs w:val="24"/>
        </w:rPr>
        <w:t>обучающихся с</w:t>
      </w:r>
      <w:r w:rsidR="001B53C7" w:rsidRPr="00C80914">
        <w:rPr>
          <w:color w:val="auto"/>
          <w:sz w:val="24"/>
          <w:szCs w:val="24"/>
        </w:rPr>
        <w:t xml:space="preserve"> ЗПР</w:t>
      </w:r>
      <w:r w:rsidR="00CE70D5" w:rsidRPr="00C80914">
        <w:rPr>
          <w:color w:val="auto"/>
          <w:sz w:val="24"/>
          <w:szCs w:val="24"/>
        </w:rPr>
        <w:t>.</w:t>
      </w:r>
      <w:proofErr w:type="gramEnd"/>
    </w:p>
    <w:p w:rsidR="008B0DDE" w:rsidRPr="00C80914" w:rsidRDefault="008B0DDE"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sz w:val="24"/>
          <w:szCs w:val="24"/>
        </w:rPr>
        <w:t xml:space="preserve">АООП разрабатывается </w:t>
      </w:r>
      <w:r w:rsidRPr="00C80914">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Pr="00C80914" w:rsidRDefault="001F6895" w:rsidP="00C80914">
      <w:pPr>
        <w:tabs>
          <w:tab w:val="left" w:pos="0"/>
          <w:tab w:val="right" w:leader="dot" w:pos="9639"/>
        </w:tabs>
        <w:spacing w:after="0"/>
        <w:ind w:firstLine="720"/>
        <w:jc w:val="both"/>
        <w:rPr>
          <w:rFonts w:ascii="Times New Roman" w:hAnsi="Times New Roman" w:cs="Times New Roman"/>
          <w:sz w:val="24"/>
          <w:szCs w:val="24"/>
        </w:rPr>
      </w:pPr>
      <w:r w:rsidRPr="00C80914">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w:t>
      </w:r>
      <w:proofErr w:type="gramStart"/>
      <w:r w:rsidRPr="00C80914">
        <w:rPr>
          <w:rFonts w:ascii="Times New Roman" w:hAnsi="Times New Roman" w:cs="Times New Roman"/>
          <w:b/>
          <w:color w:val="auto"/>
          <w:sz w:val="24"/>
          <w:szCs w:val="24"/>
        </w:rPr>
        <w:t>обучающихся</w:t>
      </w:r>
      <w:proofErr w:type="gramEnd"/>
      <w:r w:rsidRPr="00C80914">
        <w:rPr>
          <w:rFonts w:ascii="Times New Roman" w:hAnsi="Times New Roman" w:cs="Times New Roman"/>
          <w:b/>
          <w:color w:val="auto"/>
          <w:sz w:val="24"/>
          <w:szCs w:val="24"/>
        </w:rPr>
        <w:t xml:space="preserve"> с задержкой психического развития</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xml:space="preserve">Структура АООП НОО </w:t>
      </w:r>
      <w:proofErr w:type="gramStart"/>
      <w:r w:rsidRPr="00C80914">
        <w:rPr>
          <w:caps w:val="0"/>
          <w:color w:val="auto"/>
          <w:sz w:val="24"/>
          <w:szCs w:val="24"/>
        </w:rPr>
        <w:t>обучающихся</w:t>
      </w:r>
      <w:proofErr w:type="gramEnd"/>
      <w:r w:rsidRPr="00C80914">
        <w:rPr>
          <w:caps w:val="0"/>
          <w:color w:val="auto"/>
          <w:sz w:val="24"/>
          <w:szCs w:val="24"/>
        </w:rPr>
        <w:t xml:space="preserve"> с ЗПР </w:t>
      </w:r>
      <w:r w:rsidR="00D02152" w:rsidRPr="00C80914">
        <w:rPr>
          <w:caps w:val="0"/>
          <w:color w:val="auto"/>
          <w:sz w:val="24"/>
          <w:szCs w:val="24"/>
        </w:rPr>
        <w:t>включает целевой, содержательный и организац</w:t>
      </w:r>
      <w:r w:rsidR="00D02152" w:rsidRPr="00C80914">
        <w:rPr>
          <w:caps w:val="0"/>
          <w:color w:val="auto"/>
          <w:sz w:val="24"/>
          <w:szCs w:val="24"/>
        </w:rPr>
        <w:t>и</w:t>
      </w:r>
      <w:r w:rsidR="00D02152" w:rsidRPr="00C80914">
        <w:rPr>
          <w:caps w:val="0"/>
          <w:color w:val="auto"/>
          <w:sz w:val="24"/>
          <w:szCs w:val="24"/>
        </w:rPr>
        <w:t>онный разделы</w:t>
      </w:r>
      <w:r w:rsidRPr="00C80914">
        <w:rPr>
          <w:caps w:val="0"/>
          <w:color w:val="auto"/>
          <w:sz w:val="24"/>
          <w:szCs w:val="24"/>
        </w:rPr>
        <w:t>.</w:t>
      </w:r>
    </w:p>
    <w:p w:rsidR="001C1BFF" w:rsidRPr="00C80914" w:rsidRDefault="001C1BFF" w:rsidP="00C80914">
      <w:pPr>
        <w:pStyle w:val="ad"/>
        <w:spacing w:after="0"/>
        <w:ind w:firstLine="709"/>
        <w:jc w:val="both"/>
        <w:rPr>
          <w:rStyle w:val="afd"/>
          <w:rFonts w:ascii="Times New Roman" w:hAnsi="Times New Roman"/>
          <w:caps w:val="0"/>
          <w:color w:val="auto"/>
          <w:sz w:val="24"/>
          <w:szCs w:val="24"/>
        </w:rPr>
      </w:pPr>
      <w:r w:rsidRPr="00C80914">
        <w:rPr>
          <w:rFonts w:ascii="Times New Roman" w:hAnsi="Times New Roman"/>
          <w:color w:val="auto"/>
          <w:sz w:val="24"/>
          <w:szCs w:val="24"/>
        </w:rPr>
        <w:t xml:space="preserve">Целевой </w:t>
      </w:r>
      <w:r w:rsidRPr="00C80914">
        <w:rPr>
          <w:rStyle w:val="afd"/>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C80914">
        <w:rPr>
          <w:rStyle w:val="afd"/>
          <w:rFonts w:ascii="Times New Roman" w:hAnsi="Times New Roman"/>
          <w:caps w:val="0"/>
          <w:color w:val="auto"/>
          <w:sz w:val="24"/>
          <w:szCs w:val="24"/>
        </w:rPr>
        <w:t xml:space="preserve"> обучающихся с ЗПР </w:t>
      </w:r>
      <w:r w:rsidR="00A74E5A" w:rsidRPr="00C80914">
        <w:rPr>
          <w:rFonts w:ascii="Times New Roman" w:hAnsi="Times New Roman"/>
          <w:sz w:val="24"/>
          <w:szCs w:val="24"/>
          <w:lang w:eastAsia="ru-RU"/>
        </w:rPr>
        <w:t>образовательной организацией</w:t>
      </w:r>
      <w:r w:rsidRPr="00C80914">
        <w:rPr>
          <w:rStyle w:val="afd"/>
          <w:rFonts w:ascii="Times New Roman" w:hAnsi="Times New Roman"/>
          <w:caps w:val="0"/>
          <w:color w:val="auto"/>
          <w:sz w:val="24"/>
          <w:szCs w:val="24"/>
        </w:rPr>
        <w:t>, а также способы определения достижения этих целей и результатов.</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Целевой раздел включает:</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пояснительную записку;</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xml:space="preserve">• планируемые результаты освоения </w:t>
      </w:r>
      <w:proofErr w:type="gramStart"/>
      <w:r w:rsidRPr="00C80914">
        <w:rPr>
          <w:caps w:val="0"/>
          <w:color w:val="auto"/>
          <w:sz w:val="24"/>
          <w:szCs w:val="24"/>
        </w:rPr>
        <w:t>обучающимися</w:t>
      </w:r>
      <w:proofErr w:type="gramEnd"/>
      <w:r w:rsidRPr="00C80914">
        <w:rPr>
          <w:caps w:val="0"/>
          <w:color w:val="auto"/>
          <w:sz w:val="24"/>
          <w:szCs w:val="24"/>
        </w:rPr>
        <w:t xml:space="preserve"> с ЗПР АООП НОО;</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систему оценки достижения планируемых результатов освоения</w:t>
      </w:r>
      <w:r w:rsidRPr="00C80914">
        <w:rPr>
          <w:color w:val="auto"/>
          <w:sz w:val="24"/>
          <w:szCs w:val="24"/>
        </w:rPr>
        <w:t xml:space="preserve"> </w:t>
      </w:r>
      <w:r w:rsidRPr="00C80914">
        <w:rPr>
          <w:caps w:val="0"/>
          <w:color w:val="auto"/>
          <w:sz w:val="24"/>
          <w:szCs w:val="24"/>
        </w:rPr>
        <w:t>АООП НОО.</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C80914">
        <w:rPr>
          <w:caps w:val="0"/>
          <w:color w:val="auto"/>
          <w:sz w:val="24"/>
          <w:szCs w:val="24"/>
        </w:rPr>
        <w:t>метапредметных</w:t>
      </w:r>
      <w:proofErr w:type="spellEnd"/>
      <w:r w:rsidRPr="00C80914">
        <w:rPr>
          <w:caps w:val="0"/>
          <w:color w:val="auto"/>
          <w:sz w:val="24"/>
          <w:szCs w:val="24"/>
        </w:rPr>
        <w:t xml:space="preserve"> </w:t>
      </w:r>
      <w:r w:rsidR="0025305C" w:rsidRPr="00C80914">
        <w:rPr>
          <w:caps w:val="0"/>
          <w:color w:val="auto"/>
          <w:sz w:val="24"/>
          <w:szCs w:val="24"/>
        </w:rPr>
        <w:t xml:space="preserve">и предметных </w:t>
      </w:r>
      <w:r w:rsidRPr="00C80914">
        <w:rPr>
          <w:caps w:val="0"/>
          <w:color w:val="auto"/>
          <w:sz w:val="24"/>
          <w:szCs w:val="24"/>
        </w:rPr>
        <w:t>результатов</w:t>
      </w:r>
      <w:r w:rsidRPr="00C80914">
        <w:rPr>
          <w:color w:val="auto"/>
          <w:sz w:val="24"/>
          <w:szCs w:val="24"/>
        </w:rPr>
        <w:t>:</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xml:space="preserve">• программу формирования универсальных учебных действий </w:t>
      </w:r>
      <w:proofErr w:type="gramStart"/>
      <w:r w:rsidRPr="00C80914">
        <w:rPr>
          <w:caps w:val="0"/>
          <w:color w:val="auto"/>
          <w:sz w:val="24"/>
          <w:szCs w:val="24"/>
        </w:rPr>
        <w:t>у</w:t>
      </w:r>
      <w:proofErr w:type="gramEnd"/>
      <w:r w:rsidRPr="00C80914">
        <w:rPr>
          <w:caps w:val="0"/>
          <w:color w:val="auto"/>
          <w:sz w:val="24"/>
          <w:szCs w:val="24"/>
        </w:rPr>
        <w:t xml:space="preserve"> обучающихся с ЗПР</w:t>
      </w:r>
      <w:r w:rsidRPr="00C80914">
        <w:rPr>
          <w:color w:val="auto"/>
          <w:sz w:val="24"/>
          <w:szCs w:val="24"/>
        </w:rPr>
        <w:t>;</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программы отдельных учебных предметов, курсов коррекционно-развивающей области;</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xml:space="preserve">• программу духовно-нравственного развития, воспитания </w:t>
      </w:r>
      <w:proofErr w:type="gramStart"/>
      <w:r w:rsidRPr="00C80914">
        <w:rPr>
          <w:caps w:val="0"/>
          <w:color w:val="auto"/>
          <w:sz w:val="24"/>
          <w:szCs w:val="24"/>
        </w:rPr>
        <w:t>обучающихся</w:t>
      </w:r>
      <w:proofErr w:type="gramEnd"/>
      <w:r w:rsidRPr="00C80914">
        <w:rPr>
          <w:caps w:val="0"/>
          <w:color w:val="auto"/>
          <w:sz w:val="24"/>
          <w:szCs w:val="24"/>
        </w:rPr>
        <w:t xml:space="preserve"> с ЗПР;</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программу формирования экологической культуры здорового и безопасного образа жизни;</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программу коррекционной работы;</w:t>
      </w:r>
    </w:p>
    <w:p w:rsidR="001C1BFF" w:rsidRPr="00C80914" w:rsidRDefault="001C1BFF"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aps/>
          <w:color w:val="auto"/>
          <w:sz w:val="24"/>
          <w:szCs w:val="24"/>
        </w:rPr>
        <w:t>• </w:t>
      </w:r>
      <w:r w:rsidRPr="00C80914">
        <w:rPr>
          <w:rFonts w:ascii="Times New Roman" w:hAnsi="Times New Roman" w:cs="Times New Roman"/>
          <w:color w:val="auto"/>
          <w:sz w:val="24"/>
          <w:szCs w:val="24"/>
        </w:rPr>
        <w:t>программу внеурочной деятельности.</w:t>
      </w:r>
    </w:p>
    <w:p w:rsidR="001C1BFF" w:rsidRPr="00C80914" w:rsidRDefault="001C1BFF" w:rsidP="00C80914">
      <w:pPr>
        <w:pStyle w:val="ad"/>
        <w:spacing w:after="0"/>
        <w:ind w:firstLine="709"/>
        <w:jc w:val="both"/>
        <w:rPr>
          <w:rStyle w:val="afd"/>
          <w:rFonts w:ascii="Times New Roman" w:hAnsi="Times New Roman"/>
          <w:caps w:val="0"/>
          <w:color w:val="auto"/>
          <w:sz w:val="24"/>
          <w:szCs w:val="24"/>
        </w:rPr>
      </w:pPr>
      <w:r w:rsidRPr="00C80914">
        <w:rPr>
          <w:rFonts w:ascii="Times New Roman" w:hAnsi="Times New Roman"/>
          <w:color w:val="auto"/>
          <w:sz w:val="24"/>
          <w:szCs w:val="24"/>
        </w:rPr>
        <w:t xml:space="preserve">Организационный </w:t>
      </w:r>
      <w:r w:rsidRPr="00C80914">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Организационный раздел включает:</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t>• учебный план начального общего образования;</w:t>
      </w:r>
    </w:p>
    <w:p w:rsidR="001C1BFF" w:rsidRPr="00C80914" w:rsidRDefault="001C1BFF" w:rsidP="00C80914">
      <w:pPr>
        <w:pStyle w:val="afc"/>
        <w:spacing w:line="276" w:lineRule="auto"/>
        <w:ind w:firstLine="709"/>
        <w:rPr>
          <w:color w:val="auto"/>
          <w:sz w:val="24"/>
          <w:szCs w:val="24"/>
        </w:rPr>
      </w:pPr>
      <w:r w:rsidRPr="00C80914">
        <w:rPr>
          <w:caps w:val="0"/>
          <w:color w:val="auto"/>
          <w:sz w:val="24"/>
          <w:szCs w:val="24"/>
        </w:rPr>
        <w:lastRenderedPageBreak/>
        <w:t>• систему специальных условий реализации АООП НОО в соответствии с требованиями Стандарта.</w:t>
      </w:r>
    </w:p>
    <w:p w:rsidR="00ED4BF4" w:rsidRPr="00C80914" w:rsidRDefault="00ED4BF4" w:rsidP="00C80914">
      <w:pPr>
        <w:pStyle w:val="afc"/>
        <w:spacing w:line="276" w:lineRule="auto"/>
        <w:ind w:firstLine="709"/>
        <w:rPr>
          <w:caps w:val="0"/>
          <w:color w:val="auto"/>
          <w:sz w:val="24"/>
          <w:szCs w:val="24"/>
        </w:rPr>
      </w:pPr>
      <w:r w:rsidRPr="00C80914">
        <w:rPr>
          <w:caps w:val="0"/>
          <w:color w:val="auto"/>
          <w:sz w:val="24"/>
          <w:szCs w:val="24"/>
        </w:rPr>
        <w:t xml:space="preserve">В соответствии с требованиями </w:t>
      </w:r>
      <w:r w:rsidRPr="00C80914">
        <w:rPr>
          <w:sz w:val="24"/>
          <w:szCs w:val="24"/>
        </w:rPr>
        <w:t xml:space="preserve">ФГОС НОО </w:t>
      </w:r>
      <w:r w:rsidRPr="00C80914">
        <w:rPr>
          <w:caps w:val="0"/>
          <w:sz w:val="24"/>
          <w:szCs w:val="24"/>
        </w:rPr>
        <w:t>обучающихся с</w:t>
      </w:r>
      <w:r w:rsidRPr="00C80914">
        <w:rPr>
          <w:sz w:val="24"/>
          <w:szCs w:val="24"/>
        </w:rPr>
        <w:t xml:space="preserve"> ОВЗ</w:t>
      </w:r>
      <w:r w:rsidRPr="00C80914">
        <w:rPr>
          <w:caps w:val="0"/>
          <w:color w:val="auto"/>
          <w:sz w:val="24"/>
          <w:szCs w:val="24"/>
        </w:rPr>
        <w:t xml:space="preserve"> Организация может созд</w:t>
      </w:r>
      <w:r w:rsidRPr="00C80914">
        <w:rPr>
          <w:caps w:val="0"/>
          <w:color w:val="auto"/>
          <w:sz w:val="24"/>
          <w:szCs w:val="24"/>
        </w:rPr>
        <w:t>а</w:t>
      </w:r>
      <w:r w:rsidRPr="00C80914">
        <w:rPr>
          <w:caps w:val="0"/>
          <w:color w:val="auto"/>
          <w:sz w:val="24"/>
          <w:szCs w:val="24"/>
        </w:rPr>
        <w:t xml:space="preserve">вать два варианта АООП НОО обучающихся с ЗПР </w:t>
      </w:r>
      <w:r w:rsidR="00B35F42" w:rsidRPr="00C80914">
        <w:rPr>
          <w:caps w:val="0"/>
          <w:color w:val="auto"/>
          <w:sz w:val="24"/>
          <w:szCs w:val="24"/>
        </w:rPr>
        <w:t xml:space="preserve">― </w:t>
      </w:r>
      <w:r w:rsidRPr="00C80914">
        <w:rPr>
          <w:caps w:val="0"/>
          <w:color w:val="auto"/>
          <w:sz w:val="24"/>
          <w:szCs w:val="24"/>
        </w:rPr>
        <w:t>варианты 7.1 и 7.2</w:t>
      </w:r>
      <w:r w:rsidR="00B35F42" w:rsidRPr="00C80914">
        <w:rPr>
          <w:caps w:val="0"/>
          <w:color w:val="auto"/>
          <w:sz w:val="24"/>
          <w:szCs w:val="24"/>
        </w:rPr>
        <w:t xml:space="preserve">. </w:t>
      </w:r>
      <w:proofErr w:type="gramStart"/>
      <w:r w:rsidR="00B35F42" w:rsidRPr="00C80914">
        <w:rPr>
          <w:caps w:val="0"/>
          <w:color w:val="auto"/>
          <w:sz w:val="24"/>
          <w:szCs w:val="24"/>
        </w:rPr>
        <w:t>Каждый вариант АООП НОО обучающихся с ЗПР</w:t>
      </w:r>
      <w:r w:rsidRPr="00C80914">
        <w:rPr>
          <w:caps w:val="0"/>
          <w:color w:val="auto"/>
          <w:sz w:val="24"/>
          <w:szCs w:val="24"/>
        </w:rPr>
        <w:t xml:space="preserve"> содерж</w:t>
      </w:r>
      <w:r w:rsidR="00B35F42" w:rsidRPr="00C80914">
        <w:rPr>
          <w:caps w:val="0"/>
          <w:color w:val="auto"/>
          <w:sz w:val="24"/>
          <w:szCs w:val="24"/>
        </w:rPr>
        <w:t>и</w:t>
      </w:r>
      <w:r w:rsidRPr="00C80914">
        <w:rPr>
          <w:caps w:val="0"/>
          <w:color w:val="auto"/>
          <w:sz w:val="24"/>
          <w:szCs w:val="24"/>
        </w:rPr>
        <w:t>т дифференцированные требования к структуре, результатам о</w:t>
      </w:r>
      <w:r w:rsidRPr="00C80914">
        <w:rPr>
          <w:caps w:val="0"/>
          <w:color w:val="auto"/>
          <w:sz w:val="24"/>
          <w:szCs w:val="24"/>
        </w:rPr>
        <w:t>с</w:t>
      </w:r>
      <w:r w:rsidRPr="00C80914">
        <w:rPr>
          <w:caps w:val="0"/>
          <w:color w:val="auto"/>
          <w:sz w:val="24"/>
          <w:szCs w:val="24"/>
        </w:rPr>
        <w:t>воения и условиям ее реализации</w:t>
      </w:r>
      <w:r w:rsidR="00B35F42" w:rsidRPr="00C80914">
        <w:rPr>
          <w:caps w:val="0"/>
          <w:color w:val="auto"/>
          <w:sz w:val="24"/>
          <w:szCs w:val="24"/>
        </w:rPr>
        <w:t xml:space="preserve">, обеспечивающие </w:t>
      </w:r>
      <w:r w:rsidRPr="00C80914">
        <w:rPr>
          <w:caps w:val="0"/>
          <w:color w:val="auto"/>
          <w:sz w:val="24"/>
          <w:szCs w:val="24"/>
        </w:rPr>
        <w:t>удовлетворение как общих, так и особых образ</w:t>
      </w:r>
      <w:r w:rsidRPr="00C80914">
        <w:rPr>
          <w:caps w:val="0"/>
          <w:color w:val="auto"/>
          <w:sz w:val="24"/>
          <w:szCs w:val="24"/>
        </w:rPr>
        <w:t>о</w:t>
      </w:r>
      <w:r w:rsidRPr="00C80914">
        <w:rPr>
          <w:caps w:val="0"/>
          <w:color w:val="auto"/>
          <w:sz w:val="24"/>
          <w:szCs w:val="24"/>
        </w:rPr>
        <w:t>вательных потребностей разных групп или отдельных обучающихся с ЗПР</w:t>
      </w:r>
      <w:r w:rsidRPr="00C80914">
        <w:rPr>
          <w:color w:val="auto"/>
          <w:sz w:val="24"/>
          <w:szCs w:val="24"/>
        </w:rPr>
        <w:t>,</w:t>
      </w:r>
      <w:r w:rsidRPr="00C80914">
        <w:rPr>
          <w:caps w:val="0"/>
          <w:color w:val="auto"/>
          <w:sz w:val="24"/>
          <w:szCs w:val="24"/>
        </w:rPr>
        <w:t xml:space="preserve"> получени</w:t>
      </w:r>
      <w:r w:rsidR="00B35F42" w:rsidRPr="00C80914">
        <w:rPr>
          <w:caps w:val="0"/>
          <w:color w:val="auto"/>
          <w:sz w:val="24"/>
          <w:szCs w:val="24"/>
        </w:rPr>
        <w:t>е</w:t>
      </w:r>
      <w:r w:rsidRPr="00C80914">
        <w:rPr>
          <w:caps w:val="0"/>
          <w:color w:val="auto"/>
          <w:sz w:val="24"/>
          <w:szCs w:val="24"/>
        </w:rPr>
        <w:t xml:space="preserve"> образования </w:t>
      </w:r>
      <w:r w:rsidR="00B35F42" w:rsidRPr="00C80914">
        <w:rPr>
          <w:caps w:val="0"/>
          <w:color w:val="auto"/>
          <w:sz w:val="24"/>
          <w:szCs w:val="24"/>
        </w:rPr>
        <w:t xml:space="preserve">вне зависимости </w:t>
      </w:r>
      <w:r w:rsidRPr="00C80914">
        <w:rPr>
          <w:caps w:val="0"/>
          <w:color w:val="auto"/>
          <w:sz w:val="24"/>
          <w:szCs w:val="24"/>
        </w:rPr>
        <w:t xml:space="preserve">от </w:t>
      </w:r>
      <w:r w:rsidR="00B35F42" w:rsidRPr="00C80914">
        <w:rPr>
          <w:caps w:val="0"/>
          <w:color w:val="auto"/>
          <w:sz w:val="24"/>
          <w:szCs w:val="24"/>
        </w:rPr>
        <w:t xml:space="preserve">выраженности задержки психического развития, </w:t>
      </w:r>
      <w:r w:rsidRPr="00C80914">
        <w:rPr>
          <w:caps w:val="0"/>
          <w:color w:val="auto"/>
          <w:sz w:val="24"/>
          <w:szCs w:val="24"/>
        </w:rPr>
        <w:t>места проживания</w:t>
      </w:r>
      <w:r w:rsidR="00B35F42" w:rsidRPr="00C80914">
        <w:rPr>
          <w:caps w:val="0"/>
          <w:color w:val="auto"/>
          <w:sz w:val="24"/>
          <w:szCs w:val="24"/>
        </w:rPr>
        <w:t xml:space="preserve"> обучающег</w:t>
      </w:r>
      <w:r w:rsidR="00B35F42" w:rsidRPr="00C80914">
        <w:rPr>
          <w:caps w:val="0"/>
          <w:color w:val="auto"/>
          <w:sz w:val="24"/>
          <w:szCs w:val="24"/>
        </w:rPr>
        <w:t>о</w:t>
      </w:r>
      <w:r w:rsidR="00B35F42" w:rsidRPr="00C80914">
        <w:rPr>
          <w:caps w:val="0"/>
          <w:color w:val="auto"/>
          <w:sz w:val="24"/>
          <w:szCs w:val="24"/>
        </w:rPr>
        <w:t>ся и</w:t>
      </w:r>
      <w:r w:rsidRPr="00C80914">
        <w:rPr>
          <w:caps w:val="0"/>
          <w:color w:val="auto"/>
          <w:sz w:val="24"/>
          <w:szCs w:val="24"/>
        </w:rPr>
        <w:t xml:space="preserve"> вида Организации.</w:t>
      </w:r>
      <w:proofErr w:type="gramEnd"/>
    </w:p>
    <w:p w:rsidR="00801A36" w:rsidRPr="00C80914" w:rsidRDefault="00801A36" w:rsidP="00C80914">
      <w:pPr>
        <w:pStyle w:val="Standard"/>
        <w:spacing w:line="276" w:lineRule="auto"/>
        <w:ind w:firstLine="709"/>
        <w:jc w:val="both"/>
        <w:rPr>
          <w:rFonts w:ascii="Times New Roman" w:hAnsi="Times New Roman"/>
        </w:rPr>
      </w:pPr>
      <w:r w:rsidRPr="00C80914">
        <w:rPr>
          <w:rFonts w:ascii="Times New Roman" w:hAnsi="Times New Roman"/>
        </w:rPr>
        <w:t xml:space="preserve">На основе </w:t>
      </w:r>
      <w:r w:rsidR="007349DE" w:rsidRPr="00C80914">
        <w:rPr>
          <w:rFonts w:ascii="Times New Roman" w:hAnsi="Times New Roman" w:cs="Times New Roman"/>
        </w:rPr>
        <w:t>ФГОС НОО обучающихся с ОВЗ</w:t>
      </w:r>
      <w:r w:rsidRPr="00C80914">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C80914" w:rsidRDefault="00F3413A" w:rsidP="00C80914">
      <w:pPr>
        <w:tabs>
          <w:tab w:val="left" w:pos="0"/>
        </w:tabs>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АООП НОО для </w:t>
      </w:r>
      <w:r w:rsidRPr="00C80914">
        <w:rPr>
          <w:rFonts w:ascii="Times New Roman" w:hAnsi="Times New Roman" w:cs="Times New Roman"/>
          <w:iCs/>
          <w:color w:val="auto"/>
          <w:sz w:val="24"/>
          <w:szCs w:val="24"/>
        </w:rPr>
        <w:t>обучающихся с ЗПР, имеющих инвалидность,</w:t>
      </w:r>
      <w:r w:rsidRPr="00C80914">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C80914" w:rsidRDefault="00F3413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Определение одного из вариантов АООП НОО обучающихся с ЗПР осуществляется на основе рекомендаций </w:t>
      </w:r>
      <w:proofErr w:type="spellStart"/>
      <w:r w:rsidRPr="00C80914">
        <w:rPr>
          <w:rFonts w:ascii="Times New Roman" w:hAnsi="Times New Roman" w:cs="Times New Roman"/>
          <w:sz w:val="24"/>
          <w:szCs w:val="24"/>
        </w:rPr>
        <w:t>психолого-медико-педагогической</w:t>
      </w:r>
      <w:proofErr w:type="spellEnd"/>
      <w:r w:rsidRPr="00C80914">
        <w:rPr>
          <w:rFonts w:ascii="Times New Roman" w:hAnsi="Times New Roman" w:cs="Times New Roman"/>
          <w:sz w:val="24"/>
          <w:szCs w:val="24"/>
        </w:rPr>
        <w:t xml:space="preserve"> комиссии (далее ― ПМПК), сформулированных по результатам его комплексного </w:t>
      </w:r>
      <w:proofErr w:type="spellStart"/>
      <w:r w:rsidRPr="00C80914">
        <w:rPr>
          <w:rFonts w:ascii="Times New Roman" w:hAnsi="Times New Roman" w:cs="Times New Roman"/>
          <w:sz w:val="24"/>
          <w:szCs w:val="24"/>
        </w:rPr>
        <w:t>психолого-медико-педагогического</w:t>
      </w:r>
      <w:proofErr w:type="spellEnd"/>
      <w:r w:rsidRPr="00C80914">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584D38" w:rsidRPr="00C80914" w:rsidRDefault="00584D38" w:rsidP="00C80914">
      <w:pPr>
        <w:tabs>
          <w:tab w:val="left" w:pos="0"/>
          <w:tab w:val="right" w:leader="dot" w:pos="9639"/>
        </w:tabs>
        <w:spacing w:after="0"/>
        <w:ind w:firstLine="720"/>
        <w:jc w:val="both"/>
        <w:rPr>
          <w:rFonts w:ascii="Times New Roman" w:hAnsi="Times New Roman" w:cs="Times New Roman"/>
          <w:b/>
          <w:caps/>
          <w:color w:val="auto"/>
          <w:sz w:val="24"/>
          <w:szCs w:val="24"/>
        </w:rPr>
      </w:pPr>
      <w:r w:rsidRPr="00C80914">
        <w:rPr>
          <w:rFonts w:ascii="Times New Roman" w:hAnsi="Times New Roman" w:cs="Times New Roman"/>
          <w:b/>
          <w:color w:val="auto"/>
          <w:sz w:val="24"/>
          <w:szCs w:val="24"/>
        </w:rPr>
        <w:t xml:space="preserve">Принципы и подходы к формированию </w:t>
      </w:r>
      <w:r w:rsidRPr="00C80914">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C80914">
        <w:rPr>
          <w:rFonts w:ascii="Times New Roman" w:hAnsi="Times New Roman" w:cs="Times New Roman"/>
          <w:b/>
          <w:sz w:val="24"/>
          <w:szCs w:val="24"/>
        </w:rPr>
        <w:t>обучающихся</w:t>
      </w:r>
      <w:proofErr w:type="gramEnd"/>
      <w:r w:rsidRPr="00C80914">
        <w:rPr>
          <w:rFonts w:ascii="Times New Roman" w:hAnsi="Times New Roman" w:cs="Times New Roman"/>
          <w:b/>
          <w:sz w:val="24"/>
          <w:szCs w:val="24"/>
        </w:rPr>
        <w:t xml:space="preserve"> с задержкой психического развития</w:t>
      </w:r>
    </w:p>
    <w:p w:rsidR="00414222" w:rsidRPr="00C80914" w:rsidRDefault="00414222" w:rsidP="00C80914">
      <w:pPr>
        <w:pStyle w:val="afc"/>
        <w:spacing w:line="276" w:lineRule="auto"/>
        <w:ind w:firstLine="709"/>
        <w:rPr>
          <w:b/>
          <w:sz w:val="24"/>
          <w:szCs w:val="24"/>
        </w:rPr>
      </w:pPr>
      <w:r w:rsidRPr="00C80914">
        <w:rPr>
          <w:caps w:val="0"/>
          <w:color w:val="auto"/>
          <w:kern w:val="28"/>
          <w:sz w:val="24"/>
          <w:szCs w:val="24"/>
        </w:rPr>
        <w:t>В основу разработки и реализации АООП</w:t>
      </w:r>
      <w:r w:rsidRPr="00C80914">
        <w:rPr>
          <w:bCs/>
          <w:iCs/>
          <w:caps w:val="0"/>
          <w:color w:val="auto"/>
          <w:kern w:val="28"/>
          <w:sz w:val="24"/>
          <w:szCs w:val="24"/>
        </w:rPr>
        <w:t xml:space="preserve"> НОО</w:t>
      </w:r>
      <w:r w:rsidRPr="00C80914">
        <w:rPr>
          <w:caps w:val="0"/>
          <w:color w:val="auto"/>
          <w:kern w:val="28"/>
          <w:sz w:val="24"/>
          <w:szCs w:val="24"/>
        </w:rPr>
        <w:t xml:space="preserve"> </w:t>
      </w:r>
      <w:proofErr w:type="gramStart"/>
      <w:r w:rsidRPr="00C80914">
        <w:rPr>
          <w:caps w:val="0"/>
          <w:color w:val="auto"/>
          <w:kern w:val="28"/>
          <w:sz w:val="24"/>
          <w:szCs w:val="24"/>
        </w:rPr>
        <w:t>обучающихся</w:t>
      </w:r>
      <w:proofErr w:type="gramEnd"/>
      <w:r w:rsidRPr="00C80914">
        <w:rPr>
          <w:color w:val="auto"/>
          <w:kern w:val="28"/>
          <w:sz w:val="24"/>
          <w:szCs w:val="24"/>
        </w:rPr>
        <w:t xml:space="preserve"> </w:t>
      </w:r>
      <w:r w:rsidRPr="00C80914">
        <w:rPr>
          <w:caps w:val="0"/>
          <w:color w:val="auto"/>
          <w:kern w:val="28"/>
          <w:sz w:val="24"/>
          <w:szCs w:val="24"/>
        </w:rPr>
        <w:t xml:space="preserve">с ЗПР заложены </w:t>
      </w:r>
      <w:r w:rsidRPr="00C80914">
        <w:rPr>
          <w:i/>
          <w:caps w:val="0"/>
          <w:color w:val="auto"/>
          <w:kern w:val="28"/>
          <w:sz w:val="24"/>
          <w:szCs w:val="24"/>
        </w:rPr>
        <w:t>дифференцир</w:t>
      </w:r>
      <w:r w:rsidRPr="00C80914">
        <w:rPr>
          <w:i/>
          <w:caps w:val="0"/>
          <w:color w:val="auto"/>
          <w:kern w:val="28"/>
          <w:sz w:val="24"/>
          <w:szCs w:val="24"/>
        </w:rPr>
        <w:t>о</w:t>
      </w:r>
      <w:r w:rsidRPr="00C80914">
        <w:rPr>
          <w:i/>
          <w:caps w:val="0"/>
          <w:color w:val="auto"/>
          <w:kern w:val="28"/>
          <w:sz w:val="24"/>
          <w:szCs w:val="24"/>
        </w:rPr>
        <w:t xml:space="preserve">ванный </w:t>
      </w:r>
      <w:r w:rsidRPr="00C80914">
        <w:rPr>
          <w:caps w:val="0"/>
          <w:color w:val="auto"/>
          <w:kern w:val="28"/>
          <w:sz w:val="24"/>
          <w:szCs w:val="24"/>
        </w:rPr>
        <w:t>и</w:t>
      </w:r>
      <w:r w:rsidRPr="00C80914">
        <w:rPr>
          <w:i/>
          <w:caps w:val="0"/>
          <w:color w:val="auto"/>
          <w:kern w:val="28"/>
          <w:sz w:val="24"/>
          <w:szCs w:val="24"/>
        </w:rPr>
        <w:t xml:space="preserve"> </w:t>
      </w:r>
      <w:proofErr w:type="spellStart"/>
      <w:r w:rsidRPr="00C80914">
        <w:rPr>
          <w:i/>
          <w:caps w:val="0"/>
          <w:color w:val="auto"/>
          <w:kern w:val="28"/>
          <w:sz w:val="24"/>
          <w:szCs w:val="24"/>
        </w:rPr>
        <w:t>деятельностный</w:t>
      </w:r>
      <w:proofErr w:type="spellEnd"/>
      <w:r w:rsidRPr="00C80914">
        <w:rPr>
          <w:i/>
          <w:caps w:val="0"/>
          <w:color w:val="auto"/>
          <w:kern w:val="28"/>
          <w:sz w:val="24"/>
          <w:szCs w:val="24"/>
        </w:rPr>
        <w:t xml:space="preserve"> подходы</w:t>
      </w:r>
      <w:r w:rsidRPr="00C80914">
        <w:rPr>
          <w:caps w:val="0"/>
          <w:color w:val="auto"/>
          <w:kern w:val="28"/>
          <w:sz w:val="24"/>
          <w:szCs w:val="24"/>
        </w:rPr>
        <w:t>.</w:t>
      </w:r>
    </w:p>
    <w:p w:rsidR="00414222" w:rsidRPr="00C80914" w:rsidRDefault="00414222" w:rsidP="00C80914">
      <w:pPr>
        <w:spacing w:after="0"/>
        <w:ind w:firstLine="709"/>
        <w:jc w:val="both"/>
        <w:rPr>
          <w:rFonts w:ascii="Times New Roman" w:hAnsi="Times New Roman" w:cs="Times New Roman"/>
          <w:bCs/>
          <w:iCs/>
          <w:color w:val="auto"/>
          <w:kern w:val="28"/>
          <w:sz w:val="24"/>
          <w:szCs w:val="24"/>
        </w:rPr>
      </w:pPr>
      <w:r w:rsidRPr="00C80914">
        <w:rPr>
          <w:rFonts w:ascii="Times New Roman" w:hAnsi="Times New Roman" w:cs="Times New Roman"/>
          <w:bCs/>
          <w:i/>
          <w:iCs/>
          <w:color w:val="auto"/>
          <w:kern w:val="28"/>
          <w:sz w:val="24"/>
          <w:szCs w:val="24"/>
        </w:rPr>
        <w:t>Дифференцированный подход</w:t>
      </w:r>
      <w:r w:rsidRPr="00C80914">
        <w:rPr>
          <w:rFonts w:ascii="Times New Roman" w:hAnsi="Times New Roman" w:cs="Times New Roman"/>
          <w:bCs/>
          <w:iCs/>
          <w:color w:val="auto"/>
          <w:kern w:val="28"/>
          <w:sz w:val="24"/>
          <w:szCs w:val="24"/>
        </w:rPr>
        <w:t xml:space="preserve"> к разработке и реализации АООП НОО </w:t>
      </w:r>
      <w:r w:rsidRPr="00C80914">
        <w:rPr>
          <w:rFonts w:ascii="Times New Roman" w:hAnsi="Times New Roman" w:cs="Times New Roman"/>
          <w:color w:val="auto"/>
          <w:kern w:val="28"/>
          <w:sz w:val="24"/>
          <w:szCs w:val="24"/>
        </w:rPr>
        <w:t>обучающихся</w:t>
      </w:r>
      <w:r w:rsidRPr="00C80914">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C80914">
        <w:rPr>
          <w:rFonts w:ascii="Times New Roman" w:hAnsi="Times New Roman" w:cs="Times New Roman"/>
          <w:color w:val="auto"/>
          <w:kern w:val="28"/>
          <w:sz w:val="24"/>
          <w:szCs w:val="24"/>
        </w:rPr>
        <w:t>обучающихся с ЗПР</w:t>
      </w:r>
      <w:r w:rsidRPr="00C80914">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proofErr w:type="gramStart"/>
      <w:r w:rsidRPr="00C80914">
        <w:rPr>
          <w:rFonts w:ascii="Times New Roman" w:hAnsi="Times New Roman" w:cs="Times New Roman"/>
          <w:color w:val="auto"/>
          <w:kern w:val="28"/>
          <w:sz w:val="24"/>
          <w:szCs w:val="24"/>
        </w:rPr>
        <w:t>обучающихся</w:t>
      </w:r>
      <w:proofErr w:type="gramEnd"/>
      <w:r w:rsidRPr="00C80914">
        <w:rPr>
          <w:rFonts w:ascii="Times New Roman" w:hAnsi="Times New Roman" w:cs="Times New Roman"/>
          <w:color w:val="auto"/>
          <w:kern w:val="28"/>
          <w:sz w:val="24"/>
          <w:szCs w:val="24"/>
        </w:rPr>
        <w:t xml:space="preserve"> с ЗПР</w:t>
      </w:r>
      <w:r w:rsidRPr="00C80914">
        <w:rPr>
          <w:color w:val="auto"/>
          <w:kern w:val="28"/>
          <w:sz w:val="24"/>
          <w:szCs w:val="24"/>
        </w:rPr>
        <w:t xml:space="preserve"> </w:t>
      </w:r>
      <w:r w:rsidRPr="00C80914">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C80914">
        <w:rPr>
          <w:rFonts w:ascii="Times New Roman" w:hAnsi="Times New Roman" w:cs="Times New Roman"/>
          <w:sz w:val="24"/>
          <w:szCs w:val="24"/>
        </w:rPr>
        <w:t>ФГОС НОО обучающихся с ОВЗ</w:t>
      </w:r>
      <w:r w:rsidRPr="00C80914">
        <w:rPr>
          <w:rFonts w:ascii="Times New Roman" w:hAnsi="Times New Roman" w:cs="Times New Roman"/>
          <w:bCs/>
          <w:iCs/>
          <w:color w:val="auto"/>
          <w:kern w:val="28"/>
          <w:sz w:val="24"/>
          <w:szCs w:val="24"/>
        </w:rPr>
        <w:t xml:space="preserve"> к:</w:t>
      </w:r>
    </w:p>
    <w:p w:rsidR="00414222" w:rsidRPr="00C80914" w:rsidRDefault="00414222" w:rsidP="00C80914">
      <w:pPr>
        <w:autoSpaceDE w:val="0"/>
        <w:autoSpaceDN w:val="0"/>
        <w:adjustRightInd w:val="0"/>
        <w:spacing w:after="0"/>
        <w:ind w:firstLine="709"/>
        <w:jc w:val="both"/>
        <w:rPr>
          <w:rFonts w:ascii="Times New Roman" w:hAnsi="Times New Roman" w:cs="Times New Roman"/>
          <w:bCs/>
          <w:iCs/>
          <w:color w:val="auto"/>
          <w:kern w:val="28"/>
          <w:sz w:val="24"/>
          <w:szCs w:val="24"/>
        </w:rPr>
      </w:pPr>
      <w:r w:rsidRPr="00C80914">
        <w:rPr>
          <w:sz w:val="24"/>
          <w:szCs w:val="24"/>
        </w:rPr>
        <w:t>• </w:t>
      </w:r>
      <w:r w:rsidRPr="00C80914">
        <w:rPr>
          <w:rFonts w:ascii="Times New Roman" w:hAnsi="Times New Roman" w:cs="Times New Roman"/>
          <w:bCs/>
          <w:iCs/>
          <w:color w:val="auto"/>
          <w:kern w:val="28"/>
          <w:sz w:val="24"/>
          <w:szCs w:val="24"/>
        </w:rPr>
        <w:t>структуре АООП НОО;</w:t>
      </w:r>
    </w:p>
    <w:p w:rsidR="00414222" w:rsidRPr="00C80914" w:rsidRDefault="00414222" w:rsidP="00C80914">
      <w:pPr>
        <w:autoSpaceDE w:val="0"/>
        <w:autoSpaceDN w:val="0"/>
        <w:adjustRightInd w:val="0"/>
        <w:spacing w:after="0"/>
        <w:ind w:firstLine="709"/>
        <w:jc w:val="both"/>
        <w:rPr>
          <w:rFonts w:ascii="Times New Roman" w:hAnsi="Times New Roman" w:cs="Times New Roman"/>
          <w:bCs/>
          <w:iCs/>
          <w:color w:val="auto"/>
          <w:kern w:val="28"/>
          <w:sz w:val="24"/>
          <w:szCs w:val="24"/>
        </w:rPr>
      </w:pPr>
      <w:r w:rsidRPr="00C80914">
        <w:rPr>
          <w:sz w:val="24"/>
          <w:szCs w:val="24"/>
        </w:rPr>
        <w:t>• </w:t>
      </w:r>
      <w:r w:rsidRPr="00C80914">
        <w:rPr>
          <w:rFonts w:ascii="Times New Roman" w:hAnsi="Times New Roman" w:cs="Times New Roman"/>
          <w:bCs/>
          <w:iCs/>
          <w:color w:val="auto"/>
          <w:kern w:val="28"/>
          <w:sz w:val="24"/>
          <w:szCs w:val="24"/>
        </w:rPr>
        <w:t xml:space="preserve">условиям реализации АООП НОО; </w:t>
      </w:r>
    </w:p>
    <w:p w:rsidR="00414222" w:rsidRPr="00C80914" w:rsidRDefault="00414222" w:rsidP="00C80914">
      <w:pPr>
        <w:autoSpaceDE w:val="0"/>
        <w:autoSpaceDN w:val="0"/>
        <w:adjustRightInd w:val="0"/>
        <w:spacing w:after="0"/>
        <w:ind w:firstLine="709"/>
        <w:jc w:val="both"/>
        <w:rPr>
          <w:rFonts w:ascii="Times New Roman" w:hAnsi="Times New Roman" w:cs="Times New Roman"/>
          <w:bCs/>
          <w:iCs/>
          <w:color w:val="auto"/>
          <w:kern w:val="28"/>
          <w:sz w:val="24"/>
          <w:szCs w:val="24"/>
        </w:rPr>
      </w:pPr>
      <w:r w:rsidRPr="00C80914">
        <w:rPr>
          <w:sz w:val="24"/>
          <w:szCs w:val="24"/>
        </w:rPr>
        <w:t>• </w:t>
      </w:r>
      <w:r w:rsidRPr="00C80914">
        <w:rPr>
          <w:rFonts w:ascii="Times New Roman" w:hAnsi="Times New Roman" w:cs="Times New Roman"/>
          <w:bCs/>
          <w:iCs/>
          <w:color w:val="auto"/>
          <w:kern w:val="28"/>
          <w:sz w:val="24"/>
          <w:szCs w:val="24"/>
        </w:rPr>
        <w:t>результатам освоения АООП НОО.</w:t>
      </w:r>
    </w:p>
    <w:p w:rsidR="00414222" w:rsidRPr="00C80914" w:rsidRDefault="00414222" w:rsidP="00C80914">
      <w:pPr>
        <w:autoSpaceDE w:val="0"/>
        <w:autoSpaceDN w:val="0"/>
        <w:adjustRightInd w:val="0"/>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C80914">
        <w:rPr>
          <w:rFonts w:ascii="Times New Roman" w:hAnsi="Times New Roman" w:cs="Times New Roman"/>
          <w:color w:val="auto"/>
          <w:kern w:val="28"/>
          <w:sz w:val="24"/>
          <w:szCs w:val="24"/>
        </w:rPr>
        <w:t xml:space="preserve">разнообразие содержания, предоставляя </w:t>
      </w:r>
      <w:proofErr w:type="gramStart"/>
      <w:r w:rsidRPr="00C80914">
        <w:rPr>
          <w:rFonts w:ascii="Times New Roman" w:hAnsi="Times New Roman" w:cs="Times New Roman"/>
          <w:color w:val="auto"/>
          <w:kern w:val="28"/>
          <w:sz w:val="24"/>
          <w:szCs w:val="24"/>
        </w:rPr>
        <w:t>обучающимся</w:t>
      </w:r>
      <w:proofErr w:type="gramEnd"/>
      <w:r w:rsidRPr="00C80914">
        <w:rPr>
          <w:rFonts w:ascii="Times New Roman" w:hAnsi="Times New Roman" w:cs="Times New Roman"/>
          <w:bCs/>
          <w:iCs/>
          <w:color w:val="auto"/>
          <w:kern w:val="28"/>
          <w:sz w:val="24"/>
          <w:szCs w:val="24"/>
        </w:rPr>
        <w:t xml:space="preserve"> с ЗПР </w:t>
      </w:r>
      <w:r w:rsidRPr="00C80914">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C80914" w:rsidRDefault="00414222" w:rsidP="00C80914">
      <w:pPr>
        <w:spacing w:after="0"/>
        <w:ind w:firstLine="709"/>
        <w:jc w:val="both"/>
        <w:rPr>
          <w:rFonts w:ascii="Times New Roman" w:hAnsi="Times New Roman" w:cs="Times New Roman"/>
          <w:color w:val="auto"/>
          <w:kern w:val="28"/>
          <w:sz w:val="24"/>
          <w:szCs w:val="24"/>
        </w:rPr>
      </w:pPr>
      <w:proofErr w:type="spellStart"/>
      <w:r w:rsidRPr="00C80914">
        <w:rPr>
          <w:rFonts w:ascii="Times New Roman" w:hAnsi="Times New Roman" w:cs="Times New Roman"/>
          <w:bCs/>
          <w:i/>
          <w:iCs/>
          <w:color w:val="auto"/>
          <w:kern w:val="28"/>
          <w:sz w:val="24"/>
          <w:szCs w:val="24"/>
        </w:rPr>
        <w:t>Деятельностный</w:t>
      </w:r>
      <w:proofErr w:type="spellEnd"/>
      <w:r w:rsidRPr="00C80914">
        <w:rPr>
          <w:rFonts w:ascii="Times New Roman" w:hAnsi="Times New Roman" w:cs="Times New Roman"/>
          <w:i/>
          <w:color w:val="auto"/>
          <w:kern w:val="28"/>
          <w:sz w:val="24"/>
          <w:szCs w:val="24"/>
        </w:rPr>
        <w:t xml:space="preserve"> подход</w:t>
      </w:r>
      <w:r w:rsidRPr="00C80914">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C80914" w:rsidRDefault="00414222" w:rsidP="00C80914">
      <w:pPr>
        <w:spacing w:after="0"/>
        <w:ind w:firstLine="709"/>
        <w:jc w:val="both"/>
        <w:rPr>
          <w:rFonts w:ascii="Times New Roman" w:hAnsi="Times New Roman" w:cs="Times New Roman"/>
          <w:color w:val="auto"/>
          <w:kern w:val="28"/>
          <w:sz w:val="24"/>
          <w:szCs w:val="24"/>
        </w:rPr>
      </w:pPr>
      <w:proofErr w:type="spellStart"/>
      <w:r w:rsidRPr="00C80914">
        <w:rPr>
          <w:rFonts w:ascii="Times New Roman" w:hAnsi="Times New Roman" w:cs="Times New Roman"/>
          <w:color w:val="auto"/>
          <w:kern w:val="28"/>
          <w:sz w:val="24"/>
          <w:szCs w:val="24"/>
        </w:rPr>
        <w:t>Деятельностный</w:t>
      </w:r>
      <w:proofErr w:type="spellEnd"/>
      <w:r w:rsidRPr="00C80914">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C80914">
        <w:rPr>
          <w:rFonts w:ascii="Times New Roman" w:hAnsi="Times New Roman" w:cs="Times New Roman"/>
          <w:color w:val="auto"/>
          <w:kern w:val="28"/>
          <w:sz w:val="24"/>
          <w:szCs w:val="24"/>
        </w:rPr>
        <w:t>обучающихся</w:t>
      </w:r>
      <w:proofErr w:type="gramEnd"/>
      <w:r w:rsidRPr="00C80914">
        <w:rPr>
          <w:rFonts w:ascii="Times New Roman" w:hAnsi="Times New Roman" w:cs="Times New Roman"/>
          <w:color w:val="auto"/>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 xml:space="preserve">Основным средством реализации </w:t>
      </w:r>
      <w:proofErr w:type="spellStart"/>
      <w:r w:rsidRPr="00C80914">
        <w:rPr>
          <w:rFonts w:ascii="Times New Roman" w:hAnsi="Times New Roman" w:cs="Times New Roman"/>
          <w:color w:val="auto"/>
          <w:kern w:val="28"/>
          <w:sz w:val="24"/>
          <w:szCs w:val="24"/>
        </w:rPr>
        <w:t>деятельностного</w:t>
      </w:r>
      <w:proofErr w:type="spellEnd"/>
      <w:r w:rsidRPr="00C80914">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80914">
        <w:rPr>
          <w:rFonts w:ascii="Times New Roman" w:hAnsi="Times New Roman" w:cs="Times New Roman"/>
          <w:color w:val="auto"/>
          <w:kern w:val="28"/>
          <w:sz w:val="24"/>
          <w:szCs w:val="24"/>
        </w:rPr>
        <w:t>обучающихся</w:t>
      </w:r>
      <w:proofErr w:type="gramEnd"/>
      <w:r w:rsidRPr="00C80914">
        <w:rPr>
          <w:rFonts w:ascii="Times New Roman" w:hAnsi="Times New Roman" w:cs="Times New Roman"/>
          <w:color w:val="auto"/>
          <w:kern w:val="28"/>
          <w:sz w:val="24"/>
          <w:szCs w:val="24"/>
        </w:rPr>
        <w:t>, обеспечивающий овладение ими содержанием образования.</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lastRenderedPageBreak/>
        <w:t xml:space="preserve">В контексте разработки АООП НОО </w:t>
      </w:r>
      <w:proofErr w:type="gramStart"/>
      <w:r w:rsidRPr="00C80914">
        <w:rPr>
          <w:rFonts w:ascii="Times New Roman" w:hAnsi="Times New Roman" w:cs="Times New Roman"/>
          <w:color w:val="auto"/>
          <w:kern w:val="28"/>
          <w:sz w:val="24"/>
          <w:szCs w:val="24"/>
        </w:rPr>
        <w:t>обучающихся</w:t>
      </w:r>
      <w:proofErr w:type="gramEnd"/>
      <w:r w:rsidRPr="00C80914">
        <w:rPr>
          <w:rFonts w:ascii="Times New Roman" w:hAnsi="Times New Roman" w:cs="Times New Roman"/>
          <w:color w:val="auto"/>
          <w:kern w:val="28"/>
          <w:sz w:val="24"/>
          <w:szCs w:val="24"/>
        </w:rPr>
        <w:t xml:space="preserve"> с ЗПР реализация </w:t>
      </w:r>
      <w:proofErr w:type="spellStart"/>
      <w:r w:rsidRPr="00C80914">
        <w:rPr>
          <w:rFonts w:ascii="Times New Roman" w:hAnsi="Times New Roman" w:cs="Times New Roman"/>
          <w:color w:val="auto"/>
          <w:kern w:val="28"/>
          <w:sz w:val="24"/>
          <w:szCs w:val="24"/>
        </w:rPr>
        <w:t>деятельностного</w:t>
      </w:r>
      <w:proofErr w:type="spellEnd"/>
      <w:r w:rsidRPr="00C80914">
        <w:rPr>
          <w:rFonts w:ascii="Times New Roman" w:hAnsi="Times New Roman" w:cs="Times New Roman"/>
          <w:color w:val="auto"/>
          <w:kern w:val="28"/>
          <w:sz w:val="24"/>
          <w:szCs w:val="24"/>
        </w:rPr>
        <w:t xml:space="preserve"> подхода обеспечивает:</w:t>
      </w:r>
    </w:p>
    <w:p w:rsidR="00414222" w:rsidRPr="00C80914" w:rsidRDefault="00414222" w:rsidP="00C80914">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C80914" w:rsidRDefault="00414222" w:rsidP="00C80914">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 xml:space="preserve">прочное усвоение </w:t>
      </w:r>
      <w:proofErr w:type="gramStart"/>
      <w:r w:rsidRPr="00C80914">
        <w:rPr>
          <w:rFonts w:ascii="Times New Roman" w:hAnsi="Times New Roman" w:cs="Times New Roman"/>
          <w:color w:val="auto"/>
          <w:kern w:val="28"/>
          <w:sz w:val="24"/>
          <w:szCs w:val="24"/>
        </w:rPr>
        <w:t>обучающимися</w:t>
      </w:r>
      <w:proofErr w:type="gramEnd"/>
      <w:r w:rsidRPr="00C80914">
        <w:rPr>
          <w:rFonts w:ascii="Times New Roman" w:hAnsi="Times New Roman" w:cs="Times New Roman"/>
          <w:color w:val="auto"/>
          <w:kern w:val="28"/>
          <w:sz w:val="24"/>
          <w:szCs w:val="24"/>
        </w:rPr>
        <w:t xml:space="preserve"> знаний и опыта разнообразной деятельности и пов</w:t>
      </w:r>
      <w:r w:rsidRPr="00C80914">
        <w:rPr>
          <w:rFonts w:ascii="Times New Roman" w:hAnsi="Times New Roman" w:cs="Times New Roman"/>
          <w:color w:val="auto"/>
          <w:kern w:val="28"/>
          <w:sz w:val="24"/>
          <w:szCs w:val="24"/>
        </w:rPr>
        <w:t>е</w:t>
      </w:r>
      <w:r w:rsidRPr="00C80914">
        <w:rPr>
          <w:rFonts w:ascii="Times New Roman" w:hAnsi="Times New Roman" w:cs="Times New Roman"/>
          <w:color w:val="auto"/>
          <w:kern w:val="28"/>
          <w:sz w:val="24"/>
          <w:szCs w:val="24"/>
        </w:rPr>
        <w:t>дения, возможность их самостоятельного продвижения в изучаемых образовательных областях;</w:t>
      </w:r>
    </w:p>
    <w:p w:rsidR="00414222" w:rsidRPr="00C80914" w:rsidRDefault="00414222" w:rsidP="00C80914">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существенное повышение мотивации и интереса к учению, приобретению нового оп</w:t>
      </w:r>
      <w:r w:rsidRPr="00C80914">
        <w:rPr>
          <w:rFonts w:ascii="Times New Roman" w:hAnsi="Times New Roman" w:cs="Times New Roman"/>
          <w:color w:val="auto"/>
          <w:kern w:val="28"/>
          <w:sz w:val="24"/>
          <w:szCs w:val="24"/>
        </w:rPr>
        <w:t>ы</w:t>
      </w:r>
      <w:r w:rsidRPr="00C80914">
        <w:rPr>
          <w:rFonts w:ascii="Times New Roman" w:hAnsi="Times New Roman" w:cs="Times New Roman"/>
          <w:color w:val="auto"/>
          <w:kern w:val="28"/>
          <w:sz w:val="24"/>
          <w:szCs w:val="24"/>
        </w:rPr>
        <w:t>та деятельности и поведения;</w:t>
      </w:r>
    </w:p>
    <w:p w:rsidR="00414222" w:rsidRPr="00C80914" w:rsidRDefault="00414222" w:rsidP="00C80914">
      <w:pPr>
        <w:numPr>
          <w:ilvl w:val="0"/>
          <w:numId w:val="1"/>
        </w:numPr>
        <w:tabs>
          <w:tab w:val="clear" w:pos="720"/>
        </w:tabs>
        <w:suppressAutoHyphens w:val="0"/>
        <w:spacing w:after="0"/>
        <w:ind w:left="0"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w:t>
      </w:r>
      <w:r w:rsidRPr="00C80914">
        <w:rPr>
          <w:rFonts w:ascii="Times New Roman" w:hAnsi="Times New Roman" w:cs="Times New Roman"/>
          <w:color w:val="auto"/>
          <w:kern w:val="28"/>
          <w:sz w:val="24"/>
          <w:szCs w:val="24"/>
        </w:rPr>
        <w:t>и</w:t>
      </w:r>
      <w:r w:rsidRPr="00C80914">
        <w:rPr>
          <w:rFonts w:ascii="Times New Roman" w:hAnsi="Times New Roman" w:cs="Times New Roman"/>
          <w:color w:val="auto"/>
          <w:kern w:val="28"/>
          <w:sz w:val="24"/>
          <w:szCs w:val="24"/>
        </w:rPr>
        <w:t>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 xml:space="preserve">В основу </w:t>
      </w:r>
      <w:r w:rsidRPr="00C80914">
        <w:rPr>
          <w:rFonts w:ascii="Times New Roman" w:hAnsi="Times New Roman" w:cs="Times New Roman"/>
          <w:color w:val="auto"/>
          <w:spacing w:val="2"/>
          <w:kern w:val="28"/>
          <w:sz w:val="24"/>
          <w:szCs w:val="24"/>
        </w:rPr>
        <w:t xml:space="preserve">формирования АООП НОО </w:t>
      </w:r>
      <w:proofErr w:type="gramStart"/>
      <w:r w:rsidRPr="00C80914">
        <w:rPr>
          <w:rFonts w:ascii="Times New Roman" w:hAnsi="Times New Roman" w:cs="Times New Roman"/>
          <w:color w:val="auto"/>
          <w:kern w:val="28"/>
          <w:sz w:val="24"/>
          <w:szCs w:val="24"/>
        </w:rPr>
        <w:t>обучающихся</w:t>
      </w:r>
      <w:proofErr w:type="gramEnd"/>
      <w:r w:rsidRPr="00C80914">
        <w:rPr>
          <w:rFonts w:ascii="Times New Roman" w:hAnsi="Times New Roman" w:cs="Times New Roman"/>
          <w:color w:val="auto"/>
          <w:kern w:val="28"/>
          <w:sz w:val="24"/>
          <w:szCs w:val="24"/>
        </w:rPr>
        <w:t xml:space="preserve"> с ЗПР положены следующие </w:t>
      </w:r>
      <w:r w:rsidRPr="00C80914">
        <w:rPr>
          <w:rFonts w:ascii="Times New Roman" w:hAnsi="Times New Roman" w:cs="Times New Roman"/>
          <w:b/>
          <w:color w:val="auto"/>
          <w:kern w:val="28"/>
          <w:sz w:val="24"/>
          <w:szCs w:val="24"/>
        </w:rPr>
        <w:t>принципы</w:t>
      </w:r>
      <w:r w:rsidRPr="00C80914">
        <w:rPr>
          <w:rFonts w:ascii="Times New Roman" w:hAnsi="Times New Roman" w:cs="Times New Roman"/>
          <w:color w:val="auto"/>
          <w:kern w:val="28"/>
          <w:sz w:val="24"/>
          <w:szCs w:val="24"/>
        </w:rPr>
        <w:t>:</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sz w:val="24"/>
          <w:szCs w:val="24"/>
        </w:rPr>
        <w:t>• </w:t>
      </w:r>
      <w:r w:rsidRPr="00C80914">
        <w:rPr>
          <w:rFonts w:ascii="Times New Roman" w:hAnsi="Times New Roman" w:cs="Times New Roman"/>
          <w:color w:val="auto"/>
          <w:kern w:val="28"/>
          <w:sz w:val="24"/>
          <w:szCs w:val="24"/>
        </w:rPr>
        <w:t>принципы государственной политики РФ в области образования</w:t>
      </w:r>
      <w:r w:rsidRPr="00C80914">
        <w:rPr>
          <w:rStyle w:val="12"/>
          <w:rFonts w:ascii="Times New Roman" w:hAnsi="Times New Roman" w:cs="Times New Roman"/>
          <w:color w:val="auto"/>
          <w:kern w:val="28"/>
          <w:sz w:val="24"/>
          <w:szCs w:val="24"/>
        </w:rPr>
        <w:footnoteReference w:id="1"/>
      </w:r>
      <w:r w:rsidRPr="00C80914">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sz w:val="24"/>
          <w:szCs w:val="24"/>
        </w:rPr>
        <w:t>• </w:t>
      </w:r>
      <w:r w:rsidRPr="00C80914">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sz w:val="24"/>
          <w:szCs w:val="24"/>
        </w:rPr>
        <w:t>• </w:t>
      </w:r>
      <w:r w:rsidRPr="00C80914">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sz w:val="24"/>
          <w:szCs w:val="24"/>
        </w:rPr>
        <w:t>• </w:t>
      </w:r>
      <w:r w:rsidRPr="00C80914">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C80914" w:rsidRDefault="00414222" w:rsidP="00C80914">
      <w:pPr>
        <w:spacing w:after="0"/>
        <w:ind w:firstLine="709"/>
        <w:rPr>
          <w:rFonts w:ascii="Times New Roman" w:hAnsi="Times New Roman" w:cs="Times New Roman"/>
          <w:color w:val="auto"/>
          <w:kern w:val="28"/>
          <w:sz w:val="24"/>
          <w:szCs w:val="24"/>
        </w:rPr>
      </w:pPr>
      <w:r w:rsidRPr="00C80914">
        <w:rPr>
          <w:sz w:val="24"/>
          <w:szCs w:val="24"/>
        </w:rPr>
        <w:t>• </w:t>
      </w:r>
      <w:r w:rsidRPr="00C80914">
        <w:rPr>
          <w:rFonts w:ascii="Times New Roman" w:hAnsi="Times New Roman" w:cs="Times New Roman"/>
          <w:color w:val="auto"/>
          <w:kern w:val="28"/>
          <w:sz w:val="24"/>
          <w:szCs w:val="24"/>
        </w:rPr>
        <w:t xml:space="preserve">онтогенетический принцип; </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sz w:val="24"/>
          <w:szCs w:val="24"/>
        </w:rPr>
        <w:t>• </w:t>
      </w:r>
      <w:r w:rsidRPr="00C80914">
        <w:rPr>
          <w:rFonts w:ascii="Times New Roman" w:hAnsi="Times New Roman" w:cs="Times New Roman"/>
          <w:color w:val="auto"/>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C80914">
        <w:rPr>
          <w:rFonts w:ascii="Times New Roman" w:hAnsi="Times New Roman" w:cs="Times New Roman"/>
          <w:color w:val="auto"/>
          <w:kern w:val="28"/>
          <w:sz w:val="24"/>
          <w:szCs w:val="24"/>
        </w:rPr>
        <w:t>обучающихся</w:t>
      </w:r>
      <w:proofErr w:type="gramEnd"/>
      <w:r w:rsidRPr="00C80914">
        <w:rPr>
          <w:rFonts w:ascii="Times New Roman" w:hAnsi="Times New Roman" w:cs="Times New Roman"/>
          <w:color w:val="auto"/>
          <w:kern w:val="28"/>
          <w:sz w:val="24"/>
          <w:szCs w:val="24"/>
        </w:rPr>
        <w:t xml:space="preserve"> с задержкой психического развития;</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sz w:val="24"/>
          <w:szCs w:val="24"/>
        </w:rPr>
        <w:t>• </w:t>
      </w:r>
      <w:r w:rsidRPr="00C80914">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sz w:val="24"/>
          <w:szCs w:val="24"/>
        </w:rPr>
        <w:t>• </w:t>
      </w:r>
      <w:r w:rsidRPr="00C80914">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sz w:val="24"/>
          <w:szCs w:val="24"/>
        </w:rPr>
        <w:t>• </w:t>
      </w:r>
      <w:r w:rsidRPr="00C80914">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C80914" w:rsidRDefault="00414222" w:rsidP="00C80914">
      <w:pPr>
        <w:spacing w:after="0"/>
        <w:ind w:firstLine="709"/>
        <w:jc w:val="both"/>
        <w:rPr>
          <w:rFonts w:ascii="Times New Roman" w:hAnsi="Times New Roman" w:cs="Times New Roman"/>
          <w:color w:val="auto"/>
          <w:kern w:val="28"/>
          <w:sz w:val="24"/>
          <w:szCs w:val="24"/>
        </w:rPr>
      </w:pPr>
      <w:r w:rsidRPr="00C80914">
        <w:rPr>
          <w:sz w:val="24"/>
          <w:szCs w:val="24"/>
        </w:rPr>
        <w:t>• </w:t>
      </w:r>
      <w:r w:rsidRPr="00C80914">
        <w:rPr>
          <w:rFonts w:ascii="Times New Roman" w:hAnsi="Times New Roman" w:cs="Times New Roman"/>
          <w:color w:val="auto"/>
          <w:kern w:val="28"/>
          <w:sz w:val="24"/>
          <w:szCs w:val="24"/>
        </w:rPr>
        <w:t>принцип сотрудничества с семьей.</w:t>
      </w:r>
    </w:p>
    <w:p w:rsidR="00584D38" w:rsidRPr="00C80914" w:rsidRDefault="00584D38" w:rsidP="00C80914">
      <w:pPr>
        <w:tabs>
          <w:tab w:val="left" w:pos="0"/>
          <w:tab w:val="right" w:leader="dot" w:pos="9639"/>
        </w:tabs>
        <w:spacing w:after="0"/>
        <w:ind w:firstLine="720"/>
        <w:jc w:val="both"/>
        <w:rPr>
          <w:rFonts w:ascii="Times New Roman" w:hAnsi="Times New Roman" w:cs="Times New Roman"/>
          <w:b/>
          <w:caps/>
          <w:color w:val="auto"/>
          <w:sz w:val="24"/>
          <w:szCs w:val="24"/>
        </w:rPr>
      </w:pPr>
    </w:p>
    <w:p w:rsidR="00584D38" w:rsidRPr="00C80914" w:rsidRDefault="00584D38" w:rsidP="00C80914">
      <w:pPr>
        <w:tabs>
          <w:tab w:val="left" w:pos="0"/>
          <w:tab w:val="right" w:leader="dot" w:pos="9639"/>
        </w:tabs>
        <w:spacing w:after="0"/>
        <w:ind w:firstLine="720"/>
        <w:jc w:val="both"/>
        <w:rPr>
          <w:rFonts w:ascii="Times New Roman" w:hAnsi="Times New Roman" w:cs="Times New Roman"/>
          <w:b/>
          <w:caps/>
          <w:color w:val="auto"/>
          <w:sz w:val="24"/>
          <w:szCs w:val="24"/>
        </w:rPr>
      </w:pPr>
    </w:p>
    <w:p w:rsidR="00584D38" w:rsidRPr="00C80914" w:rsidRDefault="00584D38" w:rsidP="00C80914">
      <w:pPr>
        <w:tabs>
          <w:tab w:val="left" w:pos="0"/>
          <w:tab w:val="right" w:leader="dot" w:pos="9639"/>
        </w:tabs>
        <w:spacing w:after="0"/>
        <w:ind w:firstLine="720"/>
        <w:jc w:val="both"/>
        <w:rPr>
          <w:rFonts w:ascii="Times New Roman" w:hAnsi="Times New Roman" w:cs="Times New Roman"/>
          <w:sz w:val="24"/>
          <w:szCs w:val="24"/>
        </w:rPr>
      </w:pPr>
    </w:p>
    <w:p w:rsidR="00907752" w:rsidRPr="00C80914" w:rsidRDefault="00A808F9" w:rsidP="00C80914">
      <w:pPr>
        <w:tabs>
          <w:tab w:val="left" w:pos="0"/>
          <w:tab w:val="right" w:leader="dot" w:pos="9639"/>
        </w:tabs>
        <w:spacing w:after="0"/>
        <w:jc w:val="center"/>
        <w:outlineLvl w:val="0"/>
        <w:rPr>
          <w:rFonts w:ascii="Times New Roman" w:hAnsi="Times New Roman" w:cs="Times New Roman"/>
          <w:sz w:val="24"/>
          <w:szCs w:val="24"/>
        </w:rPr>
      </w:pPr>
      <w:r w:rsidRPr="00C80914">
        <w:rPr>
          <w:rFonts w:ascii="Times New Roman" w:hAnsi="Times New Roman" w:cs="Times New Roman"/>
          <w:sz w:val="24"/>
          <w:szCs w:val="24"/>
        </w:rPr>
        <w:br w:type="page"/>
      </w:r>
      <w:bookmarkStart w:id="1" w:name="_Toc415833113"/>
      <w:r w:rsidR="00907752" w:rsidRPr="00C80914">
        <w:rPr>
          <w:rFonts w:ascii="Times New Roman" w:hAnsi="Times New Roman" w:cs="Times New Roman"/>
          <w:b/>
          <w:color w:val="auto"/>
          <w:sz w:val="24"/>
          <w:szCs w:val="24"/>
        </w:rPr>
        <w:lastRenderedPageBreak/>
        <w:t xml:space="preserve">2. </w:t>
      </w:r>
      <w:r w:rsidR="00907752" w:rsidRPr="00C80914">
        <w:rPr>
          <w:rFonts w:ascii="Times New Roman" w:hAnsi="Times New Roman" w:cs="Times New Roman"/>
          <w:b/>
          <w:caps/>
          <w:color w:val="auto"/>
          <w:kern w:val="28"/>
          <w:sz w:val="24"/>
          <w:szCs w:val="24"/>
        </w:rPr>
        <w:t>Примерная а</w:t>
      </w:r>
      <w:r w:rsidR="00907752" w:rsidRPr="00C80914">
        <w:rPr>
          <w:rFonts w:ascii="Times New Roman" w:hAnsi="Times New Roman" w:cs="Times New Roman"/>
          <w:b/>
          <w:caps/>
          <w:color w:val="auto"/>
          <w:sz w:val="24"/>
          <w:szCs w:val="24"/>
        </w:rPr>
        <w:t xml:space="preserve">даптированная основная </w:t>
      </w:r>
      <w:r w:rsidR="00D61702" w:rsidRPr="00C80914">
        <w:rPr>
          <w:rFonts w:ascii="Times New Roman" w:hAnsi="Times New Roman" w:cs="Times New Roman"/>
          <w:b/>
          <w:caps/>
          <w:color w:val="auto"/>
          <w:sz w:val="24"/>
          <w:szCs w:val="24"/>
        </w:rPr>
        <w:t>Обще</w:t>
      </w:r>
      <w:r w:rsidR="00907752" w:rsidRPr="00C80914">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907752" w:rsidRPr="00C80914">
        <w:rPr>
          <w:rFonts w:ascii="Times New Roman" w:hAnsi="Times New Roman" w:cs="Times New Roman"/>
          <w:b/>
          <w:caps/>
          <w:color w:val="auto"/>
          <w:sz w:val="24"/>
          <w:szCs w:val="24"/>
        </w:rPr>
        <w:br/>
        <w:t>С ЗАДЕРЖКОЙ ПСИХИЧЕСКОГО РАЗВИТИЯ (вариант 7.1)</w:t>
      </w:r>
      <w:bookmarkEnd w:id="1"/>
    </w:p>
    <w:p w:rsidR="00907752" w:rsidRPr="00C80914" w:rsidRDefault="00EC2DC3" w:rsidP="00C80914">
      <w:pPr>
        <w:tabs>
          <w:tab w:val="left" w:pos="0"/>
          <w:tab w:val="right" w:leader="dot" w:pos="9639"/>
        </w:tabs>
        <w:spacing w:after="0"/>
        <w:jc w:val="center"/>
        <w:outlineLvl w:val="1"/>
        <w:rPr>
          <w:rFonts w:ascii="Times New Roman" w:hAnsi="Times New Roman" w:cs="Times New Roman"/>
          <w:b/>
          <w:sz w:val="24"/>
          <w:szCs w:val="24"/>
        </w:rPr>
      </w:pPr>
      <w:bookmarkStart w:id="2" w:name="_Toc415833114"/>
      <w:r w:rsidRPr="00C80914">
        <w:rPr>
          <w:rFonts w:ascii="Times New Roman" w:hAnsi="Times New Roman" w:cs="Times New Roman"/>
          <w:b/>
          <w:sz w:val="24"/>
          <w:szCs w:val="24"/>
        </w:rPr>
        <w:t xml:space="preserve">2.1 </w:t>
      </w:r>
      <w:r w:rsidRPr="00C80914">
        <w:rPr>
          <w:rFonts w:ascii="Times New Roman" w:hAnsi="Times New Roman" w:cs="Times New Roman"/>
          <w:b/>
          <w:color w:val="auto"/>
          <w:sz w:val="24"/>
          <w:szCs w:val="24"/>
        </w:rPr>
        <w:t>Целевой раздел</w:t>
      </w:r>
      <w:bookmarkEnd w:id="2"/>
    </w:p>
    <w:p w:rsidR="00907752" w:rsidRPr="00C80914" w:rsidRDefault="00B65CBF" w:rsidP="00C80914">
      <w:pPr>
        <w:tabs>
          <w:tab w:val="left" w:pos="0"/>
          <w:tab w:val="right" w:leader="dot" w:pos="9639"/>
        </w:tabs>
        <w:spacing w:after="0"/>
        <w:jc w:val="center"/>
        <w:outlineLvl w:val="2"/>
        <w:rPr>
          <w:rFonts w:ascii="Times New Roman" w:hAnsi="Times New Roman" w:cs="Times New Roman"/>
          <w:b/>
          <w:sz w:val="24"/>
          <w:szCs w:val="24"/>
        </w:rPr>
      </w:pPr>
      <w:bookmarkStart w:id="3" w:name="_Toc415833115"/>
      <w:r w:rsidRPr="00C80914">
        <w:rPr>
          <w:rFonts w:ascii="Times New Roman" w:hAnsi="Times New Roman" w:cs="Times New Roman"/>
          <w:b/>
          <w:sz w:val="24"/>
          <w:szCs w:val="24"/>
        </w:rPr>
        <w:t>2.1.1. Пояснительная записка</w:t>
      </w:r>
      <w:bookmarkEnd w:id="3"/>
    </w:p>
    <w:p w:rsidR="009C3DA3" w:rsidRPr="00C80914" w:rsidRDefault="009C3DA3" w:rsidP="00C80914">
      <w:pPr>
        <w:pStyle w:val="14TexstOSNOVA1012"/>
        <w:spacing w:line="276" w:lineRule="auto"/>
        <w:ind w:firstLine="709"/>
        <w:rPr>
          <w:rFonts w:ascii="Times New Roman" w:hAnsi="Times New Roman"/>
          <w:b/>
          <w:sz w:val="24"/>
          <w:szCs w:val="24"/>
        </w:rPr>
      </w:pPr>
      <w:r w:rsidRPr="00C80914">
        <w:rPr>
          <w:rFonts w:ascii="Times New Roman" w:hAnsi="Times New Roman"/>
          <w:b/>
          <w:sz w:val="24"/>
          <w:szCs w:val="24"/>
        </w:rPr>
        <w:t xml:space="preserve">Цель реализации </w:t>
      </w:r>
      <w:r w:rsidR="00EA7D8D" w:rsidRPr="00C80914">
        <w:rPr>
          <w:rFonts w:ascii="Times New Roman" w:hAnsi="Times New Roman" w:cs="Times New Roman"/>
          <w:b/>
          <w:sz w:val="24"/>
          <w:szCs w:val="24"/>
        </w:rPr>
        <w:t>адаптированной основной общеобразовательной программы начал</w:t>
      </w:r>
      <w:r w:rsidR="00EA7D8D" w:rsidRPr="00C80914">
        <w:rPr>
          <w:rFonts w:ascii="Times New Roman" w:hAnsi="Times New Roman" w:cs="Times New Roman"/>
          <w:b/>
          <w:sz w:val="24"/>
          <w:szCs w:val="24"/>
        </w:rPr>
        <w:t>ь</w:t>
      </w:r>
      <w:r w:rsidR="00EA7D8D" w:rsidRPr="00C80914">
        <w:rPr>
          <w:rFonts w:ascii="Times New Roman" w:hAnsi="Times New Roman" w:cs="Times New Roman"/>
          <w:b/>
          <w:sz w:val="24"/>
          <w:szCs w:val="24"/>
        </w:rPr>
        <w:t xml:space="preserve">ного общего образования </w:t>
      </w:r>
      <w:proofErr w:type="gramStart"/>
      <w:r w:rsidR="00EA7D8D" w:rsidRPr="00C80914">
        <w:rPr>
          <w:rFonts w:ascii="Times New Roman" w:hAnsi="Times New Roman" w:cs="Times New Roman"/>
          <w:b/>
          <w:sz w:val="24"/>
          <w:szCs w:val="24"/>
        </w:rPr>
        <w:t>обучающихся</w:t>
      </w:r>
      <w:proofErr w:type="gramEnd"/>
      <w:r w:rsidR="00EA7D8D" w:rsidRPr="00C80914">
        <w:rPr>
          <w:rFonts w:ascii="Times New Roman" w:hAnsi="Times New Roman" w:cs="Times New Roman"/>
          <w:b/>
          <w:sz w:val="24"/>
          <w:szCs w:val="24"/>
        </w:rPr>
        <w:t xml:space="preserve"> с задержкой психического развития</w:t>
      </w:r>
    </w:p>
    <w:p w:rsidR="00BB7EF8" w:rsidRPr="00C80914" w:rsidRDefault="00EA7D8D" w:rsidP="00C80914">
      <w:pPr>
        <w:pStyle w:val="14TexstOSNOVA1012"/>
        <w:spacing w:line="276" w:lineRule="auto"/>
        <w:ind w:firstLine="709"/>
        <w:rPr>
          <w:rFonts w:ascii="Times New Roman" w:hAnsi="Times New Roman" w:cs="Times New Roman"/>
          <w:iCs/>
          <w:kern w:val="1"/>
          <w:sz w:val="24"/>
          <w:szCs w:val="24"/>
        </w:rPr>
      </w:pPr>
      <w:r w:rsidRPr="00C80914">
        <w:rPr>
          <w:rFonts w:ascii="Times New Roman" w:hAnsi="Times New Roman"/>
          <w:b/>
          <w:sz w:val="24"/>
          <w:szCs w:val="24"/>
        </w:rPr>
        <w:t>Цель реализации АООП НОО обучающихся с ЗПР</w:t>
      </w:r>
      <w:r w:rsidRPr="00C80914">
        <w:rPr>
          <w:rStyle w:val="afd"/>
          <w:rFonts w:ascii="Times New Roman" w:hAnsi="Times New Roman"/>
          <w:caps w:val="0"/>
          <w:sz w:val="24"/>
          <w:szCs w:val="24"/>
        </w:rPr>
        <w:t xml:space="preserve"> —</w:t>
      </w:r>
      <w:r w:rsidR="00BB7EF8" w:rsidRPr="00C80914">
        <w:rPr>
          <w:rStyle w:val="afd"/>
          <w:rFonts w:ascii="Times New Roman" w:hAnsi="Times New Roman"/>
          <w:caps w:val="0"/>
          <w:sz w:val="24"/>
          <w:szCs w:val="24"/>
        </w:rPr>
        <w:t xml:space="preserve"> </w:t>
      </w:r>
      <w:r w:rsidR="002A7C3B" w:rsidRPr="00C80914">
        <w:rPr>
          <w:rStyle w:val="afd"/>
          <w:rFonts w:ascii="Times New Roman" w:hAnsi="Times New Roman"/>
          <w:caps w:val="0"/>
          <w:sz w:val="24"/>
          <w:szCs w:val="24"/>
        </w:rPr>
        <w:t xml:space="preserve">обеспечение выполнения требований </w:t>
      </w:r>
      <w:r w:rsidR="002A7C3B" w:rsidRPr="00C80914">
        <w:rPr>
          <w:rFonts w:ascii="Times New Roman" w:hAnsi="Times New Roman" w:cs="Times New Roman"/>
          <w:sz w:val="24"/>
          <w:szCs w:val="24"/>
        </w:rPr>
        <w:t>ФГОС НОО обучающихся с ОВЗ</w:t>
      </w:r>
      <w:r w:rsidR="002A7C3B" w:rsidRPr="00C80914">
        <w:rPr>
          <w:rStyle w:val="afd"/>
          <w:rFonts w:ascii="Times New Roman" w:hAnsi="Times New Roman" w:cs="Times New Roman"/>
          <w:iCs/>
          <w:caps w:val="0"/>
          <w:sz w:val="24"/>
          <w:szCs w:val="24"/>
          <w:lang w:eastAsia="ar-SA"/>
        </w:rPr>
        <w:t xml:space="preserve"> посредством </w:t>
      </w:r>
      <w:r w:rsidR="00BB7EF8" w:rsidRPr="00C80914">
        <w:rPr>
          <w:rStyle w:val="afd"/>
          <w:rFonts w:ascii="Times New Roman" w:hAnsi="Times New Roman" w:cs="Times New Roman"/>
          <w:iCs/>
          <w:caps w:val="0"/>
          <w:sz w:val="24"/>
          <w:szCs w:val="24"/>
          <w:lang w:eastAsia="ar-SA"/>
        </w:rPr>
        <w:t>создани</w:t>
      </w:r>
      <w:r w:rsidR="002A7C3B" w:rsidRPr="00C80914">
        <w:rPr>
          <w:rStyle w:val="afd"/>
          <w:rFonts w:ascii="Times New Roman" w:hAnsi="Times New Roman" w:cs="Times New Roman"/>
          <w:iCs/>
          <w:caps w:val="0"/>
          <w:sz w:val="24"/>
          <w:szCs w:val="24"/>
          <w:lang w:eastAsia="ar-SA"/>
        </w:rPr>
        <w:t>я</w:t>
      </w:r>
      <w:r w:rsidR="00BB7EF8" w:rsidRPr="00C80914">
        <w:rPr>
          <w:rStyle w:val="afd"/>
          <w:rFonts w:ascii="Times New Roman" w:hAnsi="Times New Roman" w:cs="Times New Roman"/>
          <w:iCs/>
          <w:caps w:val="0"/>
          <w:sz w:val="24"/>
          <w:szCs w:val="24"/>
          <w:lang w:eastAsia="ar-SA"/>
        </w:rPr>
        <w:t xml:space="preserve"> условий для ма</w:t>
      </w:r>
      <w:r w:rsidR="00BB7EF8" w:rsidRPr="00C80914">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w:t>
      </w:r>
      <w:r w:rsidR="00BB7EF8" w:rsidRPr="00C80914">
        <w:rPr>
          <w:rFonts w:ascii="Times New Roman" w:hAnsi="Times New Roman" w:cs="Times New Roman"/>
          <w:iCs/>
          <w:kern w:val="1"/>
          <w:sz w:val="24"/>
          <w:szCs w:val="24"/>
        </w:rPr>
        <w:t>ь</w:t>
      </w:r>
      <w:r w:rsidR="00BB7EF8" w:rsidRPr="00C80914">
        <w:rPr>
          <w:rFonts w:ascii="Times New Roman" w:hAnsi="Times New Roman" w:cs="Times New Roman"/>
          <w:iCs/>
          <w:kern w:val="1"/>
          <w:sz w:val="24"/>
          <w:szCs w:val="24"/>
        </w:rPr>
        <w:t>ного и культурного опыта.</w:t>
      </w:r>
    </w:p>
    <w:p w:rsidR="00EA7D8D" w:rsidRPr="00C80914" w:rsidRDefault="00EA7D8D"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 xml:space="preserve">Достижение поставленной цели </w:t>
      </w:r>
      <w:r w:rsidRPr="00C80914">
        <w:rPr>
          <w:rStyle w:val="afd"/>
          <w:rFonts w:ascii="Times New Roman" w:hAnsi="Times New Roman"/>
          <w:caps w:val="0"/>
          <w:sz w:val="24"/>
          <w:szCs w:val="24"/>
        </w:rPr>
        <w:t>при разработке и реализации Организацией АООП НОО</w:t>
      </w:r>
      <w:r w:rsidRPr="00C80914">
        <w:rPr>
          <w:rFonts w:ascii="Times New Roman" w:hAnsi="Times New Roman"/>
          <w:sz w:val="24"/>
          <w:szCs w:val="24"/>
        </w:rPr>
        <w:t xml:space="preserve"> обучающихся с ЗПР предусматривает решение следующих основных задач:</w:t>
      </w:r>
    </w:p>
    <w:p w:rsidR="00EA7D8D" w:rsidRPr="00C80914" w:rsidRDefault="00EA7D8D" w:rsidP="00C80914">
      <w:pPr>
        <w:pStyle w:val="afc"/>
        <w:spacing w:line="276" w:lineRule="auto"/>
        <w:ind w:firstLine="709"/>
        <w:rPr>
          <w:caps w:val="0"/>
          <w:color w:val="auto"/>
          <w:sz w:val="24"/>
          <w:szCs w:val="24"/>
        </w:rPr>
      </w:pPr>
      <w:r w:rsidRPr="00C80914">
        <w:rPr>
          <w:color w:val="auto"/>
          <w:sz w:val="24"/>
          <w:szCs w:val="24"/>
        </w:rPr>
        <w:t>• </w:t>
      </w:r>
      <w:r w:rsidR="00660A5A" w:rsidRPr="00C80914">
        <w:rPr>
          <w:caps w:val="0"/>
          <w:sz w:val="24"/>
          <w:szCs w:val="24"/>
        </w:rPr>
        <w:t>формирование общей культуры, духовно-нравственное, гражданское, социальное, личнос</w:t>
      </w:r>
      <w:r w:rsidR="00660A5A" w:rsidRPr="00C80914">
        <w:rPr>
          <w:caps w:val="0"/>
          <w:sz w:val="24"/>
          <w:szCs w:val="24"/>
        </w:rPr>
        <w:t>т</w:t>
      </w:r>
      <w:r w:rsidR="00660A5A" w:rsidRPr="00C80914">
        <w:rPr>
          <w:caps w:val="0"/>
          <w:sz w:val="24"/>
          <w:szCs w:val="24"/>
        </w:rPr>
        <w:t>ное и интеллектуальное развитие, развитие творческих способностей, сохранение и укрепление зд</w:t>
      </w:r>
      <w:r w:rsidR="00660A5A" w:rsidRPr="00C80914">
        <w:rPr>
          <w:caps w:val="0"/>
          <w:sz w:val="24"/>
          <w:szCs w:val="24"/>
        </w:rPr>
        <w:t>о</w:t>
      </w:r>
      <w:r w:rsidR="00660A5A" w:rsidRPr="00C80914">
        <w:rPr>
          <w:caps w:val="0"/>
          <w:sz w:val="24"/>
          <w:szCs w:val="24"/>
        </w:rPr>
        <w:t>ровья</w:t>
      </w:r>
      <w:r w:rsidR="00660A5A" w:rsidRPr="00C80914">
        <w:rPr>
          <w:caps w:val="0"/>
          <w:color w:val="auto"/>
          <w:sz w:val="24"/>
          <w:szCs w:val="24"/>
        </w:rPr>
        <w:t xml:space="preserve"> </w:t>
      </w:r>
      <w:r w:rsidRPr="00C80914">
        <w:rPr>
          <w:caps w:val="0"/>
          <w:color w:val="auto"/>
          <w:sz w:val="24"/>
          <w:szCs w:val="24"/>
        </w:rPr>
        <w:t>обучающихся</w:t>
      </w:r>
      <w:r w:rsidR="00660A5A" w:rsidRPr="00C80914">
        <w:rPr>
          <w:caps w:val="0"/>
          <w:color w:val="auto"/>
          <w:sz w:val="24"/>
          <w:szCs w:val="24"/>
        </w:rPr>
        <w:t xml:space="preserve"> с ЗПР</w:t>
      </w:r>
      <w:r w:rsidRPr="00C80914">
        <w:rPr>
          <w:caps w:val="0"/>
          <w:color w:val="auto"/>
          <w:sz w:val="24"/>
          <w:szCs w:val="24"/>
        </w:rPr>
        <w:t>;</w:t>
      </w:r>
    </w:p>
    <w:p w:rsidR="008005F4" w:rsidRPr="00C80914" w:rsidRDefault="008005F4" w:rsidP="00C80914">
      <w:pPr>
        <w:pStyle w:val="afc"/>
        <w:spacing w:line="276" w:lineRule="auto"/>
        <w:ind w:firstLine="709"/>
        <w:rPr>
          <w:sz w:val="24"/>
          <w:szCs w:val="24"/>
        </w:rPr>
      </w:pPr>
      <w:r w:rsidRPr="00C80914">
        <w:rPr>
          <w:sz w:val="24"/>
          <w:szCs w:val="24"/>
        </w:rPr>
        <w:t>• </w:t>
      </w:r>
      <w:r w:rsidRPr="00C80914">
        <w:rPr>
          <w:caps w:val="0"/>
          <w:sz w:val="24"/>
          <w:szCs w:val="24"/>
        </w:rPr>
        <w:t>достижение планируемых результатов освоения АООП НОО, целевых установок, приобр</w:t>
      </w:r>
      <w:r w:rsidRPr="00C80914">
        <w:rPr>
          <w:caps w:val="0"/>
          <w:sz w:val="24"/>
          <w:szCs w:val="24"/>
        </w:rPr>
        <w:t>е</w:t>
      </w:r>
      <w:r w:rsidRPr="00C80914">
        <w:rPr>
          <w:caps w:val="0"/>
          <w:sz w:val="24"/>
          <w:szCs w:val="24"/>
        </w:rPr>
        <w:t>тение знаний, умений, навыков, компетенций и компетентностей, определяемых личностными, с</w:t>
      </w:r>
      <w:r w:rsidRPr="00C80914">
        <w:rPr>
          <w:caps w:val="0"/>
          <w:sz w:val="24"/>
          <w:szCs w:val="24"/>
        </w:rPr>
        <w:t>е</w:t>
      </w:r>
      <w:r w:rsidRPr="00C80914">
        <w:rPr>
          <w:caps w:val="0"/>
          <w:sz w:val="24"/>
          <w:szCs w:val="24"/>
        </w:rPr>
        <w:t>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C80914">
        <w:rPr>
          <w:sz w:val="24"/>
          <w:szCs w:val="24"/>
        </w:rPr>
        <w:t>;</w:t>
      </w:r>
    </w:p>
    <w:p w:rsidR="004A04DF" w:rsidRPr="00C80914" w:rsidRDefault="004A04DF" w:rsidP="00C80914">
      <w:pPr>
        <w:pStyle w:val="afc"/>
        <w:spacing w:line="276" w:lineRule="auto"/>
        <w:ind w:firstLine="709"/>
        <w:rPr>
          <w:sz w:val="24"/>
          <w:szCs w:val="24"/>
        </w:rPr>
      </w:pPr>
      <w:r w:rsidRPr="00C80914">
        <w:rPr>
          <w:sz w:val="24"/>
          <w:szCs w:val="24"/>
        </w:rPr>
        <w:t>• </w:t>
      </w:r>
      <w:r w:rsidRPr="00C80914">
        <w:rPr>
          <w:caps w:val="0"/>
          <w:sz w:val="24"/>
          <w:szCs w:val="24"/>
        </w:rPr>
        <w:t xml:space="preserve">становление и развитие личности </w:t>
      </w:r>
      <w:r w:rsidR="00C41F38" w:rsidRPr="00C80914">
        <w:rPr>
          <w:caps w:val="0"/>
          <w:sz w:val="24"/>
          <w:szCs w:val="24"/>
        </w:rPr>
        <w:t xml:space="preserve">обучающегося с ЗПР </w:t>
      </w:r>
      <w:r w:rsidRPr="00C80914">
        <w:rPr>
          <w:caps w:val="0"/>
          <w:sz w:val="24"/>
          <w:szCs w:val="24"/>
        </w:rPr>
        <w:t>в её индивидуальности, самобытн</w:t>
      </w:r>
      <w:r w:rsidRPr="00C80914">
        <w:rPr>
          <w:caps w:val="0"/>
          <w:sz w:val="24"/>
          <w:szCs w:val="24"/>
        </w:rPr>
        <w:t>о</w:t>
      </w:r>
      <w:r w:rsidRPr="00C80914">
        <w:rPr>
          <w:caps w:val="0"/>
          <w:sz w:val="24"/>
          <w:szCs w:val="24"/>
        </w:rPr>
        <w:t>сти, уникальности и неповторимости</w:t>
      </w:r>
      <w:r w:rsidR="00C41F38" w:rsidRPr="00C80914">
        <w:rPr>
          <w:caps w:val="0"/>
          <w:sz w:val="24"/>
          <w:szCs w:val="24"/>
        </w:rPr>
        <w:t xml:space="preserve"> </w:t>
      </w:r>
      <w:r w:rsidR="00C41F38" w:rsidRPr="00C80914">
        <w:rPr>
          <w:caps w:val="0"/>
          <w:kern w:val="2"/>
          <w:sz w:val="24"/>
          <w:szCs w:val="24"/>
        </w:rPr>
        <w:t>с обеспечением преодоления возможных трудностей познав</w:t>
      </w:r>
      <w:r w:rsidR="00C41F38" w:rsidRPr="00C80914">
        <w:rPr>
          <w:caps w:val="0"/>
          <w:kern w:val="2"/>
          <w:sz w:val="24"/>
          <w:szCs w:val="24"/>
        </w:rPr>
        <w:t>а</w:t>
      </w:r>
      <w:r w:rsidR="00C41F38" w:rsidRPr="00C80914">
        <w:rPr>
          <w:caps w:val="0"/>
          <w:kern w:val="2"/>
          <w:sz w:val="24"/>
          <w:szCs w:val="24"/>
        </w:rPr>
        <w:t>тельного, коммуникативного, двигательного, личностного развития</w:t>
      </w:r>
      <w:r w:rsidRPr="00C80914">
        <w:rPr>
          <w:sz w:val="24"/>
          <w:szCs w:val="24"/>
        </w:rPr>
        <w:t>;</w:t>
      </w:r>
    </w:p>
    <w:p w:rsidR="00ED010F" w:rsidRPr="00C80914" w:rsidRDefault="00ED010F" w:rsidP="00C80914">
      <w:pPr>
        <w:pStyle w:val="afc"/>
        <w:spacing w:line="276" w:lineRule="auto"/>
        <w:ind w:firstLine="709"/>
        <w:rPr>
          <w:caps w:val="0"/>
          <w:color w:val="auto"/>
          <w:sz w:val="24"/>
          <w:szCs w:val="24"/>
        </w:rPr>
      </w:pPr>
      <w:r w:rsidRPr="00C80914">
        <w:rPr>
          <w:color w:val="auto"/>
          <w:sz w:val="24"/>
          <w:szCs w:val="24"/>
        </w:rPr>
        <w:t>• </w:t>
      </w:r>
      <w:r w:rsidRPr="00C80914">
        <w:rPr>
          <w:caps w:val="0"/>
          <w:color w:val="auto"/>
          <w:sz w:val="24"/>
          <w:szCs w:val="24"/>
        </w:rPr>
        <w:t>со</w:t>
      </w:r>
      <w:r w:rsidRPr="00C80914">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C80914">
        <w:rPr>
          <w:color w:val="auto"/>
          <w:sz w:val="24"/>
          <w:szCs w:val="24"/>
          <w:u w:color="000000"/>
        </w:rPr>
        <w:t>;</w:t>
      </w:r>
    </w:p>
    <w:p w:rsidR="00336FCD" w:rsidRPr="00C80914" w:rsidRDefault="00336FCD" w:rsidP="00C80914">
      <w:pPr>
        <w:pStyle w:val="afc"/>
        <w:spacing w:line="276" w:lineRule="auto"/>
        <w:ind w:firstLine="709"/>
        <w:rPr>
          <w:sz w:val="24"/>
          <w:szCs w:val="24"/>
        </w:rPr>
      </w:pPr>
      <w:r w:rsidRPr="00C80914">
        <w:rPr>
          <w:sz w:val="24"/>
          <w:szCs w:val="24"/>
        </w:rPr>
        <w:t>• </w:t>
      </w:r>
      <w:r w:rsidRPr="00C80914">
        <w:rPr>
          <w:caps w:val="0"/>
          <w:sz w:val="24"/>
          <w:szCs w:val="24"/>
        </w:rPr>
        <w:t>обеспечение доступности получения качественного начального общего образования</w:t>
      </w:r>
      <w:r w:rsidRPr="00C80914">
        <w:rPr>
          <w:sz w:val="24"/>
          <w:szCs w:val="24"/>
        </w:rPr>
        <w:t>;</w:t>
      </w:r>
    </w:p>
    <w:p w:rsidR="00336FCD" w:rsidRPr="00C80914" w:rsidRDefault="00336FCD" w:rsidP="00C80914">
      <w:pPr>
        <w:pStyle w:val="afc"/>
        <w:spacing w:line="276" w:lineRule="auto"/>
        <w:ind w:firstLine="709"/>
        <w:rPr>
          <w:sz w:val="24"/>
          <w:szCs w:val="24"/>
        </w:rPr>
      </w:pPr>
      <w:r w:rsidRPr="00C80914">
        <w:rPr>
          <w:sz w:val="24"/>
          <w:szCs w:val="24"/>
        </w:rPr>
        <w:t>• </w:t>
      </w:r>
      <w:r w:rsidRPr="00C80914">
        <w:rPr>
          <w:caps w:val="0"/>
          <w:sz w:val="24"/>
          <w:szCs w:val="24"/>
        </w:rPr>
        <w:t>обеспечение преемственности начального общего и основного общего образования</w:t>
      </w:r>
      <w:r w:rsidRPr="00C80914">
        <w:rPr>
          <w:sz w:val="24"/>
          <w:szCs w:val="24"/>
        </w:rPr>
        <w:t>;</w:t>
      </w:r>
    </w:p>
    <w:p w:rsidR="00DB7A10" w:rsidRPr="00C80914" w:rsidRDefault="00DB7A10" w:rsidP="00C80914">
      <w:pPr>
        <w:pStyle w:val="afc"/>
        <w:spacing w:line="276" w:lineRule="auto"/>
        <w:ind w:firstLine="709"/>
        <w:rPr>
          <w:sz w:val="24"/>
          <w:szCs w:val="24"/>
        </w:rPr>
      </w:pPr>
      <w:r w:rsidRPr="00C80914">
        <w:rPr>
          <w:sz w:val="24"/>
          <w:szCs w:val="24"/>
        </w:rPr>
        <w:t>• </w:t>
      </w:r>
      <w:r w:rsidRPr="00C80914">
        <w:rPr>
          <w:caps w:val="0"/>
          <w:color w:val="auto"/>
          <w:sz w:val="24"/>
          <w:szCs w:val="24"/>
        </w:rPr>
        <w:t xml:space="preserve">выявление и развитие возможностей и </w:t>
      </w:r>
      <w:proofErr w:type="gramStart"/>
      <w:r w:rsidRPr="00C80914">
        <w:rPr>
          <w:caps w:val="0"/>
          <w:color w:val="auto"/>
          <w:sz w:val="24"/>
          <w:szCs w:val="24"/>
        </w:rPr>
        <w:t>способностей</w:t>
      </w:r>
      <w:proofErr w:type="gramEnd"/>
      <w:r w:rsidRPr="00C80914">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w:t>
      </w:r>
      <w:r w:rsidRPr="00C80914">
        <w:rPr>
          <w:caps w:val="0"/>
          <w:color w:val="auto"/>
          <w:sz w:val="24"/>
          <w:szCs w:val="24"/>
        </w:rPr>
        <w:t>а</w:t>
      </w:r>
      <w:r w:rsidRPr="00C80914">
        <w:rPr>
          <w:caps w:val="0"/>
          <w:color w:val="auto"/>
          <w:sz w:val="24"/>
          <w:szCs w:val="24"/>
        </w:rPr>
        <w:t>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C80914" w:rsidRDefault="00EA7D8D" w:rsidP="00C80914">
      <w:pPr>
        <w:pStyle w:val="afc"/>
        <w:spacing w:line="276" w:lineRule="auto"/>
        <w:ind w:firstLine="709"/>
        <w:rPr>
          <w:sz w:val="24"/>
          <w:szCs w:val="24"/>
        </w:rPr>
      </w:pPr>
      <w:r w:rsidRPr="00C80914">
        <w:rPr>
          <w:sz w:val="24"/>
          <w:szCs w:val="24"/>
        </w:rPr>
        <w:t>• </w:t>
      </w:r>
      <w:r w:rsidRPr="00C80914">
        <w:rPr>
          <w:caps w:val="0"/>
          <w:sz w:val="24"/>
          <w:szCs w:val="24"/>
        </w:rPr>
        <w:t xml:space="preserve">использование в образовательном процессе современных образовательных технологий </w:t>
      </w:r>
      <w:proofErr w:type="spellStart"/>
      <w:r w:rsidRPr="00C80914">
        <w:rPr>
          <w:caps w:val="0"/>
          <w:sz w:val="24"/>
          <w:szCs w:val="24"/>
        </w:rPr>
        <w:t>де</w:t>
      </w:r>
      <w:r w:rsidRPr="00C80914">
        <w:rPr>
          <w:caps w:val="0"/>
          <w:sz w:val="24"/>
          <w:szCs w:val="24"/>
        </w:rPr>
        <w:t>я</w:t>
      </w:r>
      <w:r w:rsidRPr="00C80914">
        <w:rPr>
          <w:caps w:val="0"/>
          <w:sz w:val="24"/>
          <w:szCs w:val="24"/>
        </w:rPr>
        <w:t>тельностного</w:t>
      </w:r>
      <w:proofErr w:type="spellEnd"/>
      <w:r w:rsidRPr="00C80914">
        <w:rPr>
          <w:caps w:val="0"/>
          <w:sz w:val="24"/>
          <w:szCs w:val="24"/>
        </w:rPr>
        <w:t xml:space="preserve"> типа</w:t>
      </w:r>
      <w:r w:rsidRPr="00C80914">
        <w:rPr>
          <w:sz w:val="24"/>
          <w:szCs w:val="24"/>
        </w:rPr>
        <w:t>;</w:t>
      </w:r>
    </w:p>
    <w:p w:rsidR="00DB7A10" w:rsidRPr="00C80914" w:rsidRDefault="00DB7A10" w:rsidP="00C80914">
      <w:pPr>
        <w:pStyle w:val="afc"/>
        <w:spacing w:line="276" w:lineRule="auto"/>
        <w:ind w:firstLine="709"/>
        <w:rPr>
          <w:sz w:val="24"/>
          <w:szCs w:val="24"/>
        </w:rPr>
      </w:pPr>
      <w:r w:rsidRPr="00C80914">
        <w:rPr>
          <w:sz w:val="24"/>
          <w:szCs w:val="24"/>
        </w:rPr>
        <w:t>• </w:t>
      </w:r>
      <w:r w:rsidRPr="00C80914">
        <w:rPr>
          <w:caps w:val="0"/>
          <w:sz w:val="24"/>
          <w:szCs w:val="24"/>
        </w:rPr>
        <w:t xml:space="preserve">предоставление </w:t>
      </w:r>
      <w:proofErr w:type="gramStart"/>
      <w:r w:rsidRPr="00C80914">
        <w:rPr>
          <w:caps w:val="0"/>
          <w:sz w:val="24"/>
          <w:szCs w:val="24"/>
        </w:rPr>
        <w:t>обучающимся</w:t>
      </w:r>
      <w:proofErr w:type="gramEnd"/>
      <w:r w:rsidRPr="00C80914">
        <w:rPr>
          <w:caps w:val="0"/>
          <w:sz w:val="24"/>
          <w:szCs w:val="24"/>
        </w:rPr>
        <w:t xml:space="preserve"> возможности для эффективной самостоятельной работы</w:t>
      </w:r>
      <w:r w:rsidRPr="00C80914">
        <w:rPr>
          <w:sz w:val="24"/>
          <w:szCs w:val="24"/>
        </w:rPr>
        <w:t>;</w:t>
      </w:r>
    </w:p>
    <w:p w:rsidR="00EA7D8D" w:rsidRPr="00C80914" w:rsidRDefault="00EA7D8D" w:rsidP="00C80914">
      <w:pPr>
        <w:pStyle w:val="afc"/>
        <w:spacing w:line="276" w:lineRule="auto"/>
        <w:ind w:firstLine="709"/>
        <w:rPr>
          <w:sz w:val="24"/>
          <w:szCs w:val="24"/>
        </w:rPr>
      </w:pPr>
      <w:r w:rsidRPr="00C80914">
        <w:rPr>
          <w:sz w:val="24"/>
          <w:szCs w:val="24"/>
        </w:rPr>
        <w:t>• </w:t>
      </w:r>
      <w:r w:rsidRPr="00C80914">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80914">
        <w:rPr>
          <w:caps w:val="0"/>
          <w:sz w:val="24"/>
          <w:szCs w:val="24"/>
        </w:rPr>
        <w:t>внутришкольной</w:t>
      </w:r>
      <w:proofErr w:type="spellEnd"/>
      <w:r w:rsidRPr="00C80914">
        <w:rPr>
          <w:caps w:val="0"/>
          <w:sz w:val="24"/>
          <w:szCs w:val="24"/>
        </w:rPr>
        <w:t xml:space="preserve"> социальной среды</w:t>
      </w:r>
      <w:r w:rsidR="00DE0DCE" w:rsidRPr="00C80914">
        <w:rPr>
          <w:caps w:val="0"/>
          <w:sz w:val="24"/>
          <w:szCs w:val="24"/>
        </w:rPr>
        <w:t>;</w:t>
      </w:r>
    </w:p>
    <w:p w:rsidR="00DE0DCE" w:rsidRPr="00C80914" w:rsidRDefault="00DE0DCE" w:rsidP="00C80914">
      <w:pPr>
        <w:pStyle w:val="afc"/>
        <w:spacing w:line="276" w:lineRule="auto"/>
        <w:rPr>
          <w:sz w:val="24"/>
          <w:szCs w:val="24"/>
        </w:rPr>
      </w:pPr>
      <w:r w:rsidRPr="00C80914">
        <w:rPr>
          <w:sz w:val="24"/>
          <w:szCs w:val="24"/>
        </w:rPr>
        <w:t>• </w:t>
      </w:r>
      <w:r w:rsidRPr="00C80914">
        <w:rPr>
          <w:caps w:val="0"/>
          <w:sz w:val="24"/>
          <w:szCs w:val="24"/>
        </w:rPr>
        <w:t xml:space="preserve">включение </w:t>
      </w:r>
      <w:proofErr w:type="gramStart"/>
      <w:r w:rsidRPr="00C80914">
        <w:rPr>
          <w:caps w:val="0"/>
          <w:sz w:val="24"/>
          <w:szCs w:val="24"/>
        </w:rPr>
        <w:t>обучающихся</w:t>
      </w:r>
      <w:proofErr w:type="gramEnd"/>
      <w:r w:rsidRPr="00C80914">
        <w:rPr>
          <w:caps w:val="0"/>
          <w:sz w:val="24"/>
          <w:szCs w:val="24"/>
        </w:rPr>
        <w:t xml:space="preserve"> в процессы познания и преобразования внешкольной социальной ср</w:t>
      </w:r>
      <w:r w:rsidRPr="00C80914">
        <w:rPr>
          <w:caps w:val="0"/>
          <w:sz w:val="24"/>
          <w:szCs w:val="24"/>
        </w:rPr>
        <w:t>е</w:t>
      </w:r>
      <w:r w:rsidRPr="00C80914">
        <w:rPr>
          <w:caps w:val="0"/>
          <w:sz w:val="24"/>
          <w:szCs w:val="24"/>
        </w:rPr>
        <w:t>ды (населённого пункта, района, города).</w:t>
      </w:r>
    </w:p>
    <w:p w:rsidR="0058462F" w:rsidRPr="00C80914" w:rsidRDefault="00E83012" w:rsidP="00C80914">
      <w:pPr>
        <w:pStyle w:val="14TexstOSNOVA1012"/>
        <w:spacing w:line="276" w:lineRule="auto"/>
        <w:ind w:firstLine="709"/>
        <w:rPr>
          <w:rFonts w:ascii="Times New Roman" w:hAnsi="Times New Roman" w:cs="Times New Roman"/>
          <w:b/>
          <w:sz w:val="24"/>
          <w:szCs w:val="24"/>
        </w:rPr>
      </w:pPr>
      <w:r w:rsidRPr="00C80914">
        <w:rPr>
          <w:rFonts w:ascii="Times New Roman" w:hAnsi="Times New Roman" w:cs="Times New Roman"/>
          <w:b/>
          <w:color w:val="auto"/>
          <w:sz w:val="24"/>
          <w:szCs w:val="24"/>
        </w:rPr>
        <w:t xml:space="preserve">Принципы и подходы к формированию </w:t>
      </w:r>
      <w:r w:rsidR="00DE0DCE" w:rsidRPr="00C80914">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DE0DCE" w:rsidRPr="00C80914">
        <w:rPr>
          <w:rFonts w:ascii="Times New Roman" w:hAnsi="Times New Roman" w:cs="Times New Roman"/>
          <w:b/>
          <w:sz w:val="24"/>
          <w:szCs w:val="24"/>
        </w:rPr>
        <w:t>обучающихся</w:t>
      </w:r>
      <w:proofErr w:type="gramEnd"/>
      <w:r w:rsidR="00DE0DCE" w:rsidRPr="00C80914">
        <w:rPr>
          <w:rFonts w:ascii="Times New Roman" w:hAnsi="Times New Roman" w:cs="Times New Roman"/>
          <w:b/>
          <w:sz w:val="24"/>
          <w:szCs w:val="24"/>
        </w:rPr>
        <w:t xml:space="preserve"> с задержкой психического развития</w:t>
      </w:r>
    </w:p>
    <w:p w:rsidR="00E83012" w:rsidRPr="00C80914" w:rsidRDefault="0058462F" w:rsidP="00C80914">
      <w:pPr>
        <w:pStyle w:val="14TexstOSNOVA1012"/>
        <w:spacing w:line="276" w:lineRule="auto"/>
        <w:ind w:firstLine="709"/>
        <w:rPr>
          <w:rFonts w:ascii="Times New Roman" w:hAnsi="Times New Roman" w:cs="Times New Roman"/>
          <w:color w:val="auto"/>
          <w:sz w:val="24"/>
          <w:szCs w:val="24"/>
        </w:rPr>
      </w:pPr>
      <w:proofErr w:type="gramStart"/>
      <w:r w:rsidRPr="00C80914">
        <w:rPr>
          <w:rFonts w:ascii="Times New Roman" w:hAnsi="Times New Roman" w:cs="Times New Roman"/>
          <w:sz w:val="24"/>
          <w:szCs w:val="24"/>
        </w:rPr>
        <w:t>Представлены</w:t>
      </w:r>
      <w:proofErr w:type="gramEnd"/>
      <w:r w:rsidRPr="00C80914">
        <w:rPr>
          <w:rFonts w:ascii="Times New Roman" w:hAnsi="Times New Roman" w:cs="Times New Roman"/>
          <w:sz w:val="24"/>
          <w:szCs w:val="24"/>
        </w:rPr>
        <w:t xml:space="preserve"> в разделе 1. Общие положения.</w:t>
      </w:r>
    </w:p>
    <w:p w:rsidR="009C3DA3" w:rsidRPr="00C80914" w:rsidRDefault="009C3DA3" w:rsidP="00C80914">
      <w:pPr>
        <w:pStyle w:val="14TexstOSNOVA1012"/>
        <w:spacing w:line="276" w:lineRule="auto"/>
        <w:ind w:firstLine="709"/>
        <w:rPr>
          <w:rFonts w:ascii="Times New Roman" w:hAnsi="Times New Roman" w:cs="Times New Roman"/>
          <w:b/>
          <w:color w:val="auto"/>
          <w:sz w:val="24"/>
          <w:szCs w:val="24"/>
        </w:rPr>
      </w:pPr>
      <w:r w:rsidRPr="00C80914">
        <w:rPr>
          <w:rFonts w:ascii="Times New Roman" w:hAnsi="Times New Roman" w:cs="Times New Roman"/>
          <w:b/>
          <w:sz w:val="24"/>
          <w:szCs w:val="24"/>
        </w:rPr>
        <w:t xml:space="preserve">Общая характеристика </w:t>
      </w:r>
      <w:r w:rsidR="00DE0DCE" w:rsidRPr="00C80914">
        <w:rPr>
          <w:rFonts w:ascii="Times New Roman" w:hAnsi="Times New Roman" w:cs="Times New Roman"/>
          <w:b/>
          <w:sz w:val="24"/>
          <w:szCs w:val="24"/>
        </w:rPr>
        <w:t>адаптированной основной общеобразовательной программы н</w:t>
      </w:r>
      <w:r w:rsidR="00DE0DCE" w:rsidRPr="00C80914">
        <w:rPr>
          <w:rFonts w:ascii="Times New Roman" w:hAnsi="Times New Roman" w:cs="Times New Roman"/>
          <w:b/>
          <w:sz w:val="24"/>
          <w:szCs w:val="24"/>
        </w:rPr>
        <w:t>а</w:t>
      </w:r>
      <w:r w:rsidR="00DE0DCE" w:rsidRPr="00C80914">
        <w:rPr>
          <w:rFonts w:ascii="Times New Roman" w:hAnsi="Times New Roman" w:cs="Times New Roman"/>
          <w:b/>
          <w:sz w:val="24"/>
          <w:szCs w:val="24"/>
        </w:rPr>
        <w:t xml:space="preserve">чального общего образования </w:t>
      </w:r>
      <w:proofErr w:type="gramStart"/>
      <w:r w:rsidR="00DE0DCE" w:rsidRPr="00C80914">
        <w:rPr>
          <w:rFonts w:ascii="Times New Roman" w:hAnsi="Times New Roman" w:cs="Times New Roman"/>
          <w:b/>
          <w:sz w:val="24"/>
          <w:szCs w:val="24"/>
        </w:rPr>
        <w:t>обучающихся</w:t>
      </w:r>
      <w:proofErr w:type="gramEnd"/>
      <w:r w:rsidR="00DE0DCE" w:rsidRPr="00C80914">
        <w:rPr>
          <w:rFonts w:ascii="Times New Roman" w:hAnsi="Times New Roman" w:cs="Times New Roman"/>
          <w:b/>
          <w:sz w:val="24"/>
          <w:szCs w:val="24"/>
        </w:rPr>
        <w:t xml:space="preserve"> с задержкой психического развития</w:t>
      </w:r>
    </w:p>
    <w:p w:rsidR="009B1CEB" w:rsidRPr="00C80914" w:rsidRDefault="009B1CEB" w:rsidP="00C80914">
      <w:pPr>
        <w:spacing w:after="0"/>
        <w:ind w:firstLine="709"/>
        <w:jc w:val="both"/>
        <w:rPr>
          <w:rFonts w:ascii="Times New Roman" w:hAnsi="Times New Roman" w:cs="Times New Roman"/>
          <w:color w:val="auto"/>
          <w:sz w:val="24"/>
          <w:szCs w:val="24"/>
        </w:rPr>
      </w:pPr>
      <w:proofErr w:type="gramStart"/>
      <w:r w:rsidRPr="00C80914">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w:t>
      </w:r>
      <w:r w:rsidRPr="00C80914">
        <w:rPr>
          <w:rFonts w:ascii="Times New Roman" w:hAnsi="Times New Roman" w:cs="Times New Roman"/>
          <w:color w:val="auto"/>
          <w:sz w:val="24"/>
          <w:szCs w:val="24"/>
          <w:u w:color="000000"/>
        </w:rPr>
        <w:lastRenderedPageBreak/>
        <w:t xml:space="preserve">ограниченными возможностями здоровья к структуре адаптированной основной общеобразовательной программы, </w:t>
      </w:r>
      <w:r w:rsidRPr="00C80914">
        <w:rPr>
          <w:rFonts w:ascii="Times New Roman" w:hAnsi="Times New Roman" w:cs="Times New Roman"/>
          <w:color w:val="auto"/>
          <w:sz w:val="24"/>
          <w:szCs w:val="24"/>
        </w:rPr>
        <w:t>условиям ее реализации и результатам освоения.</w:t>
      </w:r>
      <w:proofErr w:type="gramEnd"/>
    </w:p>
    <w:p w:rsidR="00D529F1" w:rsidRPr="00C80914" w:rsidRDefault="00982A8C"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C80914">
        <w:rPr>
          <w:rFonts w:ascii="Times New Roman" w:hAnsi="Times New Roman" w:cs="Times New Roman"/>
          <w:color w:val="auto"/>
          <w:sz w:val="24"/>
          <w:szCs w:val="24"/>
        </w:rPr>
        <w:t xml:space="preserve"> </w:t>
      </w:r>
      <w:r w:rsidR="00D529F1" w:rsidRPr="00C80914">
        <w:rPr>
          <w:rFonts w:ascii="Times New Roman" w:hAnsi="Times New Roman" w:cs="Times New Roman"/>
          <w:sz w:val="24"/>
          <w:szCs w:val="24"/>
        </w:rPr>
        <w:t>(1 - 4 классы)</w:t>
      </w:r>
      <w:r w:rsidRPr="00C80914">
        <w:rPr>
          <w:rFonts w:ascii="Times New Roman" w:hAnsi="Times New Roman" w:cs="Times New Roman"/>
          <w:color w:val="auto"/>
          <w:sz w:val="24"/>
          <w:szCs w:val="24"/>
        </w:rPr>
        <w:t xml:space="preserve">. </w:t>
      </w:r>
    </w:p>
    <w:p w:rsidR="00D12979" w:rsidRPr="00C80914" w:rsidRDefault="00982A8C"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C80914">
        <w:rPr>
          <w:color w:val="auto"/>
          <w:sz w:val="24"/>
          <w:szCs w:val="24"/>
        </w:rPr>
        <w:t xml:space="preserve"> </w:t>
      </w:r>
      <w:r w:rsidRPr="00C80914">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C80914">
        <w:rPr>
          <w:rStyle w:val="a4"/>
          <w:rFonts w:ascii="Times New Roman" w:hAnsi="Times New Roman" w:cs="Times New Roman"/>
          <w:color w:val="auto"/>
          <w:sz w:val="24"/>
          <w:szCs w:val="24"/>
        </w:rPr>
        <w:footnoteReference w:id="2"/>
      </w:r>
      <w:r w:rsidRPr="00C80914">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C80914">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C80914">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C80914">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C80914">
        <w:rPr>
          <w:rFonts w:ascii="Times New Roman" w:hAnsi="Times New Roman" w:cs="Times New Roman"/>
          <w:color w:val="auto"/>
          <w:sz w:val="24"/>
          <w:szCs w:val="24"/>
        </w:rPr>
        <w:t xml:space="preserve">, содержание которой </w:t>
      </w:r>
      <w:r w:rsidR="000E0AC4" w:rsidRPr="00C80914">
        <w:rPr>
          <w:rFonts w:hAnsi="Times New Roman"/>
          <w:color w:val="auto"/>
          <w:sz w:val="24"/>
          <w:szCs w:val="24"/>
          <w:u w:color="000000"/>
        </w:rPr>
        <w:t>для</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каждого</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обучающегося</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определяется</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с</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учетом</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его</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особых</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образовательных</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потребностей</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на</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основе</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рекомендаций</w:t>
      </w:r>
      <w:r w:rsidR="000E0AC4" w:rsidRPr="00C80914">
        <w:rPr>
          <w:rFonts w:hAnsi="Times New Roman"/>
          <w:color w:val="auto"/>
          <w:sz w:val="24"/>
          <w:szCs w:val="24"/>
          <w:u w:color="000000"/>
        </w:rPr>
        <w:t xml:space="preserve"> </w:t>
      </w:r>
      <w:r w:rsidR="000E0AC4" w:rsidRPr="00C80914">
        <w:rPr>
          <w:rFonts w:hAnsi="Times New Roman"/>
          <w:color w:val="auto"/>
          <w:sz w:val="24"/>
          <w:szCs w:val="24"/>
          <w:u w:color="000000"/>
        </w:rPr>
        <w:t>ПМПК</w:t>
      </w:r>
      <w:r w:rsidR="000E0AC4" w:rsidRPr="00C80914">
        <w:rPr>
          <w:rFonts w:ascii="Times New Roman"/>
          <w:color w:val="auto"/>
          <w:sz w:val="24"/>
          <w:szCs w:val="24"/>
          <w:u w:color="000000"/>
        </w:rPr>
        <w:t xml:space="preserve">, </w:t>
      </w:r>
      <w:r w:rsidR="000E0AC4" w:rsidRPr="00C80914">
        <w:rPr>
          <w:rFonts w:hAnsi="Times New Roman"/>
          <w:color w:val="auto"/>
          <w:sz w:val="24"/>
          <w:szCs w:val="24"/>
          <w:u w:color="000000"/>
        </w:rPr>
        <w:t>ИПР</w:t>
      </w:r>
      <w:r w:rsidR="000E0AC4" w:rsidRPr="00C80914">
        <w:rPr>
          <w:rFonts w:ascii="Times New Roman"/>
          <w:color w:val="auto"/>
          <w:sz w:val="24"/>
          <w:szCs w:val="24"/>
          <w:u w:color="000000"/>
        </w:rPr>
        <w:t>.</w:t>
      </w:r>
    </w:p>
    <w:p w:rsidR="00DB5815" w:rsidRPr="00C80914" w:rsidRDefault="00DB5815"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Определение варианта АООП НОО обучающегося с ЗПР осуществляется на основе рекомендаций </w:t>
      </w:r>
      <w:proofErr w:type="spellStart"/>
      <w:r w:rsidRPr="00C80914">
        <w:rPr>
          <w:rFonts w:ascii="Times New Roman" w:hAnsi="Times New Roman" w:cs="Times New Roman"/>
          <w:sz w:val="24"/>
          <w:szCs w:val="24"/>
        </w:rPr>
        <w:t>психолого-медико-педагогической</w:t>
      </w:r>
      <w:proofErr w:type="spellEnd"/>
      <w:r w:rsidRPr="00C80914">
        <w:rPr>
          <w:rFonts w:ascii="Times New Roman" w:hAnsi="Times New Roman" w:cs="Times New Roman"/>
          <w:sz w:val="24"/>
          <w:szCs w:val="24"/>
        </w:rPr>
        <w:t xml:space="preserve"> комиссии (ПМПК), сформулированных по результатам его комплексного </w:t>
      </w:r>
      <w:proofErr w:type="spellStart"/>
      <w:r w:rsidRPr="00C80914">
        <w:rPr>
          <w:rFonts w:ascii="Times New Roman" w:hAnsi="Times New Roman" w:cs="Times New Roman"/>
          <w:sz w:val="24"/>
          <w:szCs w:val="24"/>
        </w:rPr>
        <w:t>психолого-медико-педагогического</w:t>
      </w:r>
      <w:proofErr w:type="spellEnd"/>
      <w:r w:rsidRPr="00C80914">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9C3DA3" w:rsidRPr="00C80914" w:rsidRDefault="009C3DA3" w:rsidP="00C80914">
      <w:pPr>
        <w:pStyle w:val="14TexstOSNOVA1012"/>
        <w:spacing w:line="276" w:lineRule="auto"/>
        <w:ind w:firstLine="709"/>
        <w:rPr>
          <w:rFonts w:ascii="Times New Roman" w:hAnsi="Times New Roman" w:cs="Times New Roman"/>
          <w:b/>
          <w:color w:val="auto"/>
          <w:sz w:val="24"/>
          <w:szCs w:val="24"/>
        </w:rPr>
      </w:pPr>
      <w:r w:rsidRPr="00C80914">
        <w:rPr>
          <w:rFonts w:ascii="Times New Roman" w:hAnsi="Times New Roman" w:cs="Times New Roman"/>
          <w:b/>
          <w:color w:val="auto"/>
          <w:sz w:val="24"/>
          <w:szCs w:val="24"/>
        </w:rPr>
        <w:t xml:space="preserve">Психолого-педагогическая характеристика </w:t>
      </w:r>
      <w:proofErr w:type="gramStart"/>
      <w:r w:rsidRPr="00C80914">
        <w:rPr>
          <w:rFonts w:ascii="Times New Roman" w:hAnsi="Times New Roman" w:cs="Times New Roman"/>
          <w:b/>
          <w:color w:val="auto"/>
          <w:sz w:val="24"/>
          <w:szCs w:val="24"/>
        </w:rPr>
        <w:t>обучающихся</w:t>
      </w:r>
      <w:proofErr w:type="gramEnd"/>
      <w:r w:rsidRPr="00C80914">
        <w:rPr>
          <w:rFonts w:ascii="Times New Roman" w:hAnsi="Times New Roman" w:cs="Times New Roman"/>
          <w:b/>
          <w:color w:val="auto"/>
          <w:sz w:val="24"/>
          <w:szCs w:val="24"/>
        </w:rPr>
        <w:t xml:space="preserve"> с ЗПР</w:t>
      </w:r>
    </w:p>
    <w:p w:rsidR="008A40D4" w:rsidRPr="00C80914" w:rsidRDefault="008A40D4"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Обучающиеся с ЗПР</w:t>
      </w:r>
      <w:r w:rsidRPr="00C80914">
        <w:rPr>
          <w:rFonts w:ascii="Times New Roman" w:hAnsi="Times New Roman" w:cs="Times New Roman"/>
          <w:b/>
          <w:bCs/>
          <w:color w:val="auto"/>
          <w:sz w:val="24"/>
          <w:szCs w:val="24"/>
        </w:rPr>
        <w:t xml:space="preserve"> </w:t>
      </w:r>
      <w:r w:rsidRPr="00C80914">
        <w:rPr>
          <w:rFonts w:ascii="Times New Roman" w:hAnsi="Times New Roman" w:cs="Times New Roman"/>
          <w:color w:val="auto"/>
          <w:sz w:val="24"/>
          <w:szCs w:val="24"/>
        </w:rPr>
        <w:t>— это дети, имеющее недостатки в психологическом развитии, подтве</w:t>
      </w:r>
      <w:r w:rsidRPr="00C80914">
        <w:rPr>
          <w:rFonts w:ascii="Times New Roman" w:hAnsi="Times New Roman" w:cs="Times New Roman"/>
          <w:color w:val="auto"/>
          <w:sz w:val="24"/>
          <w:szCs w:val="24"/>
        </w:rPr>
        <w:t>р</w:t>
      </w:r>
      <w:r w:rsidRPr="00C80914">
        <w:rPr>
          <w:rFonts w:ascii="Times New Roman" w:hAnsi="Times New Roman" w:cs="Times New Roman"/>
          <w:color w:val="auto"/>
          <w:sz w:val="24"/>
          <w:szCs w:val="24"/>
        </w:rPr>
        <w:t>жденные ПМПК и препятствующие получению образования без создания специальных условий</w:t>
      </w:r>
      <w:r w:rsidRPr="00C80914">
        <w:rPr>
          <w:rFonts w:ascii="Times New Roman" w:hAnsi="Times New Roman" w:cs="Times New Roman"/>
          <w:color w:val="auto"/>
          <w:sz w:val="24"/>
          <w:szCs w:val="24"/>
          <w:vertAlign w:val="superscript"/>
        </w:rPr>
        <w:footnoteReference w:id="3"/>
      </w:r>
      <w:r w:rsidRPr="00C80914">
        <w:rPr>
          <w:rFonts w:ascii="Times New Roman" w:hAnsi="Times New Roman" w:cs="Times New Roman"/>
          <w:color w:val="auto"/>
          <w:sz w:val="24"/>
          <w:szCs w:val="24"/>
        </w:rPr>
        <w:t>.</w:t>
      </w:r>
    </w:p>
    <w:p w:rsidR="008A40D4" w:rsidRPr="00C80914" w:rsidRDefault="008A40D4" w:rsidP="00C80914">
      <w:pPr>
        <w:spacing w:after="0"/>
        <w:ind w:firstLine="709"/>
        <w:jc w:val="both"/>
        <w:rPr>
          <w:rFonts w:ascii="Times New Roman" w:hAnsi="Times New Roman" w:cs="Times New Roman"/>
          <w:sz w:val="24"/>
          <w:szCs w:val="24"/>
        </w:rPr>
      </w:pPr>
      <w:r w:rsidRPr="00C80914">
        <w:rPr>
          <w:rFonts w:ascii="Times New Roman" w:hAnsi="Times New Roman" w:cs="Times New Roman"/>
          <w:bCs/>
          <w:iCs/>
          <w:sz w:val="24"/>
          <w:szCs w:val="24"/>
        </w:rPr>
        <w:t xml:space="preserve">Категория обучающихся с </w:t>
      </w:r>
      <w:r w:rsidRPr="00C80914">
        <w:rPr>
          <w:rFonts w:ascii="Times New Roman" w:hAnsi="Times New Roman" w:cs="Times New Roman"/>
          <w:sz w:val="24"/>
          <w:szCs w:val="24"/>
        </w:rPr>
        <w:t>ЗПР –</w:t>
      </w:r>
      <w:r w:rsidRPr="00C80914">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C80914">
        <w:rPr>
          <w:rFonts w:ascii="Times New Roman" w:hAnsi="Times New Roman" w:cs="Times New Roman"/>
          <w:b/>
          <w:bCs/>
          <w:sz w:val="24"/>
          <w:szCs w:val="24"/>
        </w:rPr>
        <w:t xml:space="preserve"> </w:t>
      </w:r>
      <w:r w:rsidRPr="00C80914">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C80914">
        <w:rPr>
          <w:rFonts w:ascii="Times New Roman" w:hAnsi="Times New Roman" w:cs="Times New Roman"/>
          <w:sz w:val="24"/>
          <w:szCs w:val="24"/>
        </w:rPr>
        <w:t>депривация</w:t>
      </w:r>
      <w:proofErr w:type="spellEnd"/>
      <w:r w:rsidRPr="00C80914">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C80914" w:rsidRDefault="008A40D4"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80914">
        <w:rPr>
          <w:rFonts w:ascii="Times New Roman" w:hAnsi="Times New Roman" w:cs="Times New Roman"/>
          <w:sz w:val="24"/>
          <w:szCs w:val="24"/>
        </w:rPr>
        <w:t>саморегуляции</w:t>
      </w:r>
      <w:proofErr w:type="spellEnd"/>
      <w:r w:rsidRPr="00C80914">
        <w:rPr>
          <w:rFonts w:ascii="Times New Roman" w:hAnsi="Times New Roman" w:cs="Times New Roman"/>
          <w:sz w:val="24"/>
          <w:szCs w:val="24"/>
        </w:rPr>
        <w:t xml:space="preserve">. Достаточно часто у </w:t>
      </w:r>
      <w:proofErr w:type="gramStart"/>
      <w:r w:rsidRPr="00C80914">
        <w:rPr>
          <w:rFonts w:ascii="Times New Roman" w:hAnsi="Times New Roman" w:cs="Times New Roman"/>
          <w:sz w:val="24"/>
          <w:szCs w:val="24"/>
        </w:rPr>
        <w:t>обучающихся</w:t>
      </w:r>
      <w:proofErr w:type="gramEnd"/>
      <w:r w:rsidRPr="00C80914">
        <w:rPr>
          <w:rFonts w:ascii="Times New Roman" w:hAnsi="Times New Roman" w:cs="Times New Roman"/>
          <w:sz w:val="24"/>
          <w:szCs w:val="24"/>
        </w:rPr>
        <w:t xml:space="preserve"> отмечаются нарушения речевой и </w:t>
      </w:r>
      <w:r w:rsidRPr="00C80914">
        <w:rPr>
          <w:rFonts w:ascii="Times New Roman" w:hAnsi="Times New Roman" w:cs="Times New Roman"/>
          <w:sz w:val="24"/>
          <w:szCs w:val="24"/>
        </w:rPr>
        <w:lastRenderedPageBreak/>
        <w:t>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C80914" w:rsidRDefault="008A40D4"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рушения, но и от качества предшествующего обучения и воспитания (раннего и дошкольного).</w:t>
      </w:r>
    </w:p>
    <w:p w:rsidR="008A40D4" w:rsidRPr="00C80914" w:rsidRDefault="008A40D4" w:rsidP="00C80914">
      <w:pPr>
        <w:pStyle w:val="14TexstOSNOVA1012"/>
        <w:spacing w:line="276" w:lineRule="auto"/>
        <w:ind w:firstLine="709"/>
        <w:rPr>
          <w:rFonts w:ascii="Times New Roman" w:hAnsi="Times New Roman" w:cs="Times New Roman"/>
          <w:color w:val="auto"/>
          <w:sz w:val="24"/>
          <w:szCs w:val="24"/>
        </w:rPr>
      </w:pPr>
      <w:proofErr w:type="gramStart"/>
      <w:r w:rsidRPr="00C80914">
        <w:rPr>
          <w:rFonts w:ascii="Times New Roman" w:hAnsi="Times New Roman" w:cs="Times New Roman"/>
          <w:color w:val="auto"/>
          <w:sz w:val="24"/>
          <w:szCs w:val="24"/>
        </w:rPr>
        <w:t>Диапазон различий в развитии обучающихся с ЗПР достаточно велик – от практически но</w:t>
      </w:r>
      <w:r w:rsidRPr="00C80914">
        <w:rPr>
          <w:rFonts w:ascii="Times New Roman" w:hAnsi="Times New Roman" w:cs="Times New Roman"/>
          <w:color w:val="auto"/>
          <w:sz w:val="24"/>
          <w:szCs w:val="24"/>
        </w:rPr>
        <w:t>р</w:t>
      </w:r>
      <w:r w:rsidRPr="00C80914">
        <w:rPr>
          <w:rFonts w:ascii="Times New Roman" w:hAnsi="Times New Roman" w:cs="Times New Roman"/>
          <w:color w:val="auto"/>
          <w:sz w:val="24"/>
          <w:szCs w:val="24"/>
        </w:rPr>
        <w:t>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80914">
        <w:rPr>
          <w:rFonts w:ascii="Times New Roman" w:hAnsi="Times New Roman" w:cs="Times New Roman"/>
          <w:color w:val="auto"/>
          <w:sz w:val="24"/>
          <w:szCs w:val="24"/>
        </w:rPr>
        <w:t xml:space="preserve"> От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C80914">
        <w:rPr>
          <w:rFonts w:ascii="Times New Roman" w:hAnsi="Times New Roman" w:cs="Times New Roman"/>
          <w:color w:val="auto"/>
          <w:sz w:val="24"/>
          <w:szCs w:val="24"/>
        </w:rPr>
        <w:t>психолого-медико-педагогической</w:t>
      </w:r>
      <w:proofErr w:type="spellEnd"/>
      <w:r w:rsidRPr="00C80914">
        <w:rPr>
          <w:rFonts w:ascii="Times New Roman" w:hAnsi="Times New Roman" w:cs="Times New Roman"/>
          <w:color w:val="auto"/>
          <w:sz w:val="24"/>
          <w:szCs w:val="24"/>
        </w:rPr>
        <w:t xml:space="preserve">) коррекционной помощи. </w:t>
      </w:r>
    </w:p>
    <w:p w:rsidR="008A40D4" w:rsidRPr="00C80914" w:rsidRDefault="008A40D4" w:rsidP="00C80914">
      <w:pPr>
        <w:widowControl w:val="0"/>
        <w:spacing w:after="0"/>
        <w:ind w:firstLine="709"/>
        <w:jc w:val="both"/>
        <w:rPr>
          <w:rFonts w:ascii="Times New Roman" w:hAnsi="Times New Roman" w:cs="Times New Roman"/>
          <w:sz w:val="24"/>
          <w:szCs w:val="24"/>
        </w:rPr>
      </w:pPr>
      <w:proofErr w:type="gramStart"/>
      <w:r w:rsidRPr="00C80914">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80914">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C80914">
        <w:rPr>
          <w:rFonts w:ascii="Times New Roman" w:hAnsi="Times New Roman" w:cs="Times New Roman"/>
          <w:sz w:val="24"/>
          <w:szCs w:val="24"/>
        </w:rPr>
        <w:t>.</w:t>
      </w:r>
      <w:proofErr w:type="gramEnd"/>
    </w:p>
    <w:p w:rsidR="008A40D4" w:rsidRPr="00C80914" w:rsidRDefault="008A40D4"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w:t>
      </w:r>
      <w:r w:rsidRPr="00C80914">
        <w:rPr>
          <w:rFonts w:ascii="Times New Roman" w:hAnsi="Times New Roman" w:cs="Times New Roman"/>
          <w:color w:val="auto"/>
          <w:sz w:val="24"/>
          <w:szCs w:val="24"/>
        </w:rPr>
        <w:t>к</w:t>
      </w:r>
      <w:r w:rsidRPr="00C80914">
        <w:rPr>
          <w:rFonts w:ascii="Times New Roman" w:hAnsi="Times New Roman" w:cs="Times New Roman"/>
          <w:color w:val="auto"/>
          <w:sz w:val="24"/>
          <w:szCs w:val="24"/>
        </w:rPr>
        <w:t>тером и структурой нарушения психического развития. Задача разграничения вариантов ЗПР и рек</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мендации варианта образовательной программы возлагается на ПМПК. Общие ориентиры для рек</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мендации обучения по АООП НОО (вариант 7.1) могут быть представлены следующим образом.</w:t>
      </w:r>
    </w:p>
    <w:p w:rsidR="008B4E68" w:rsidRPr="00C80914" w:rsidRDefault="008B4E68"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sz w:val="24"/>
          <w:szCs w:val="24"/>
        </w:rPr>
        <w:t xml:space="preserve">АООП НОО (вариант 7.1) </w:t>
      </w:r>
      <w:proofErr w:type="gramStart"/>
      <w:r w:rsidRPr="00C80914">
        <w:rPr>
          <w:rFonts w:ascii="Times New Roman" w:hAnsi="Times New Roman" w:cs="Times New Roman"/>
          <w:sz w:val="24"/>
          <w:szCs w:val="24"/>
        </w:rPr>
        <w:t>адресована</w:t>
      </w:r>
      <w:proofErr w:type="gramEnd"/>
      <w:r w:rsidRPr="00C80914">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C80914">
        <w:rPr>
          <w:rFonts w:ascii="Times New Roman" w:hAnsi="Times New Roman" w:cs="Times New Roman"/>
          <w:color w:val="auto"/>
          <w:sz w:val="24"/>
          <w:szCs w:val="24"/>
        </w:rPr>
        <w:t xml:space="preserve">трудности произвольной </w:t>
      </w:r>
      <w:proofErr w:type="spellStart"/>
      <w:r w:rsidRPr="00C80914">
        <w:rPr>
          <w:rFonts w:ascii="Times New Roman" w:hAnsi="Times New Roman" w:cs="Times New Roman"/>
          <w:color w:val="auto"/>
          <w:sz w:val="24"/>
          <w:szCs w:val="24"/>
        </w:rPr>
        <w:t>саморегуляции</w:t>
      </w:r>
      <w:proofErr w:type="spellEnd"/>
      <w:r w:rsidRPr="00C80914">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001D48CD" w:rsidRPr="00C80914">
        <w:rPr>
          <w:rFonts w:ascii="Times New Roman" w:hAnsi="Times New Roman" w:cs="Times New Roman"/>
          <w:color w:val="auto"/>
          <w:sz w:val="24"/>
          <w:szCs w:val="24"/>
        </w:rPr>
        <w:t>П</w:t>
      </w:r>
      <w:r w:rsidR="001D48CD" w:rsidRPr="00C80914">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C80914">
        <w:rPr>
          <w:rFonts w:ascii="Times New Roman" w:hAnsi="Times New Roman"/>
          <w:color w:val="auto"/>
          <w:sz w:val="24"/>
          <w:szCs w:val="24"/>
        </w:rPr>
        <w:t>нейродинамики</w:t>
      </w:r>
      <w:proofErr w:type="spellEnd"/>
      <w:r w:rsidR="001D48CD" w:rsidRPr="00C80914">
        <w:rPr>
          <w:rFonts w:ascii="Times New Roman" w:hAnsi="Times New Roman"/>
          <w:color w:val="auto"/>
          <w:sz w:val="24"/>
          <w:szCs w:val="24"/>
        </w:rPr>
        <w:t xml:space="preserve"> и др. </w:t>
      </w:r>
      <w:r w:rsidRPr="00C80914">
        <w:rPr>
          <w:rFonts w:ascii="Times New Roman" w:hAnsi="Times New Roman" w:cs="Times New Roman"/>
          <w:color w:val="auto"/>
          <w:sz w:val="24"/>
          <w:szCs w:val="24"/>
        </w:rPr>
        <w:t>Но при этом наблюдается устойчивость форм адаптивного поведения.</w:t>
      </w:r>
      <w:proofErr w:type="gramEnd"/>
    </w:p>
    <w:p w:rsidR="009C3DA3" w:rsidRPr="00C80914" w:rsidRDefault="009C3DA3" w:rsidP="00C80914">
      <w:pPr>
        <w:spacing w:after="0"/>
        <w:ind w:firstLine="709"/>
        <w:jc w:val="both"/>
        <w:rPr>
          <w:rFonts w:ascii="Times New Roman" w:hAnsi="Times New Roman" w:cs="Times New Roman"/>
          <w:b/>
          <w:color w:val="auto"/>
          <w:sz w:val="24"/>
          <w:szCs w:val="24"/>
        </w:rPr>
      </w:pPr>
      <w:r w:rsidRPr="00C80914">
        <w:rPr>
          <w:rFonts w:ascii="Times New Roman" w:hAnsi="Times New Roman" w:cs="Times New Roman"/>
          <w:b/>
          <w:color w:val="auto"/>
          <w:sz w:val="24"/>
          <w:szCs w:val="24"/>
        </w:rPr>
        <w:t xml:space="preserve">Особые образовательные потребности </w:t>
      </w:r>
      <w:proofErr w:type="gramStart"/>
      <w:r w:rsidRPr="00C80914">
        <w:rPr>
          <w:rFonts w:ascii="Times New Roman" w:hAnsi="Times New Roman" w:cs="Times New Roman"/>
          <w:b/>
          <w:color w:val="auto"/>
          <w:sz w:val="24"/>
          <w:szCs w:val="24"/>
        </w:rPr>
        <w:t>обучающихся</w:t>
      </w:r>
      <w:proofErr w:type="gramEnd"/>
      <w:r w:rsidRPr="00C80914">
        <w:rPr>
          <w:rFonts w:ascii="Times New Roman" w:hAnsi="Times New Roman" w:cs="Times New Roman"/>
          <w:b/>
          <w:color w:val="auto"/>
          <w:sz w:val="24"/>
          <w:szCs w:val="24"/>
        </w:rPr>
        <w:t xml:space="preserve"> с ЗПР</w:t>
      </w:r>
    </w:p>
    <w:p w:rsidR="0029710A" w:rsidRPr="00C80914" w:rsidRDefault="0029710A" w:rsidP="00C80914">
      <w:pPr>
        <w:pStyle w:val="14TexstOSNOVA1012"/>
        <w:spacing w:line="276" w:lineRule="auto"/>
        <w:ind w:firstLine="709"/>
        <w:rPr>
          <w:rFonts w:ascii="Times New Roman" w:hAnsi="Times New Roman" w:cs="Times New Roman"/>
          <w:b/>
          <w:caps/>
          <w:color w:val="auto"/>
          <w:sz w:val="24"/>
          <w:szCs w:val="24"/>
          <w:shd w:val="clear" w:color="auto" w:fill="FFFFFF"/>
        </w:rPr>
      </w:pPr>
      <w:r w:rsidRPr="00C80914">
        <w:rPr>
          <w:rFonts w:ascii="Times New Roman" w:hAnsi="Times New Roman" w:cs="Times New Roman"/>
          <w:color w:val="auto"/>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строения учебного процесса и находят своё отражение в структуре и содержании образования. Нар</w:t>
      </w:r>
      <w:r w:rsidRPr="00C80914">
        <w:rPr>
          <w:rFonts w:ascii="Times New Roman" w:hAnsi="Times New Roman" w:cs="Times New Roman"/>
          <w:color w:val="auto"/>
          <w:sz w:val="24"/>
          <w:szCs w:val="24"/>
        </w:rPr>
        <w:t>я</w:t>
      </w:r>
      <w:r w:rsidRPr="00C80914">
        <w:rPr>
          <w:rFonts w:ascii="Times New Roman" w:hAnsi="Times New Roman" w:cs="Times New Roman"/>
          <w:color w:val="auto"/>
          <w:sz w:val="24"/>
          <w:szCs w:val="24"/>
        </w:rPr>
        <w:t xml:space="preserve">ду с этим </w:t>
      </w:r>
      <w:r w:rsidRPr="00C80914">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w:t>
      </w:r>
      <w:r w:rsidRPr="00C80914">
        <w:rPr>
          <w:rFonts w:ascii="Times New Roman" w:hAnsi="Times New Roman" w:cs="Times New Roman"/>
          <w:color w:val="auto"/>
          <w:sz w:val="24"/>
          <w:szCs w:val="24"/>
          <w:shd w:val="clear" w:color="auto" w:fill="FFFFFF"/>
        </w:rPr>
        <w:t>у</w:t>
      </w:r>
      <w:r w:rsidRPr="00C80914">
        <w:rPr>
          <w:rFonts w:ascii="Times New Roman" w:hAnsi="Times New Roman" w:cs="Times New Roman"/>
          <w:color w:val="auto"/>
          <w:sz w:val="24"/>
          <w:szCs w:val="24"/>
          <w:shd w:val="clear" w:color="auto" w:fill="FFFFFF"/>
        </w:rPr>
        <w:t>чающихся с ОВЗ</w:t>
      </w:r>
      <w:r w:rsidRPr="00C80914">
        <w:rPr>
          <w:rStyle w:val="a4"/>
          <w:rFonts w:ascii="Times New Roman" w:hAnsi="Times New Roman" w:cs="Times New Roman"/>
          <w:color w:val="auto"/>
          <w:sz w:val="24"/>
          <w:szCs w:val="24"/>
          <w:shd w:val="clear" w:color="auto" w:fill="FFFFFF"/>
        </w:rPr>
        <w:footnoteReference w:id="4"/>
      </w:r>
      <w:r w:rsidRPr="00C80914">
        <w:rPr>
          <w:rFonts w:ascii="Times New Roman" w:hAnsi="Times New Roman" w:cs="Times New Roman"/>
          <w:color w:val="auto"/>
          <w:sz w:val="24"/>
          <w:szCs w:val="24"/>
          <w:shd w:val="clear" w:color="auto" w:fill="FFFFFF"/>
        </w:rPr>
        <w:t xml:space="preserve">, так и специфические. </w:t>
      </w:r>
    </w:p>
    <w:p w:rsidR="0029710A" w:rsidRPr="00C80914" w:rsidRDefault="0029710A" w:rsidP="00C80914">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r w:rsidRPr="00C80914">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C80914" w:rsidRDefault="0029710A" w:rsidP="00C80914">
      <w:pPr>
        <w:pStyle w:val="p4"/>
        <w:numPr>
          <w:ilvl w:val="0"/>
          <w:numId w:val="7"/>
        </w:numPr>
        <w:spacing w:before="0" w:beforeAutospacing="0" w:after="0" w:afterAutospacing="0" w:line="276" w:lineRule="auto"/>
        <w:ind w:left="0" w:firstLine="709"/>
        <w:jc w:val="both"/>
      </w:pPr>
      <w:r w:rsidRPr="00C80914">
        <w:t>получение специальной помощи средствами образования сразу же после выявления первичного нарушения развития;</w:t>
      </w:r>
    </w:p>
    <w:p w:rsidR="0029710A" w:rsidRPr="00C80914" w:rsidRDefault="0029710A" w:rsidP="00C80914">
      <w:pPr>
        <w:pStyle w:val="p4"/>
        <w:numPr>
          <w:ilvl w:val="0"/>
          <w:numId w:val="7"/>
        </w:numPr>
        <w:tabs>
          <w:tab w:val="left" w:pos="1021"/>
        </w:tabs>
        <w:spacing w:before="0" w:beforeAutospacing="0" w:after="0" w:afterAutospacing="0" w:line="276" w:lineRule="auto"/>
        <w:ind w:left="0" w:firstLine="709"/>
        <w:jc w:val="both"/>
      </w:pPr>
      <w:r w:rsidRPr="00C80914">
        <w:lastRenderedPageBreak/>
        <w:t>выделение пропедевтического периода в образовании, обеспечивающего преемственность между дошкольным и школьным этапами;</w:t>
      </w:r>
    </w:p>
    <w:p w:rsidR="0029710A" w:rsidRPr="00C80914" w:rsidRDefault="0029710A" w:rsidP="00C80914">
      <w:pPr>
        <w:pStyle w:val="p4"/>
        <w:numPr>
          <w:ilvl w:val="0"/>
          <w:numId w:val="7"/>
        </w:numPr>
        <w:tabs>
          <w:tab w:val="left" w:pos="1021"/>
        </w:tabs>
        <w:spacing w:before="0" w:beforeAutospacing="0" w:after="0" w:afterAutospacing="0" w:line="276" w:lineRule="auto"/>
        <w:ind w:left="0" w:firstLine="709"/>
        <w:jc w:val="both"/>
      </w:pPr>
      <w:r w:rsidRPr="00C80914">
        <w:t>получение начального общего образования в условиях образовательных организаций о</w:t>
      </w:r>
      <w:r w:rsidRPr="00C80914">
        <w:t>б</w:t>
      </w:r>
      <w:r w:rsidRPr="00C80914">
        <w:t>щего или специального типа, адекватного образовательным потребностям обучающегося с ОВЗ;</w:t>
      </w:r>
    </w:p>
    <w:p w:rsidR="00FA3C7C" w:rsidRPr="00C80914" w:rsidRDefault="0029710A" w:rsidP="00C80914">
      <w:pPr>
        <w:pStyle w:val="p4"/>
        <w:numPr>
          <w:ilvl w:val="0"/>
          <w:numId w:val="7"/>
        </w:numPr>
        <w:tabs>
          <w:tab w:val="left" w:pos="1021"/>
        </w:tabs>
        <w:spacing w:before="0" w:beforeAutospacing="0" w:after="0" w:afterAutospacing="0" w:line="276" w:lineRule="auto"/>
        <w:ind w:left="0" w:firstLine="709"/>
        <w:jc w:val="both"/>
      </w:pPr>
      <w:r w:rsidRPr="00C80914">
        <w:t xml:space="preserve">обязательность непрерывности коррекционно-развивающего процесса, реализуемого, как через содержание </w:t>
      </w:r>
      <w:r w:rsidR="00510261" w:rsidRPr="00C80914">
        <w:t>предметных</w:t>
      </w:r>
      <w:r w:rsidRPr="00C80914">
        <w:t xml:space="preserve"> областей, так и в процессе индивидуальной работы;</w:t>
      </w:r>
    </w:p>
    <w:p w:rsidR="0029710A" w:rsidRPr="00C80914" w:rsidRDefault="0029710A"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психологическое сопровождение, оптимизирующее взаимодействие ребенка с педагогами и соучениками; </w:t>
      </w:r>
    </w:p>
    <w:p w:rsidR="0029710A" w:rsidRPr="00C80914" w:rsidRDefault="0029710A"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психологическое сопровождение, направленное на установление взаимодействия семьи и образовательной организации;</w:t>
      </w:r>
    </w:p>
    <w:p w:rsidR="0029710A" w:rsidRPr="00C80914" w:rsidRDefault="0029710A"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постепенное расширение образовательного пространства, выходящего за пределы образов</w:t>
      </w:r>
      <w:r w:rsidRPr="00C80914">
        <w:t>а</w:t>
      </w:r>
      <w:r w:rsidRPr="00C80914">
        <w:t>тельной организации.</w:t>
      </w:r>
    </w:p>
    <w:p w:rsidR="0029710A" w:rsidRPr="00C80914" w:rsidRDefault="0029710A" w:rsidP="00C80914">
      <w:pPr>
        <w:pStyle w:val="p4"/>
        <w:spacing w:before="0" w:beforeAutospacing="0" w:after="0" w:afterAutospacing="0" w:line="276" w:lineRule="auto"/>
        <w:ind w:firstLine="709"/>
        <w:jc w:val="both"/>
      </w:pPr>
      <w:r w:rsidRPr="00C80914">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C80914" w:rsidRDefault="00B50597" w:rsidP="00C80914">
      <w:pPr>
        <w:spacing w:after="0"/>
        <w:ind w:firstLine="709"/>
        <w:jc w:val="both"/>
        <w:rPr>
          <w:rFonts w:ascii="Times New Roman" w:hAnsi="Times New Roman" w:cs="Times New Roman"/>
          <w:sz w:val="24"/>
          <w:szCs w:val="24"/>
        </w:rPr>
      </w:pPr>
      <w:r w:rsidRPr="00C80914">
        <w:rPr>
          <w:rStyle w:val="s1"/>
          <w:sz w:val="24"/>
          <w:szCs w:val="24"/>
        </w:rPr>
        <w:sym w:font="Symbol" w:char="F0B7"/>
      </w:r>
      <w:r w:rsidRPr="00C80914">
        <w:rPr>
          <w:rStyle w:val="s1"/>
          <w:sz w:val="24"/>
          <w:szCs w:val="24"/>
        </w:rPr>
        <w:t> </w:t>
      </w:r>
      <w:r w:rsidRPr="00C80914">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C80914" w:rsidRDefault="00033592"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80914">
        <w:t>нейродинамики</w:t>
      </w:r>
      <w:proofErr w:type="spellEnd"/>
      <w:r w:rsidRPr="00C80914">
        <w:t xml:space="preserve"> псих</w:t>
      </w:r>
      <w:r w:rsidRPr="00C80914">
        <w:t>и</w:t>
      </w:r>
      <w:r w:rsidRPr="00C80914">
        <w:t>ческих процессов обучающихся с ЗПР (быстрой истощаемости, низкой работоспособности, пон</w:t>
      </w:r>
      <w:r w:rsidRPr="00C80914">
        <w:t>и</w:t>
      </w:r>
      <w:r w:rsidRPr="00C80914">
        <w:t>женного общего тонуса и др.);</w:t>
      </w:r>
    </w:p>
    <w:p w:rsidR="00033592" w:rsidRPr="00C80914" w:rsidRDefault="00033592"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rFonts w:ascii="Times New Roman" w:hAnsi="Times New Roman" w:cs="Times New Roman"/>
          <w:sz w:val="24"/>
          <w:szCs w:val="24"/>
        </w:rPr>
        <w:sym w:font="Symbol" w:char="F0B7"/>
      </w:r>
      <w:r w:rsidRPr="00C80914">
        <w:rPr>
          <w:rStyle w:val="s1"/>
          <w:rFonts w:ascii="Times New Roman" w:hAnsi="Times New Roman" w:cs="Times New Roman"/>
          <w:sz w:val="24"/>
          <w:szCs w:val="24"/>
        </w:rPr>
        <w:t> </w:t>
      </w:r>
      <w:r w:rsidRPr="00C80914">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C80914">
        <w:rPr>
          <w:rFonts w:ascii="Times New Roman" w:hAnsi="Times New Roman" w:cs="Times New Roman"/>
          <w:sz w:val="24"/>
          <w:szCs w:val="24"/>
        </w:rPr>
        <w:t>психокоррекционной</w:t>
      </w:r>
      <w:proofErr w:type="spellEnd"/>
      <w:r w:rsidRPr="00C80914">
        <w:rPr>
          <w:rFonts w:ascii="Times New Roman" w:hAnsi="Times New Roman" w:cs="Times New Roman"/>
          <w:sz w:val="24"/>
          <w:szCs w:val="24"/>
        </w:rPr>
        <w:t xml:space="preserve"> помощи, направленной на компенсацию дефицитов эмоционального </w:t>
      </w:r>
      <w:r w:rsidRPr="00C80914">
        <w:rPr>
          <w:rFonts w:ascii="Times New Roman" w:hAnsi="Times New Roman" w:cs="Times New Roman"/>
          <w:color w:val="auto"/>
          <w:sz w:val="24"/>
          <w:szCs w:val="24"/>
        </w:rPr>
        <w:t>развития</w:t>
      </w:r>
      <w:r w:rsidR="007E293D" w:rsidRPr="00C80914">
        <w:rPr>
          <w:rFonts w:ascii="Times New Roman" w:hAnsi="Times New Roman" w:cs="Times New Roman"/>
          <w:color w:val="auto"/>
          <w:sz w:val="24"/>
          <w:szCs w:val="24"/>
        </w:rPr>
        <w:t xml:space="preserve">, </w:t>
      </w:r>
      <w:r w:rsidRPr="00C80914">
        <w:rPr>
          <w:rFonts w:ascii="Times New Roman" w:hAnsi="Times New Roman" w:cs="Times New Roman"/>
          <w:color w:val="auto"/>
          <w:sz w:val="24"/>
          <w:szCs w:val="24"/>
        </w:rPr>
        <w:t>формирование</w:t>
      </w:r>
      <w:r w:rsidRPr="00C80914">
        <w:rPr>
          <w:rFonts w:ascii="Times New Roman" w:hAnsi="Times New Roman" w:cs="Times New Roman"/>
          <w:sz w:val="24"/>
          <w:szCs w:val="24"/>
        </w:rPr>
        <w:t xml:space="preserve"> осознанной </w:t>
      </w:r>
      <w:proofErr w:type="spellStart"/>
      <w:r w:rsidRPr="00C80914">
        <w:rPr>
          <w:rFonts w:ascii="Times New Roman" w:hAnsi="Times New Roman" w:cs="Times New Roman"/>
          <w:sz w:val="24"/>
          <w:szCs w:val="24"/>
        </w:rPr>
        <w:t>саморегуляции</w:t>
      </w:r>
      <w:proofErr w:type="spellEnd"/>
      <w:r w:rsidRPr="00C80914">
        <w:rPr>
          <w:rFonts w:ascii="Times New Roman" w:hAnsi="Times New Roman" w:cs="Times New Roman"/>
          <w:sz w:val="24"/>
          <w:szCs w:val="24"/>
        </w:rPr>
        <w:t xml:space="preserve"> познавательной деятельности и поведения;</w:t>
      </w:r>
    </w:p>
    <w:p w:rsidR="003A4CCF" w:rsidRPr="00C80914" w:rsidRDefault="003A4CCF"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proofErr w:type="gramStart"/>
      <w:r w:rsidRPr="00C80914">
        <w:t>организаци</w:t>
      </w:r>
      <w:r w:rsidR="00B50597" w:rsidRPr="00C80914">
        <w:t>я</w:t>
      </w:r>
      <w:r w:rsidRPr="00C80914">
        <w:t xml:space="preserve"> процесса обучения с учетом специфики усвоения знаний, умений и навыков обучающимися с ЗПР </w:t>
      </w:r>
      <w:r w:rsidR="00EC4A28" w:rsidRPr="00C80914">
        <w:t xml:space="preserve">с учетом темпа учебной работы </w:t>
      </w:r>
      <w:r w:rsidRPr="00C80914">
        <w:t>("пошаговом» предъявлении материала, доз</w:t>
      </w:r>
      <w:r w:rsidRPr="00C80914">
        <w:t>и</w:t>
      </w:r>
      <w:r w:rsidRPr="00C80914">
        <w:t>рованной помощи взрослого, использовании специальных методов, приемов и средств, способс</w:t>
      </w:r>
      <w:r w:rsidRPr="00C80914">
        <w:t>т</w:t>
      </w:r>
      <w:r w:rsidRPr="00C80914">
        <w:t>вующих как общему развитию обучающегося, так и компенсации индивидуальных недостатков ра</w:t>
      </w:r>
      <w:r w:rsidRPr="00C80914">
        <w:t>з</w:t>
      </w:r>
      <w:r w:rsidRPr="00C80914">
        <w:t>вития);</w:t>
      </w:r>
      <w:proofErr w:type="gramEnd"/>
    </w:p>
    <w:p w:rsidR="00B50597" w:rsidRPr="00C80914" w:rsidRDefault="00B50597"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sz w:val="24"/>
          <w:szCs w:val="24"/>
        </w:rPr>
        <w:sym w:font="Symbol" w:char="F0B7"/>
      </w:r>
      <w:r w:rsidRPr="00C80914">
        <w:rPr>
          <w:rStyle w:val="s1"/>
          <w:sz w:val="24"/>
          <w:szCs w:val="24"/>
        </w:rPr>
        <w:t> </w:t>
      </w:r>
      <w:r w:rsidR="00FA3C7C" w:rsidRPr="00C80914">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C80914">
        <w:rPr>
          <w:rFonts w:ascii="Times New Roman" w:hAnsi="Times New Roman" w:cs="Times New Roman"/>
          <w:color w:val="auto"/>
          <w:sz w:val="24"/>
          <w:szCs w:val="24"/>
        </w:rPr>
        <w:t xml:space="preserve">обеспечение </w:t>
      </w:r>
      <w:r w:rsidRPr="00C80914">
        <w:rPr>
          <w:rFonts w:ascii="Times New Roman" w:hAnsi="Times New Roman" w:cs="Times New Roman"/>
          <w:color w:val="auto"/>
          <w:sz w:val="24"/>
          <w:szCs w:val="24"/>
        </w:rPr>
        <w:t>индивидуальн</w:t>
      </w:r>
      <w:r w:rsidR="00033592" w:rsidRPr="00C80914">
        <w:rPr>
          <w:rFonts w:ascii="Times New Roman" w:hAnsi="Times New Roman" w:cs="Times New Roman"/>
          <w:color w:val="auto"/>
          <w:sz w:val="24"/>
          <w:szCs w:val="24"/>
        </w:rPr>
        <w:t>ого</w:t>
      </w:r>
      <w:r w:rsidRPr="00C80914">
        <w:rPr>
          <w:rFonts w:ascii="Times New Roman" w:hAnsi="Times New Roman" w:cs="Times New Roman"/>
          <w:color w:val="auto"/>
          <w:sz w:val="24"/>
          <w:szCs w:val="24"/>
        </w:rPr>
        <w:t xml:space="preserve"> темп</w:t>
      </w:r>
      <w:r w:rsidR="00033592"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 xml:space="preserve"> обучения и продвижения в</w:t>
      </w:r>
      <w:r w:rsidRPr="00C80914">
        <w:rPr>
          <w:rFonts w:ascii="Times New Roman" w:hAnsi="Times New Roman" w:cs="Times New Roman"/>
          <w:sz w:val="24"/>
          <w:szCs w:val="24"/>
        </w:rPr>
        <w:t xml:space="preserve"> образовательном пространстве для разных </w:t>
      </w:r>
      <w:proofErr w:type="gramStart"/>
      <w:r w:rsidRPr="00C80914">
        <w:rPr>
          <w:rFonts w:ascii="Times New Roman" w:hAnsi="Times New Roman" w:cs="Times New Roman"/>
          <w:sz w:val="24"/>
          <w:szCs w:val="24"/>
        </w:rPr>
        <w:t>категорий</w:t>
      </w:r>
      <w:proofErr w:type="gramEnd"/>
      <w:r w:rsidRPr="00C80914">
        <w:rPr>
          <w:rFonts w:ascii="Times New Roman" w:hAnsi="Times New Roman" w:cs="Times New Roman"/>
          <w:sz w:val="24"/>
          <w:szCs w:val="24"/>
        </w:rPr>
        <w:t xml:space="preserve"> обучающихся с ЗПР;</w:t>
      </w:r>
    </w:p>
    <w:p w:rsidR="00033592" w:rsidRPr="00C80914" w:rsidRDefault="00033592" w:rsidP="00C80914">
      <w:pPr>
        <w:tabs>
          <w:tab w:val="left" w:pos="0"/>
          <w:tab w:val="right" w:leader="dot" w:pos="9639"/>
        </w:tabs>
        <w:spacing w:after="0"/>
        <w:ind w:firstLine="709"/>
        <w:jc w:val="both"/>
        <w:rPr>
          <w:rStyle w:val="s1"/>
          <w:rFonts w:ascii="Times New Roman" w:hAnsi="Times New Roman" w:cs="Times New Roman"/>
          <w:sz w:val="24"/>
          <w:szCs w:val="24"/>
        </w:rPr>
      </w:pPr>
      <w:r w:rsidRPr="00C80914">
        <w:rPr>
          <w:rStyle w:val="s1"/>
          <w:sz w:val="24"/>
          <w:szCs w:val="24"/>
        </w:rPr>
        <w:sym w:font="Symbol" w:char="F0B7"/>
      </w:r>
      <w:r w:rsidRPr="00C80914">
        <w:rPr>
          <w:rStyle w:val="s1"/>
          <w:sz w:val="24"/>
          <w:szCs w:val="24"/>
        </w:rPr>
        <w:t> </w:t>
      </w:r>
      <w:r w:rsidRPr="00C80914">
        <w:rPr>
          <w:rFonts w:ascii="Times New Roman" w:hAnsi="Times New Roman" w:cs="Times New Roman"/>
          <w:sz w:val="24"/>
          <w:szCs w:val="24"/>
        </w:rPr>
        <w:t xml:space="preserve">профилактика и коррекция </w:t>
      </w:r>
      <w:proofErr w:type="spellStart"/>
      <w:r w:rsidRPr="00C80914">
        <w:rPr>
          <w:rFonts w:ascii="Times New Roman" w:hAnsi="Times New Roman" w:cs="Times New Roman"/>
          <w:sz w:val="24"/>
          <w:szCs w:val="24"/>
        </w:rPr>
        <w:t>социокультурной</w:t>
      </w:r>
      <w:proofErr w:type="spellEnd"/>
      <w:r w:rsidRPr="00C80914">
        <w:rPr>
          <w:rFonts w:ascii="Times New Roman" w:hAnsi="Times New Roman" w:cs="Times New Roman"/>
          <w:sz w:val="24"/>
          <w:szCs w:val="24"/>
        </w:rPr>
        <w:t xml:space="preserve"> и </w:t>
      </w:r>
      <w:proofErr w:type="gramStart"/>
      <w:r w:rsidRPr="00C80914">
        <w:rPr>
          <w:rFonts w:ascii="Times New Roman" w:hAnsi="Times New Roman" w:cs="Times New Roman"/>
          <w:sz w:val="24"/>
          <w:szCs w:val="24"/>
        </w:rPr>
        <w:t>школьной</w:t>
      </w:r>
      <w:proofErr w:type="gramEnd"/>
      <w:r w:rsidRPr="00C80914">
        <w:rPr>
          <w:rFonts w:ascii="Times New Roman" w:hAnsi="Times New Roman" w:cs="Times New Roman"/>
          <w:sz w:val="24"/>
          <w:szCs w:val="24"/>
        </w:rPr>
        <w:t xml:space="preserve"> </w:t>
      </w:r>
      <w:proofErr w:type="spellStart"/>
      <w:r w:rsidRPr="00C80914">
        <w:rPr>
          <w:rFonts w:ascii="Times New Roman" w:hAnsi="Times New Roman" w:cs="Times New Roman"/>
          <w:sz w:val="24"/>
          <w:szCs w:val="24"/>
        </w:rPr>
        <w:t>дезадаптации</w:t>
      </w:r>
      <w:proofErr w:type="spellEnd"/>
      <w:r w:rsidRPr="00C80914">
        <w:rPr>
          <w:rFonts w:ascii="Times New Roman" w:hAnsi="Times New Roman" w:cs="Times New Roman"/>
          <w:sz w:val="24"/>
          <w:szCs w:val="24"/>
        </w:rPr>
        <w:t>;</w:t>
      </w:r>
    </w:p>
    <w:p w:rsidR="00B50597" w:rsidRPr="00C80914" w:rsidRDefault="00B50597" w:rsidP="00C80914">
      <w:pPr>
        <w:tabs>
          <w:tab w:val="left" w:pos="0"/>
          <w:tab w:val="right" w:leader="dot" w:pos="9639"/>
        </w:tabs>
        <w:spacing w:after="0"/>
        <w:ind w:firstLine="709"/>
        <w:jc w:val="both"/>
        <w:rPr>
          <w:rStyle w:val="s1"/>
          <w:rFonts w:ascii="Times New Roman" w:hAnsi="Times New Roman" w:cs="Times New Roman"/>
          <w:sz w:val="24"/>
          <w:szCs w:val="24"/>
        </w:rPr>
      </w:pPr>
      <w:r w:rsidRPr="00C80914">
        <w:rPr>
          <w:rStyle w:val="s1"/>
          <w:sz w:val="24"/>
          <w:szCs w:val="24"/>
        </w:rPr>
        <w:sym w:font="Symbol" w:char="F0B7"/>
      </w:r>
      <w:r w:rsidRPr="00C80914">
        <w:rPr>
          <w:rStyle w:val="s1"/>
          <w:sz w:val="24"/>
          <w:szCs w:val="24"/>
        </w:rPr>
        <w:t> </w:t>
      </w:r>
      <w:r w:rsidRPr="00C80914">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C80914">
        <w:rPr>
          <w:rFonts w:ascii="Times New Roman" w:hAnsi="Times New Roman" w:cs="Times New Roman"/>
          <w:sz w:val="24"/>
          <w:szCs w:val="24"/>
        </w:rPr>
        <w:t>сформированности</w:t>
      </w:r>
      <w:proofErr w:type="spellEnd"/>
      <w:r w:rsidRPr="00C80914">
        <w:rPr>
          <w:rFonts w:ascii="Times New Roman" w:hAnsi="Times New Roman" w:cs="Times New Roman"/>
          <w:sz w:val="24"/>
          <w:szCs w:val="24"/>
        </w:rPr>
        <w:t xml:space="preserve"> социальной компетенции </w:t>
      </w:r>
      <w:proofErr w:type="gramStart"/>
      <w:r w:rsidRPr="00C80914">
        <w:rPr>
          <w:rFonts w:ascii="Times New Roman" w:hAnsi="Times New Roman" w:cs="Times New Roman"/>
          <w:sz w:val="24"/>
          <w:szCs w:val="24"/>
        </w:rPr>
        <w:t>обучающихся</w:t>
      </w:r>
      <w:proofErr w:type="gramEnd"/>
      <w:r w:rsidRPr="00C80914">
        <w:rPr>
          <w:rFonts w:ascii="Times New Roman" w:hAnsi="Times New Roman" w:cs="Times New Roman"/>
          <w:sz w:val="24"/>
          <w:szCs w:val="24"/>
        </w:rPr>
        <w:t>, уровня и динамики психофизического развития;</w:t>
      </w:r>
    </w:p>
    <w:p w:rsidR="00F13801" w:rsidRPr="00C80914" w:rsidRDefault="003A4CCF"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rFonts w:ascii="Times New Roman" w:hAnsi="Times New Roman" w:cs="Times New Roman"/>
          <w:sz w:val="24"/>
          <w:szCs w:val="24"/>
        </w:rPr>
        <w:sym w:font="Symbol" w:char="F0B7"/>
      </w:r>
      <w:r w:rsidRPr="00C80914">
        <w:rPr>
          <w:rStyle w:val="s1"/>
          <w:rFonts w:ascii="Times New Roman" w:hAnsi="Times New Roman" w:cs="Times New Roman"/>
          <w:sz w:val="24"/>
          <w:szCs w:val="24"/>
        </w:rPr>
        <w:t> </w:t>
      </w:r>
      <w:r w:rsidRPr="00C80914">
        <w:rPr>
          <w:rFonts w:ascii="Times New Roman" w:hAnsi="Times New Roman" w:cs="Times New Roman"/>
          <w:sz w:val="24"/>
          <w:szCs w:val="24"/>
        </w:rPr>
        <w:t xml:space="preserve">обеспечение непрерывного </w:t>
      </w:r>
      <w:proofErr w:type="gramStart"/>
      <w:r w:rsidRPr="00C80914">
        <w:rPr>
          <w:rFonts w:ascii="Times New Roman" w:hAnsi="Times New Roman" w:cs="Times New Roman"/>
          <w:sz w:val="24"/>
          <w:szCs w:val="24"/>
        </w:rPr>
        <w:t>контроля за</w:t>
      </w:r>
      <w:proofErr w:type="gramEnd"/>
      <w:r w:rsidRPr="00C80914">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C80914" w:rsidRDefault="008E79E4"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rFonts w:ascii="Times New Roman" w:hAnsi="Times New Roman" w:cs="Times New Roman"/>
          <w:sz w:val="24"/>
          <w:szCs w:val="24"/>
        </w:rPr>
        <w:sym w:font="Symbol" w:char="F0B7"/>
      </w:r>
      <w:r w:rsidRPr="00C80914">
        <w:rPr>
          <w:rStyle w:val="s1"/>
          <w:rFonts w:ascii="Times New Roman" w:hAnsi="Times New Roman" w:cs="Times New Roman"/>
          <w:sz w:val="24"/>
          <w:szCs w:val="24"/>
        </w:rPr>
        <w:t> </w:t>
      </w:r>
      <w:r w:rsidRPr="00C80914">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C80914" w:rsidRDefault="008E79E4"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rFonts w:ascii="Times New Roman" w:hAnsi="Times New Roman" w:cs="Times New Roman"/>
          <w:sz w:val="24"/>
          <w:szCs w:val="24"/>
        </w:rPr>
        <w:sym w:font="Symbol" w:char="F0B7"/>
      </w:r>
      <w:r w:rsidRPr="00C80914">
        <w:rPr>
          <w:rStyle w:val="s1"/>
          <w:rFonts w:ascii="Times New Roman" w:hAnsi="Times New Roman" w:cs="Times New Roman"/>
          <w:sz w:val="24"/>
          <w:szCs w:val="24"/>
        </w:rPr>
        <w:t> </w:t>
      </w:r>
      <w:r w:rsidRPr="00C80914">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C80914" w:rsidRDefault="008E79E4"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rFonts w:ascii="Times New Roman" w:hAnsi="Times New Roman" w:cs="Times New Roman"/>
          <w:sz w:val="24"/>
          <w:szCs w:val="24"/>
        </w:rPr>
        <w:sym w:font="Symbol" w:char="F0B7"/>
      </w:r>
      <w:r w:rsidRPr="00C80914">
        <w:rPr>
          <w:rStyle w:val="s1"/>
          <w:rFonts w:ascii="Times New Roman" w:hAnsi="Times New Roman" w:cs="Times New Roman"/>
          <w:sz w:val="24"/>
          <w:szCs w:val="24"/>
        </w:rPr>
        <w:t> </w:t>
      </w:r>
      <w:r w:rsidRPr="00C80914">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C80914" w:rsidRDefault="008E79E4"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rFonts w:ascii="Times New Roman" w:hAnsi="Times New Roman" w:cs="Times New Roman"/>
          <w:sz w:val="24"/>
          <w:szCs w:val="24"/>
        </w:rPr>
        <w:sym w:font="Symbol" w:char="F0B7"/>
      </w:r>
      <w:r w:rsidRPr="00C80914">
        <w:rPr>
          <w:rStyle w:val="s1"/>
          <w:rFonts w:ascii="Times New Roman" w:hAnsi="Times New Roman" w:cs="Times New Roman"/>
          <w:sz w:val="24"/>
          <w:szCs w:val="24"/>
        </w:rPr>
        <w:t> </w:t>
      </w:r>
      <w:r w:rsidRPr="00C80914">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C80914" w:rsidRDefault="008E79E4"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sz w:val="24"/>
          <w:szCs w:val="24"/>
        </w:rPr>
        <w:lastRenderedPageBreak/>
        <w:sym w:font="Symbol" w:char="F0B7"/>
      </w:r>
      <w:r w:rsidRPr="00C80914">
        <w:rPr>
          <w:rStyle w:val="s1"/>
          <w:sz w:val="24"/>
          <w:szCs w:val="24"/>
        </w:rPr>
        <w:t> </w:t>
      </w:r>
      <w:r w:rsidRPr="00C80914">
        <w:rPr>
          <w:rFonts w:ascii="Times New Roman" w:hAnsi="Times New Roman" w:cs="Times New Roman"/>
          <w:sz w:val="24"/>
          <w:szCs w:val="24"/>
        </w:rPr>
        <w:t>использование преимущественно позитивных сре</w:t>
      </w:r>
      <w:proofErr w:type="gramStart"/>
      <w:r w:rsidRPr="00C80914">
        <w:rPr>
          <w:rFonts w:ascii="Times New Roman" w:hAnsi="Times New Roman" w:cs="Times New Roman"/>
          <w:sz w:val="24"/>
          <w:szCs w:val="24"/>
        </w:rPr>
        <w:t>дств ст</w:t>
      </w:r>
      <w:proofErr w:type="gramEnd"/>
      <w:r w:rsidRPr="00C80914">
        <w:rPr>
          <w:rFonts w:ascii="Times New Roman" w:hAnsi="Times New Roman" w:cs="Times New Roman"/>
          <w:sz w:val="24"/>
          <w:szCs w:val="24"/>
        </w:rPr>
        <w:t>имуляции деятельности и поведения;</w:t>
      </w:r>
    </w:p>
    <w:p w:rsidR="008E79E4" w:rsidRPr="00C80914" w:rsidRDefault="008E79E4"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sz w:val="24"/>
          <w:szCs w:val="24"/>
        </w:rPr>
        <w:sym w:font="Symbol" w:char="F0B7"/>
      </w:r>
      <w:r w:rsidRPr="00C80914">
        <w:rPr>
          <w:rStyle w:val="s1"/>
          <w:sz w:val="24"/>
          <w:szCs w:val="24"/>
        </w:rPr>
        <w:t> </w:t>
      </w:r>
      <w:r w:rsidRPr="00C80914">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C80914" w:rsidRDefault="008E79E4"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rFonts w:ascii="Times New Roman" w:hAnsi="Times New Roman" w:cs="Times New Roman"/>
          <w:sz w:val="24"/>
          <w:szCs w:val="24"/>
        </w:rPr>
        <w:sym w:font="Symbol" w:char="F0B7"/>
      </w:r>
      <w:r w:rsidRPr="00C80914">
        <w:rPr>
          <w:rStyle w:val="s1"/>
          <w:rFonts w:ascii="Times New Roman" w:hAnsi="Times New Roman" w:cs="Times New Roman"/>
          <w:sz w:val="24"/>
          <w:szCs w:val="24"/>
        </w:rPr>
        <w:t> </w:t>
      </w:r>
      <w:r w:rsidRPr="00C80914">
        <w:rPr>
          <w:rFonts w:ascii="Times New Roman" w:hAnsi="Times New Roman" w:cs="Times New Roman"/>
          <w:sz w:val="24"/>
          <w:szCs w:val="24"/>
        </w:rPr>
        <w:t xml:space="preserve">специальная </w:t>
      </w:r>
      <w:proofErr w:type="spellStart"/>
      <w:r w:rsidRPr="00C80914">
        <w:rPr>
          <w:rFonts w:ascii="Times New Roman" w:hAnsi="Times New Roman" w:cs="Times New Roman"/>
          <w:sz w:val="24"/>
          <w:szCs w:val="24"/>
        </w:rPr>
        <w:t>психокоррекционная</w:t>
      </w:r>
      <w:proofErr w:type="spellEnd"/>
      <w:r w:rsidRPr="00C80914">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C80914" w:rsidRDefault="008E79E4" w:rsidP="00C80914">
      <w:pPr>
        <w:tabs>
          <w:tab w:val="left" w:pos="0"/>
          <w:tab w:val="right" w:leader="dot" w:pos="9639"/>
        </w:tabs>
        <w:spacing w:after="0"/>
        <w:ind w:firstLine="709"/>
        <w:jc w:val="both"/>
        <w:rPr>
          <w:rFonts w:ascii="Times New Roman" w:hAnsi="Times New Roman" w:cs="Times New Roman"/>
          <w:sz w:val="24"/>
          <w:szCs w:val="24"/>
        </w:rPr>
      </w:pPr>
      <w:r w:rsidRPr="00C80914">
        <w:rPr>
          <w:rStyle w:val="s1"/>
          <w:rFonts w:ascii="Times New Roman" w:hAnsi="Times New Roman" w:cs="Times New Roman"/>
          <w:sz w:val="24"/>
          <w:szCs w:val="24"/>
        </w:rPr>
        <w:sym w:font="Symbol" w:char="F0B7"/>
      </w:r>
      <w:r w:rsidRPr="00C80914">
        <w:rPr>
          <w:rStyle w:val="s1"/>
          <w:rFonts w:ascii="Times New Roman" w:hAnsi="Times New Roman" w:cs="Times New Roman"/>
          <w:sz w:val="24"/>
          <w:szCs w:val="24"/>
        </w:rPr>
        <w:t> </w:t>
      </w:r>
      <w:r w:rsidRPr="00C80914">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C80914" w:rsidRDefault="00067714" w:rsidP="00C80914">
      <w:pPr>
        <w:tabs>
          <w:tab w:val="left" w:pos="0"/>
          <w:tab w:val="right" w:leader="dot" w:pos="9639"/>
        </w:tabs>
        <w:spacing w:after="0"/>
        <w:jc w:val="center"/>
        <w:outlineLvl w:val="2"/>
        <w:rPr>
          <w:rFonts w:ascii="Times New Roman" w:hAnsi="Times New Roman" w:cs="Times New Roman"/>
          <w:b/>
          <w:sz w:val="24"/>
          <w:szCs w:val="24"/>
        </w:rPr>
      </w:pPr>
      <w:bookmarkStart w:id="4" w:name="_Toc415833116"/>
      <w:r w:rsidRPr="00C80914">
        <w:rPr>
          <w:rFonts w:ascii="Times New Roman" w:hAnsi="Times New Roman" w:cs="Times New Roman"/>
          <w:b/>
          <w:sz w:val="24"/>
          <w:szCs w:val="24"/>
        </w:rPr>
        <w:t xml:space="preserve">2.1.2. </w:t>
      </w:r>
      <w:r w:rsidR="00E8102A" w:rsidRPr="00C80914">
        <w:rPr>
          <w:rFonts w:ascii="Times New Roman" w:hAnsi="Times New Roman" w:cs="Times New Roman"/>
          <w:b/>
          <w:sz w:val="24"/>
          <w:szCs w:val="24"/>
        </w:rPr>
        <w:t xml:space="preserve">Планируемые результаты освоения </w:t>
      </w:r>
      <w:proofErr w:type="gramStart"/>
      <w:r w:rsidR="00E8102A" w:rsidRPr="00C80914">
        <w:rPr>
          <w:rFonts w:ascii="Times New Roman" w:hAnsi="Times New Roman" w:cs="Times New Roman"/>
          <w:b/>
          <w:sz w:val="24"/>
          <w:szCs w:val="24"/>
        </w:rPr>
        <w:t>обучающимися</w:t>
      </w:r>
      <w:proofErr w:type="gramEnd"/>
      <w:r w:rsidR="00E8102A" w:rsidRPr="00C80914">
        <w:rPr>
          <w:rFonts w:ascii="Times New Roman" w:hAnsi="Times New Roman" w:cs="Times New Roman"/>
          <w:b/>
          <w:sz w:val="24"/>
          <w:szCs w:val="24"/>
        </w:rPr>
        <w:t xml:space="preserve"> </w:t>
      </w:r>
      <w:r w:rsidR="00E8102A" w:rsidRPr="00C80914">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4"/>
    </w:p>
    <w:p w:rsidR="006E125A" w:rsidRPr="00C80914" w:rsidRDefault="006E125A" w:rsidP="00C80914">
      <w:pPr>
        <w:tabs>
          <w:tab w:val="left" w:pos="0"/>
          <w:tab w:val="right" w:leader="dot" w:pos="9639"/>
        </w:tabs>
        <w:spacing w:after="0"/>
        <w:ind w:firstLine="709"/>
        <w:jc w:val="both"/>
        <w:rPr>
          <w:rFonts w:ascii="Times New Roman" w:eastAsia="Times New Roman" w:hAnsi="Times New Roman" w:cs="Times New Roman"/>
          <w:bCs/>
          <w:sz w:val="24"/>
          <w:szCs w:val="24"/>
        </w:rPr>
      </w:pPr>
      <w:r w:rsidRPr="00C80914">
        <w:rPr>
          <w:rFonts w:hAnsi="Times New Roman"/>
          <w:sz w:val="24"/>
          <w:szCs w:val="24"/>
        </w:rPr>
        <w:t>Самым</w:t>
      </w:r>
      <w:r w:rsidRPr="00C80914">
        <w:rPr>
          <w:rFonts w:hAnsi="Times New Roman"/>
          <w:sz w:val="24"/>
          <w:szCs w:val="24"/>
        </w:rPr>
        <w:t xml:space="preserve"> </w:t>
      </w:r>
      <w:r w:rsidRPr="00C80914">
        <w:rPr>
          <w:rFonts w:hAnsi="Times New Roman"/>
          <w:sz w:val="24"/>
          <w:szCs w:val="24"/>
        </w:rPr>
        <w:t>общим</w:t>
      </w:r>
      <w:r w:rsidRPr="00C80914">
        <w:rPr>
          <w:rFonts w:hAnsi="Times New Roman"/>
          <w:sz w:val="24"/>
          <w:szCs w:val="24"/>
        </w:rPr>
        <w:t xml:space="preserve"> </w:t>
      </w:r>
      <w:r w:rsidRPr="00C80914">
        <w:rPr>
          <w:rFonts w:hAnsi="Times New Roman"/>
          <w:sz w:val="24"/>
          <w:szCs w:val="24"/>
        </w:rPr>
        <w:t>результатом</w:t>
      </w:r>
      <w:r w:rsidRPr="00C80914">
        <w:rPr>
          <w:rFonts w:hAnsi="Times New Roman"/>
          <w:sz w:val="24"/>
          <w:szCs w:val="24"/>
        </w:rPr>
        <w:t xml:space="preserve"> </w:t>
      </w:r>
      <w:r w:rsidRPr="00C80914">
        <w:rPr>
          <w:rFonts w:hAnsi="Times New Roman"/>
          <w:sz w:val="24"/>
          <w:szCs w:val="24"/>
        </w:rPr>
        <w:t>освоения</w:t>
      </w:r>
      <w:r w:rsidRPr="00C80914">
        <w:rPr>
          <w:rFonts w:hAnsi="Times New Roman"/>
          <w:sz w:val="24"/>
          <w:szCs w:val="24"/>
        </w:rPr>
        <w:t xml:space="preserve"> </w:t>
      </w:r>
      <w:r w:rsidRPr="00C80914">
        <w:rPr>
          <w:rFonts w:hAnsi="Times New Roman"/>
          <w:sz w:val="24"/>
          <w:szCs w:val="24"/>
        </w:rPr>
        <w:t>АООП</w:t>
      </w:r>
      <w:r w:rsidRPr="00C80914">
        <w:rPr>
          <w:rFonts w:hAnsi="Times New Roman"/>
          <w:sz w:val="24"/>
          <w:szCs w:val="24"/>
        </w:rPr>
        <w:t xml:space="preserve"> </w:t>
      </w:r>
      <w:r w:rsidRPr="00C80914">
        <w:rPr>
          <w:rFonts w:hAnsi="Times New Roman"/>
          <w:sz w:val="24"/>
          <w:szCs w:val="24"/>
        </w:rPr>
        <w:t>НОО</w:t>
      </w:r>
      <w:r w:rsidRPr="00C80914">
        <w:rPr>
          <w:rFonts w:hAnsi="Times New Roman"/>
          <w:sz w:val="24"/>
          <w:szCs w:val="24"/>
        </w:rPr>
        <w:t xml:space="preserve"> </w:t>
      </w:r>
      <w:r w:rsidRPr="00C80914">
        <w:rPr>
          <w:rFonts w:hAnsi="Times New Roman"/>
          <w:sz w:val="24"/>
          <w:szCs w:val="24"/>
        </w:rPr>
        <w:t>обучающихся</w:t>
      </w:r>
      <w:r w:rsidRPr="00C80914">
        <w:rPr>
          <w:rFonts w:hAnsi="Times New Roman"/>
          <w:sz w:val="24"/>
          <w:szCs w:val="24"/>
        </w:rPr>
        <w:t xml:space="preserve"> </w:t>
      </w:r>
      <w:r w:rsidRPr="00C80914">
        <w:rPr>
          <w:rFonts w:hAnsi="Times New Roman"/>
          <w:sz w:val="24"/>
          <w:szCs w:val="24"/>
        </w:rPr>
        <w:t>с</w:t>
      </w:r>
      <w:r w:rsidRPr="00C80914">
        <w:rPr>
          <w:rFonts w:hAnsi="Times New Roman"/>
          <w:sz w:val="24"/>
          <w:szCs w:val="24"/>
        </w:rPr>
        <w:t xml:space="preserve"> </w:t>
      </w:r>
      <w:r w:rsidRPr="00C80914">
        <w:rPr>
          <w:rFonts w:hAnsi="Times New Roman"/>
          <w:sz w:val="24"/>
          <w:szCs w:val="24"/>
        </w:rPr>
        <w:t>ЗПР</w:t>
      </w:r>
      <w:r w:rsidRPr="00C80914">
        <w:rPr>
          <w:rFonts w:hAnsi="Times New Roman"/>
          <w:sz w:val="24"/>
          <w:szCs w:val="24"/>
        </w:rPr>
        <w:t xml:space="preserve"> </w:t>
      </w:r>
      <w:r w:rsidRPr="00C80914">
        <w:rPr>
          <w:rFonts w:hAnsi="Times New Roman"/>
          <w:sz w:val="24"/>
          <w:szCs w:val="24"/>
        </w:rPr>
        <w:t>должно</w:t>
      </w:r>
      <w:r w:rsidRPr="00C80914">
        <w:rPr>
          <w:rFonts w:hAnsi="Times New Roman"/>
          <w:sz w:val="24"/>
          <w:szCs w:val="24"/>
        </w:rPr>
        <w:t xml:space="preserve"> </w:t>
      </w:r>
      <w:r w:rsidRPr="00C80914">
        <w:rPr>
          <w:rFonts w:hAnsi="Times New Roman"/>
          <w:sz w:val="24"/>
          <w:szCs w:val="24"/>
        </w:rPr>
        <w:t>стать</w:t>
      </w:r>
      <w:r w:rsidRPr="00C80914">
        <w:rPr>
          <w:rFonts w:hAnsi="Times New Roman"/>
          <w:sz w:val="24"/>
          <w:szCs w:val="24"/>
        </w:rPr>
        <w:t xml:space="preserve"> </w:t>
      </w:r>
      <w:r w:rsidRPr="00C80914">
        <w:rPr>
          <w:rFonts w:hAnsi="Times New Roman"/>
          <w:sz w:val="24"/>
          <w:szCs w:val="24"/>
        </w:rPr>
        <w:t>полноценное</w:t>
      </w:r>
      <w:r w:rsidRPr="00C80914">
        <w:rPr>
          <w:rFonts w:hAnsi="Times New Roman"/>
          <w:sz w:val="24"/>
          <w:szCs w:val="24"/>
        </w:rPr>
        <w:t xml:space="preserve"> </w:t>
      </w:r>
      <w:r w:rsidRPr="00C80914">
        <w:rPr>
          <w:rFonts w:hAnsi="Times New Roman"/>
          <w:sz w:val="24"/>
          <w:szCs w:val="24"/>
        </w:rPr>
        <w:t>начальное</w:t>
      </w:r>
      <w:r w:rsidRPr="00C80914">
        <w:rPr>
          <w:rFonts w:hAnsi="Times New Roman"/>
          <w:sz w:val="24"/>
          <w:szCs w:val="24"/>
        </w:rPr>
        <w:t xml:space="preserve"> </w:t>
      </w:r>
      <w:r w:rsidRPr="00C80914">
        <w:rPr>
          <w:rFonts w:hAnsi="Times New Roman"/>
          <w:sz w:val="24"/>
          <w:szCs w:val="24"/>
        </w:rPr>
        <w:t>общее</w:t>
      </w:r>
      <w:r w:rsidRPr="00C80914">
        <w:rPr>
          <w:rFonts w:hAnsi="Times New Roman"/>
          <w:sz w:val="24"/>
          <w:szCs w:val="24"/>
        </w:rPr>
        <w:t xml:space="preserve"> </w:t>
      </w:r>
      <w:r w:rsidRPr="00C80914">
        <w:rPr>
          <w:rFonts w:hAnsi="Times New Roman"/>
          <w:sz w:val="24"/>
          <w:szCs w:val="24"/>
        </w:rPr>
        <w:t>образование</w:t>
      </w:r>
      <w:r w:rsidRPr="00C80914">
        <w:rPr>
          <w:rFonts w:ascii="Times New Roman"/>
          <w:sz w:val="24"/>
          <w:szCs w:val="24"/>
        </w:rPr>
        <w:t xml:space="preserve">, </w:t>
      </w:r>
      <w:r w:rsidRPr="00C80914">
        <w:rPr>
          <w:rFonts w:hAnsi="Times New Roman"/>
          <w:sz w:val="24"/>
          <w:szCs w:val="24"/>
        </w:rPr>
        <w:t>развитие</w:t>
      </w:r>
      <w:r w:rsidRPr="00C80914">
        <w:rPr>
          <w:rFonts w:hAnsi="Times New Roman"/>
          <w:sz w:val="24"/>
          <w:szCs w:val="24"/>
        </w:rPr>
        <w:t xml:space="preserve"> </w:t>
      </w:r>
      <w:r w:rsidR="005A48CD" w:rsidRPr="00C80914">
        <w:rPr>
          <w:rFonts w:hAnsi="Times New Roman"/>
          <w:sz w:val="24"/>
          <w:szCs w:val="24"/>
        </w:rPr>
        <w:t>социальных</w:t>
      </w:r>
      <w:r w:rsidR="005A48CD" w:rsidRPr="00C80914">
        <w:rPr>
          <w:rFonts w:hAnsi="Times New Roman"/>
          <w:sz w:val="24"/>
          <w:szCs w:val="24"/>
        </w:rPr>
        <w:t xml:space="preserve"> (</w:t>
      </w:r>
      <w:r w:rsidRPr="00C80914">
        <w:rPr>
          <w:rFonts w:hAnsi="Times New Roman"/>
          <w:sz w:val="24"/>
          <w:szCs w:val="24"/>
        </w:rPr>
        <w:t>жизненных</w:t>
      </w:r>
      <w:r w:rsidR="005A48CD" w:rsidRPr="00C80914">
        <w:rPr>
          <w:rFonts w:hAnsi="Times New Roman"/>
          <w:sz w:val="24"/>
          <w:szCs w:val="24"/>
        </w:rPr>
        <w:t>)</w:t>
      </w:r>
      <w:r w:rsidRPr="00C80914">
        <w:rPr>
          <w:rFonts w:hAnsi="Times New Roman"/>
          <w:sz w:val="24"/>
          <w:szCs w:val="24"/>
        </w:rPr>
        <w:t xml:space="preserve"> </w:t>
      </w:r>
      <w:r w:rsidRPr="00C80914">
        <w:rPr>
          <w:rFonts w:hAnsi="Times New Roman"/>
          <w:sz w:val="24"/>
          <w:szCs w:val="24"/>
        </w:rPr>
        <w:t>компетенций</w:t>
      </w:r>
      <w:r w:rsidRPr="00C80914">
        <w:rPr>
          <w:rFonts w:ascii="Times New Roman"/>
          <w:sz w:val="24"/>
          <w:szCs w:val="24"/>
        </w:rPr>
        <w:t>.</w:t>
      </w:r>
    </w:p>
    <w:p w:rsidR="00E8102A" w:rsidRPr="00C80914" w:rsidRDefault="00E8102A" w:rsidP="00C80914">
      <w:pPr>
        <w:tabs>
          <w:tab w:val="left" w:pos="0"/>
          <w:tab w:val="right" w:leader="dot" w:pos="9639"/>
        </w:tabs>
        <w:spacing w:after="0"/>
        <w:ind w:firstLine="709"/>
        <w:jc w:val="both"/>
        <w:rPr>
          <w:rFonts w:ascii="Times New Roman" w:eastAsia="Times New Roman" w:hAnsi="Times New Roman" w:cs="Times New Roman"/>
          <w:sz w:val="24"/>
          <w:szCs w:val="24"/>
        </w:rPr>
      </w:pPr>
      <w:r w:rsidRPr="00C80914">
        <w:rPr>
          <w:rFonts w:ascii="Times New Roman" w:eastAsia="Times New Roman" w:hAnsi="Times New Roman" w:cs="Times New Roman"/>
          <w:bCs/>
          <w:sz w:val="24"/>
          <w:szCs w:val="24"/>
        </w:rPr>
        <w:t xml:space="preserve">Личностные, </w:t>
      </w:r>
      <w:proofErr w:type="spellStart"/>
      <w:r w:rsidRPr="00C80914">
        <w:rPr>
          <w:rFonts w:ascii="Times New Roman" w:eastAsia="Times New Roman" w:hAnsi="Times New Roman" w:cs="Times New Roman"/>
          <w:bCs/>
          <w:sz w:val="24"/>
          <w:szCs w:val="24"/>
        </w:rPr>
        <w:t>метапредметные</w:t>
      </w:r>
      <w:proofErr w:type="spellEnd"/>
      <w:r w:rsidRPr="00C80914">
        <w:rPr>
          <w:rFonts w:ascii="Times New Roman" w:eastAsia="Times New Roman" w:hAnsi="Times New Roman" w:cs="Times New Roman"/>
          <w:bCs/>
          <w:sz w:val="24"/>
          <w:szCs w:val="24"/>
        </w:rPr>
        <w:t xml:space="preserve"> и предметные результаты</w:t>
      </w:r>
      <w:r w:rsidRPr="00C80914">
        <w:rPr>
          <w:rFonts w:ascii="Times New Roman" w:eastAsia="Times New Roman" w:hAnsi="Times New Roman" w:cs="Times New Roman"/>
          <w:sz w:val="24"/>
          <w:szCs w:val="24"/>
        </w:rPr>
        <w:t xml:space="preserve"> освоения </w:t>
      </w:r>
      <w:proofErr w:type="gramStart"/>
      <w:r w:rsidR="005157DB" w:rsidRPr="00C80914">
        <w:rPr>
          <w:rFonts w:ascii="Times New Roman" w:eastAsia="Times New Roman" w:hAnsi="Times New Roman" w:cs="Times New Roman"/>
          <w:sz w:val="24"/>
          <w:szCs w:val="24"/>
        </w:rPr>
        <w:t>обучающимися</w:t>
      </w:r>
      <w:proofErr w:type="gramEnd"/>
      <w:r w:rsidR="005157DB" w:rsidRPr="00C80914">
        <w:rPr>
          <w:rFonts w:ascii="Times New Roman" w:eastAsia="Times New Roman" w:hAnsi="Times New Roman" w:cs="Times New Roman"/>
          <w:sz w:val="24"/>
          <w:szCs w:val="24"/>
        </w:rPr>
        <w:t xml:space="preserve"> с ЗПР </w:t>
      </w:r>
      <w:r w:rsidRPr="00C80914">
        <w:rPr>
          <w:rFonts w:ascii="Times New Roman" w:eastAsia="Times New Roman" w:hAnsi="Times New Roman" w:cs="Times New Roman"/>
          <w:sz w:val="24"/>
          <w:szCs w:val="24"/>
        </w:rPr>
        <w:t>АООП НОО соответствуют ФГОС НОО</w:t>
      </w:r>
      <w:r w:rsidRPr="00C80914">
        <w:rPr>
          <w:rStyle w:val="a4"/>
          <w:rFonts w:ascii="Times New Roman" w:hAnsi="Times New Roman" w:cs="Times New Roman"/>
          <w:sz w:val="24"/>
          <w:szCs w:val="24"/>
        </w:rPr>
        <w:footnoteReference w:id="5"/>
      </w:r>
      <w:r w:rsidR="005157DB" w:rsidRPr="00C80914">
        <w:rPr>
          <w:rFonts w:ascii="Times New Roman" w:eastAsia="Times New Roman" w:hAnsi="Times New Roman" w:cs="Times New Roman"/>
          <w:sz w:val="24"/>
          <w:szCs w:val="24"/>
        </w:rPr>
        <w:t>.</w:t>
      </w:r>
    </w:p>
    <w:p w:rsidR="00050F96" w:rsidRPr="00C80914" w:rsidRDefault="00E22318" w:rsidP="00C80914">
      <w:pPr>
        <w:tabs>
          <w:tab w:val="left" w:pos="0"/>
          <w:tab w:val="right" w:leader="dot" w:pos="9639"/>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Планируемые результаты освоения обучающимися с </w:t>
      </w:r>
      <w:r w:rsidR="00FF5514" w:rsidRPr="00C80914">
        <w:rPr>
          <w:rFonts w:ascii="Times New Roman" w:hAnsi="Times New Roman" w:cs="Times New Roman"/>
          <w:sz w:val="24"/>
          <w:szCs w:val="24"/>
        </w:rPr>
        <w:t>ЗПР</w:t>
      </w:r>
      <w:r w:rsidRPr="00C80914">
        <w:rPr>
          <w:rFonts w:ascii="Times New Roman" w:hAnsi="Times New Roman" w:cs="Times New Roman"/>
          <w:color w:val="auto"/>
          <w:sz w:val="24"/>
          <w:szCs w:val="24"/>
        </w:rPr>
        <w:t xml:space="preserve"> АООП НОО дополняются </w:t>
      </w:r>
      <w:r w:rsidR="00050F96" w:rsidRPr="00C80914">
        <w:rPr>
          <w:rFonts w:ascii="Times New Roman" w:hAnsi="Times New Roman" w:cs="Times New Roman"/>
          <w:color w:val="auto"/>
          <w:sz w:val="24"/>
          <w:szCs w:val="24"/>
        </w:rPr>
        <w:t>результатам</w:t>
      </w:r>
      <w:r w:rsidRPr="00C80914">
        <w:rPr>
          <w:rFonts w:ascii="Times New Roman" w:hAnsi="Times New Roman" w:cs="Times New Roman"/>
          <w:color w:val="auto"/>
          <w:sz w:val="24"/>
          <w:szCs w:val="24"/>
        </w:rPr>
        <w:t>и</w:t>
      </w:r>
      <w:r w:rsidR="00050F96" w:rsidRPr="00C80914">
        <w:rPr>
          <w:rFonts w:ascii="Times New Roman" w:hAnsi="Times New Roman" w:cs="Times New Roman"/>
          <w:color w:val="auto"/>
          <w:sz w:val="24"/>
          <w:szCs w:val="24"/>
        </w:rPr>
        <w:t xml:space="preserve"> освоения программы коррекционной работы</w:t>
      </w:r>
      <w:r w:rsidRPr="00C80914">
        <w:rPr>
          <w:rFonts w:ascii="Times New Roman" w:hAnsi="Times New Roman" w:cs="Times New Roman"/>
          <w:color w:val="auto"/>
          <w:sz w:val="24"/>
          <w:szCs w:val="24"/>
        </w:rPr>
        <w:t>.</w:t>
      </w:r>
    </w:p>
    <w:p w:rsidR="00067714" w:rsidRPr="00C80914" w:rsidRDefault="00FA2D80" w:rsidP="00C80914">
      <w:pPr>
        <w:tabs>
          <w:tab w:val="left" w:pos="0"/>
          <w:tab w:val="right" w:leader="dot" w:pos="9639"/>
        </w:tabs>
        <w:spacing w:after="0"/>
        <w:ind w:firstLine="709"/>
        <w:jc w:val="both"/>
        <w:rPr>
          <w:rFonts w:ascii="Times New Roman" w:hAnsi="Times New Roman" w:cs="Times New Roman"/>
          <w:b/>
          <w:sz w:val="24"/>
          <w:szCs w:val="24"/>
        </w:rPr>
      </w:pPr>
      <w:r w:rsidRPr="00C80914">
        <w:rPr>
          <w:rFonts w:ascii="Times New Roman" w:hAnsi="Times New Roman" w:cs="Times New Roman"/>
          <w:b/>
          <w:sz w:val="24"/>
          <w:szCs w:val="24"/>
        </w:rPr>
        <w:t xml:space="preserve">Планируемые результаты освоения </w:t>
      </w:r>
      <w:proofErr w:type="gramStart"/>
      <w:r w:rsidRPr="00C80914">
        <w:rPr>
          <w:rFonts w:ascii="Times New Roman" w:hAnsi="Times New Roman" w:cs="Times New Roman"/>
          <w:b/>
          <w:sz w:val="24"/>
          <w:szCs w:val="24"/>
        </w:rPr>
        <w:t>обучающимися</w:t>
      </w:r>
      <w:proofErr w:type="gramEnd"/>
      <w:r w:rsidRPr="00C80914">
        <w:rPr>
          <w:rFonts w:ascii="Times New Roman" w:hAnsi="Times New Roman" w:cs="Times New Roman"/>
          <w:b/>
          <w:sz w:val="24"/>
          <w:szCs w:val="24"/>
        </w:rPr>
        <w:t xml:space="preserve"> с задержкой психического развития программы коррекционной работы</w:t>
      </w:r>
    </w:p>
    <w:p w:rsidR="00D142B1" w:rsidRPr="00C80914" w:rsidRDefault="00EE7075"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Р</w:t>
      </w:r>
      <w:r w:rsidR="00D142B1" w:rsidRPr="00C80914">
        <w:rPr>
          <w:rFonts w:ascii="Times New Roman" w:hAnsi="Times New Roman" w:cs="Times New Roman"/>
          <w:sz w:val="24"/>
          <w:szCs w:val="24"/>
        </w:rPr>
        <w:t>езультат</w:t>
      </w:r>
      <w:r w:rsidRPr="00C80914">
        <w:rPr>
          <w:rFonts w:ascii="Times New Roman" w:hAnsi="Times New Roman" w:cs="Times New Roman"/>
          <w:sz w:val="24"/>
          <w:szCs w:val="24"/>
        </w:rPr>
        <w:t>ы</w:t>
      </w:r>
      <w:r w:rsidR="00D142B1" w:rsidRPr="00C80914">
        <w:rPr>
          <w:rFonts w:ascii="Times New Roman" w:hAnsi="Times New Roman" w:cs="Times New Roman"/>
          <w:sz w:val="24"/>
          <w:szCs w:val="24"/>
        </w:rPr>
        <w:t xml:space="preserve"> освоения программы коррекционной работы отража</w:t>
      </w:r>
      <w:r w:rsidRPr="00C80914">
        <w:rPr>
          <w:rFonts w:ascii="Times New Roman" w:hAnsi="Times New Roman" w:cs="Times New Roman"/>
          <w:sz w:val="24"/>
          <w:szCs w:val="24"/>
        </w:rPr>
        <w:t>ют</w:t>
      </w:r>
      <w:r w:rsidR="00D142B1" w:rsidRPr="00C80914">
        <w:rPr>
          <w:rFonts w:ascii="Times New Roman" w:hAnsi="Times New Roman" w:cs="Times New Roman"/>
          <w:sz w:val="24"/>
          <w:szCs w:val="24"/>
        </w:rPr>
        <w:t xml:space="preserve"> </w:t>
      </w:r>
      <w:proofErr w:type="spellStart"/>
      <w:r w:rsidR="00D142B1" w:rsidRPr="00C80914">
        <w:rPr>
          <w:rFonts w:ascii="Times New Roman" w:hAnsi="Times New Roman" w:cs="Times New Roman"/>
          <w:sz w:val="24"/>
          <w:szCs w:val="24"/>
        </w:rPr>
        <w:t>сформированность</w:t>
      </w:r>
      <w:proofErr w:type="spellEnd"/>
      <w:r w:rsidR="00D142B1" w:rsidRPr="00C80914">
        <w:rPr>
          <w:rFonts w:ascii="Times New Roman" w:hAnsi="Times New Roman" w:cs="Times New Roman"/>
          <w:sz w:val="24"/>
          <w:szCs w:val="24"/>
        </w:rPr>
        <w:t xml:space="preserve"> социальных (жизненных) компетенций, </w:t>
      </w:r>
      <w:r w:rsidR="00D142B1" w:rsidRPr="00C80914">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C80914">
        <w:rPr>
          <w:rFonts w:ascii="Times New Roman" w:hAnsi="Times New Roman" w:cs="Times New Roman"/>
          <w:sz w:val="24"/>
          <w:szCs w:val="24"/>
        </w:rPr>
        <w:t>:</w:t>
      </w:r>
    </w:p>
    <w:p w:rsidR="00D142B1" w:rsidRPr="00C80914" w:rsidRDefault="00D142B1" w:rsidP="00C80914">
      <w:pPr>
        <w:numPr>
          <w:ilvl w:val="0"/>
          <w:numId w:val="21"/>
        </w:numPr>
        <w:tabs>
          <w:tab w:val="left" w:pos="0"/>
        </w:tabs>
        <w:suppressAutoHyphens w:val="0"/>
        <w:spacing w:after="0"/>
        <w:ind w:left="0" w:firstLine="709"/>
        <w:jc w:val="both"/>
        <w:rPr>
          <w:rFonts w:ascii="Times New Roman" w:hAnsi="Times New Roman" w:cs="Times New Roman"/>
          <w:sz w:val="24"/>
          <w:szCs w:val="24"/>
        </w:rPr>
      </w:pPr>
      <w:r w:rsidRPr="00C80914">
        <w:rPr>
          <w:rFonts w:ascii="Times New Roman" w:hAnsi="Times New Roman" w:cs="Times New Roman"/>
          <w:sz w:val="24"/>
          <w:szCs w:val="24"/>
        </w:rPr>
        <w:t>развитие адекватных представлений о собственных возможностях, о насущно необх</w:t>
      </w:r>
      <w:r w:rsidRPr="00C80914">
        <w:rPr>
          <w:rFonts w:ascii="Times New Roman" w:hAnsi="Times New Roman" w:cs="Times New Roman"/>
          <w:sz w:val="24"/>
          <w:szCs w:val="24"/>
        </w:rPr>
        <w:t>о</w:t>
      </w:r>
      <w:r w:rsidRPr="00C80914">
        <w:rPr>
          <w:rFonts w:ascii="Times New Roman" w:hAnsi="Times New Roman" w:cs="Times New Roman"/>
          <w:sz w:val="24"/>
          <w:szCs w:val="24"/>
        </w:rPr>
        <w:t>димом жизнеобеспечении</w:t>
      </w:r>
      <w:r w:rsidRPr="00C80914">
        <w:rPr>
          <w:rFonts w:ascii="Times New Roman" w:hAnsi="Times New Roman" w:cs="Times New Roman"/>
          <w:b/>
          <w:bCs/>
          <w:sz w:val="24"/>
          <w:szCs w:val="24"/>
        </w:rPr>
        <w:t xml:space="preserve">, </w:t>
      </w:r>
      <w:r w:rsidRPr="00C80914">
        <w:rPr>
          <w:rFonts w:ascii="Times New Roman" w:hAnsi="Times New Roman" w:cs="Times New Roman"/>
          <w:bCs/>
          <w:sz w:val="24"/>
          <w:szCs w:val="24"/>
        </w:rPr>
        <w:t>проявляющееся:</w:t>
      </w:r>
    </w:p>
    <w:p w:rsidR="00D142B1" w:rsidRPr="00C80914" w:rsidRDefault="00D142B1" w:rsidP="00C80914">
      <w:pPr>
        <w:tabs>
          <w:tab w:val="left" w:pos="0"/>
          <w:tab w:val="left" w:pos="993"/>
        </w:tabs>
        <w:autoSpaceDE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C80914" w:rsidRDefault="00D142B1" w:rsidP="00C80914">
      <w:pPr>
        <w:tabs>
          <w:tab w:val="left" w:pos="0"/>
          <w:tab w:val="left" w:pos="993"/>
        </w:tabs>
        <w:autoSpaceDE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C80914" w:rsidRDefault="00D142B1" w:rsidP="00C80914">
      <w:pPr>
        <w:tabs>
          <w:tab w:val="left" w:pos="0"/>
          <w:tab w:val="left" w:pos="993"/>
        </w:tabs>
        <w:autoSpaceDE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C80914" w:rsidRDefault="00D142B1" w:rsidP="00C80914">
      <w:pPr>
        <w:tabs>
          <w:tab w:val="left" w:pos="0"/>
          <w:tab w:val="left" w:pos="993"/>
        </w:tabs>
        <w:autoSpaceDE w:val="0"/>
        <w:spacing w:after="0"/>
        <w:ind w:firstLine="709"/>
        <w:jc w:val="both"/>
        <w:rPr>
          <w:rFonts w:ascii="Times New Roman" w:hAnsi="Times New Roman" w:cs="Times New Roman"/>
          <w:b/>
          <w:bCs/>
          <w:sz w:val="24"/>
          <w:szCs w:val="24"/>
        </w:rPr>
      </w:pPr>
      <w:r w:rsidRPr="00C80914">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C80914" w:rsidRDefault="00D142B1" w:rsidP="00C80914">
      <w:pPr>
        <w:numPr>
          <w:ilvl w:val="0"/>
          <w:numId w:val="22"/>
        </w:numPr>
        <w:tabs>
          <w:tab w:val="left" w:pos="0"/>
        </w:tabs>
        <w:suppressAutoHyphens w:val="0"/>
        <w:spacing w:after="0"/>
        <w:ind w:left="0" w:firstLine="709"/>
        <w:jc w:val="both"/>
        <w:rPr>
          <w:rFonts w:ascii="Times New Roman" w:hAnsi="Times New Roman" w:cs="Times New Roman"/>
          <w:sz w:val="24"/>
          <w:szCs w:val="24"/>
        </w:rPr>
      </w:pPr>
      <w:r w:rsidRPr="00C80914">
        <w:rPr>
          <w:rFonts w:ascii="Times New Roman" w:hAnsi="Times New Roman" w:cs="Times New Roman"/>
          <w:bCs/>
          <w:sz w:val="24"/>
          <w:szCs w:val="24"/>
        </w:rPr>
        <w:t>овладение социально-бытовыми умениями, используемыми в повседневной жизни,</w:t>
      </w:r>
      <w:r w:rsidRPr="00C80914">
        <w:rPr>
          <w:rFonts w:ascii="Times New Roman" w:hAnsi="Times New Roman" w:cs="Times New Roman"/>
          <w:b/>
          <w:bCs/>
          <w:sz w:val="24"/>
          <w:szCs w:val="24"/>
        </w:rPr>
        <w:t xml:space="preserve"> </w:t>
      </w:r>
      <w:r w:rsidRPr="00C80914">
        <w:rPr>
          <w:rFonts w:ascii="Times New Roman" w:hAnsi="Times New Roman" w:cs="Times New Roman"/>
          <w:bCs/>
          <w:sz w:val="24"/>
          <w:szCs w:val="24"/>
        </w:rPr>
        <w:t>проявляющееся</w:t>
      </w:r>
      <w:r w:rsidRPr="00C80914">
        <w:rPr>
          <w:rFonts w:ascii="Times New Roman" w:hAnsi="Times New Roman" w:cs="Times New Roman"/>
          <w:b/>
          <w:bCs/>
          <w:sz w:val="24"/>
          <w:szCs w:val="24"/>
        </w:rPr>
        <w:t>:</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C80914" w:rsidRDefault="00D142B1" w:rsidP="00C80914">
      <w:pPr>
        <w:tabs>
          <w:tab w:val="left" w:pos="0"/>
          <w:tab w:val="left" w:pos="993"/>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lastRenderedPageBreak/>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C80914" w:rsidRDefault="00D142B1" w:rsidP="00C80914">
      <w:pPr>
        <w:tabs>
          <w:tab w:val="left" w:pos="0"/>
          <w:tab w:val="left" w:pos="993"/>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C80914" w:rsidRDefault="00D142B1" w:rsidP="00C80914">
      <w:pPr>
        <w:tabs>
          <w:tab w:val="left" w:pos="0"/>
          <w:tab w:val="left" w:pos="993"/>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C80914" w:rsidRDefault="00D142B1" w:rsidP="00C80914">
      <w:pPr>
        <w:tabs>
          <w:tab w:val="left" w:pos="0"/>
        </w:tabs>
        <w:spacing w:after="0"/>
        <w:ind w:firstLine="709"/>
        <w:jc w:val="both"/>
        <w:rPr>
          <w:rFonts w:ascii="Times New Roman" w:hAnsi="Times New Roman" w:cs="Times New Roman"/>
          <w:b/>
          <w:sz w:val="24"/>
          <w:szCs w:val="24"/>
        </w:rPr>
      </w:pPr>
      <w:r w:rsidRPr="00C80914">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C80914" w:rsidRDefault="00D142B1" w:rsidP="00C80914">
      <w:pPr>
        <w:numPr>
          <w:ilvl w:val="0"/>
          <w:numId w:val="21"/>
        </w:numPr>
        <w:tabs>
          <w:tab w:val="left" w:pos="0"/>
        </w:tabs>
        <w:suppressAutoHyphens w:val="0"/>
        <w:spacing w:after="0"/>
        <w:ind w:left="0" w:firstLine="709"/>
        <w:jc w:val="both"/>
        <w:rPr>
          <w:rFonts w:ascii="Times New Roman" w:hAnsi="Times New Roman" w:cs="Times New Roman"/>
          <w:sz w:val="24"/>
          <w:szCs w:val="24"/>
        </w:rPr>
      </w:pPr>
      <w:r w:rsidRPr="00C80914">
        <w:rPr>
          <w:rFonts w:ascii="Times New Roman" w:hAnsi="Times New Roman" w:cs="Times New Roman"/>
          <w:sz w:val="24"/>
          <w:szCs w:val="24"/>
        </w:rPr>
        <w:t>овладение навыками коммуникации и принятыми ритуалами социального взаимодейс</w:t>
      </w:r>
      <w:r w:rsidRPr="00C80914">
        <w:rPr>
          <w:rFonts w:ascii="Times New Roman" w:hAnsi="Times New Roman" w:cs="Times New Roman"/>
          <w:sz w:val="24"/>
          <w:szCs w:val="24"/>
        </w:rPr>
        <w:t>т</w:t>
      </w:r>
      <w:r w:rsidRPr="00C80914">
        <w:rPr>
          <w:rFonts w:ascii="Times New Roman" w:hAnsi="Times New Roman" w:cs="Times New Roman"/>
          <w:sz w:val="24"/>
          <w:szCs w:val="24"/>
        </w:rPr>
        <w:t>вия</w:t>
      </w:r>
      <w:r w:rsidRPr="00C80914">
        <w:rPr>
          <w:rFonts w:ascii="Times New Roman" w:hAnsi="Times New Roman" w:cs="Times New Roman"/>
          <w:bCs/>
          <w:sz w:val="24"/>
          <w:szCs w:val="24"/>
        </w:rPr>
        <w:t>, проявляющееся:</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расширении знаний правил коммуникации;</w:t>
      </w:r>
    </w:p>
    <w:p w:rsidR="00D142B1" w:rsidRPr="00C80914" w:rsidRDefault="00D142B1" w:rsidP="00C80914">
      <w:pPr>
        <w:tabs>
          <w:tab w:val="left" w:pos="0"/>
          <w:tab w:val="left" w:pos="993"/>
          <w:tab w:val="left" w:pos="1418"/>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C80914">
        <w:rPr>
          <w:rFonts w:ascii="Times New Roman" w:hAnsi="Times New Roman" w:cs="Times New Roman"/>
          <w:sz w:val="24"/>
          <w:szCs w:val="24"/>
        </w:rPr>
        <w:t>обучающийся</w:t>
      </w:r>
      <w:proofErr w:type="gramEnd"/>
      <w:r w:rsidRPr="00C80914">
        <w:rPr>
          <w:rFonts w:ascii="Times New Roman" w:hAnsi="Times New Roman" w:cs="Times New Roman"/>
          <w:sz w:val="24"/>
          <w:szCs w:val="24"/>
        </w:rPr>
        <w:t xml:space="preserve"> может использовать коммуникацию как средство достижения цели;</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C80914" w:rsidRDefault="00D142B1" w:rsidP="00C80914">
      <w:pPr>
        <w:tabs>
          <w:tab w:val="left" w:pos="0"/>
          <w:tab w:val="left" w:pos="993"/>
          <w:tab w:val="left" w:pos="1418"/>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C80914" w:rsidRDefault="00D142B1" w:rsidP="00C80914">
      <w:pPr>
        <w:tabs>
          <w:tab w:val="left" w:pos="0"/>
          <w:tab w:val="left" w:pos="993"/>
          <w:tab w:val="left" w:pos="1418"/>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C80914" w:rsidRDefault="00D142B1" w:rsidP="00C80914">
      <w:pPr>
        <w:tabs>
          <w:tab w:val="left" w:pos="0"/>
          <w:tab w:val="left" w:pos="993"/>
          <w:tab w:val="left" w:pos="1418"/>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получать и уточнять информацию от собеседника;</w:t>
      </w:r>
    </w:p>
    <w:p w:rsidR="00D142B1" w:rsidRPr="00C80914" w:rsidRDefault="00D142B1" w:rsidP="00C80914">
      <w:pPr>
        <w:tabs>
          <w:tab w:val="left" w:pos="0"/>
          <w:tab w:val="left" w:pos="993"/>
          <w:tab w:val="left" w:pos="1418"/>
        </w:tabs>
        <w:spacing w:after="0"/>
        <w:ind w:firstLine="709"/>
        <w:jc w:val="both"/>
        <w:rPr>
          <w:rFonts w:ascii="Times New Roman" w:hAnsi="Times New Roman" w:cs="Times New Roman"/>
          <w:b/>
          <w:sz w:val="24"/>
          <w:szCs w:val="24"/>
        </w:rPr>
      </w:pPr>
      <w:r w:rsidRPr="00C80914">
        <w:rPr>
          <w:rFonts w:ascii="Times New Roman" w:hAnsi="Times New Roman" w:cs="Times New Roman"/>
          <w:sz w:val="24"/>
          <w:szCs w:val="24"/>
        </w:rPr>
        <w:t>в освоении культурных форм выражения своих чувств.</w:t>
      </w:r>
    </w:p>
    <w:p w:rsidR="00D142B1" w:rsidRPr="00C80914" w:rsidRDefault="00D142B1" w:rsidP="00C80914">
      <w:pPr>
        <w:numPr>
          <w:ilvl w:val="0"/>
          <w:numId w:val="21"/>
        </w:numPr>
        <w:tabs>
          <w:tab w:val="left" w:pos="0"/>
        </w:tabs>
        <w:suppressAutoHyphens w:val="0"/>
        <w:spacing w:after="0"/>
        <w:ind w:left="0" w:firstLine="709"/>
        <w:jc w:val="both"/>
        <w:rPr>
          <w:rFonts w:ascii="Times New Roman" w:hAnsi="Times New Roman" w:cs="Times New Roman"/>
          <w:sz w:val="24"/>
          <w:szCs w:val="24"/>
        </w:rPr>
      </w:pPr>
      <w:r w:rsidRPr="00C80914">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накоплении опыта освоения нового при помощи экскурсий и путешествий;</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C80914" w:rsidRDefault="00D142B1" w:rsidP="00C80914">
      <w:pPr>
        <w:tabs>
          <w:tab w:val="left" w:pos="0"/>
        </w:tabs>
        <w:spacing w:after="0"/>
        <w:ind w:firstLine="709"/>
        <w:jc w:val="both"/>
        <w:rPr>
          <w:rFonts w:ascii="Times New Roman" w:hAnsi="Times New Roman" w:cs="Times New Roman"/>
          <w:b/>
          <w:sz w:val="24"/>
          <w:szCs w:val="24"/>
        </w:rPr>
      </w:pPr>
      <w:r w:rsidRPr="00C80914">
        <w:rPr>
          <w:rFonts w:ascii="Times New Roman" w:hAnsi="Times New Roman" w:cs="Times New Roman"/>
          <w:sz w:val="24"/>
          <w:szCs w:val="24"/>
        </w:rPr>
        <w:t xml:space="preserve">в способности взаимодействовать с другими людьми, </w:t>
      </w:r>
      <w:proofErr w:type="spellStart"/>
      <w:r w:rsidRPr="00C80914">
        <w:rPr>
          <w:rFonts w:ascii="Times New Roman" w:hAnsi="Times New Roman" w:cs="Times New Roman"/>
          <w:sz w:val="24"/>
          <w:szCs w:val="24"/>
        </w:rPr>
        <w:t>уменииделиться</w:t>
      </w:r>
      <w:proofErr w:type="spellEnd"/>
      <w:r w:rsidRPr="00C80914">
        <w:rPr>
          <w:rFonts w:ascii="Times New Roman" w:hAnsi="Times New Roman" w:cs="Times New Roman"/>
          <w:sz w:val="24"/>
          <w:szCs w:val="24"/>
        </w:rPr>
        <w:t xml:space="preserve"> своими воспоминаниями, впечатлениями и планами.</w:t>
      </w:r>
    </w:p>
    <w:p w:rsidR="00D142B1" w:rsidRPr="00C80914" w:rsidRDefault="00D142B1" w:rsidP="00C80914">
      <w:pPr>
        <w:numPr>
          <w:ilvl w:val="0"/>
          <w:numId w:val="21"/>
        </w:numPr>
        <w:tabs>
          <w:tab w:val="left" w:pos="0"/>
        </w:tabs>
        <w:spacing w:after="0"/>
        <w:ind w:left="0" w:firstLine="709"/>
        <w:jc w:val="both"/>
        <w:rPr>
          <w:rFonts w:ascii="Times New Roman" w:hAnsi="Times New Roman" w:cs="Times New Roman"/>
          <w:sz w:val="24"/>
          <w:szCs w:val="24"/>
        </w:rPr>
      </w:pPr>
      <w:r w:rsidRPr="00C80914">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C80914">
        <w:rPr>
          <w:rFonts w:ascii="Times New Roman" w:hAnsi="Times New Roman" w:cs="Times New Roman"/>
          <w:bCs/>
          <w:sz w:val="24"/>
          <w:szCs w:val="24"/>
        </w:rPr>
        <w:t>,</w:t>
      </w:r>
      <w:r w:rsidRPr="00C80914">
        <w:rPr>
          <w:rFonts w:ascii="Times New Roman" w:hAnsi="Times New Roman" w:cs="Times New Roman"/>
          <w:b/>
          <w:bCs/>
          <w:sz w:val="24"/>
          <w:szCs w:val="24"/>
        </w:rPr>
        <w:t xml:space="preserve"> </w:t>
      </w:r>
      <w:r w:rsidRPr="00C80914">
        <w:rPr>
          <w:rFonts w:ascii="Times New Roman" w:hAnsi="Times New Roman" w:cs="Times New Roman"/>
          <w:bCs/>
          <w:sz w:val="24"/>
          <w:szCs w:val="24"/>
        </w:rPr>
        <w:t>проявляющаяся:</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lastRenderedPageBreak/>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в освоение необходимых социальных ритуалов, </w:t>
      </w:r>
      <w:proofErr w:type="gramStart"/>
      <w:r w:rsidRPr="00C80914">
        <w:rPr>
          <w:rFonts w:ascii="Times New Roman" w:hAnsi="Times New Roman" w:cs="Times New Roman"/>
          <w:sz w:val="24"/>
          <w:szCs w:val="24"/>
        </w:rPr>
        <w:t>умении</w:t>
      </w:r>
      <w:proofErr w:type="gramEnd"/>
      <w:r w:rsidRPr="00C80914">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Результаты специальной поддержки освоения АООП НОО должны отражать:</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C80914">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C80914">
        <w:rPr>
          <w:rFonts w:ascii="Times New Roman" w:hAnsi="Times New Roman" w:cs="Times New Roman"/>
          <w:sz w:val="24"/>
          <w:szCs w:val="24"/>
        </w:rPr>
        <w:t xml:space="preserve"> умение задавать вопросы;</w:t>
      </w:r>
    </w:p>
    <w:p w:rsidR="00D142B1" w:rsidRPr="00C80914" w:rsidRDefault="00D142B1" w:rsidP="00C80914">
      <w:pPr>
        <w:tabs>
          <w:tab w:val="left" w:pos="0"/>
        </w:tabs>
        <w:spacing w:after="0"/>
        <w:ind w:firstLine="709"/>
        <w:jc w:val="both"/>
        <w:rPr>
          <w:rFonts w:ascii="Times New Roman" w:hAnsi="Times New Roman" w:cs="Times New Roman"/>
          <w:kern w:val="2"/>
          <w:sz w:val="24"/>
          <w:szCs w:val="24"/>
        </w:rPr>
      </w:pPr>
      <w:r w:rsidRPr="00C80914">
        <w:rPr>
          <w:rFonts w:ascii="Times New Roman" w:hAnsi="Times New Roman" w:cs="Times New Roman"/>
          <w:sz w:val="24"/>
          <w:szCs w:val="24"/>
        </w:rPr>
        <w:t xml:space="preserve">способность к </w:t>
      </w:r>
      <w:r w:rsidRPr="00C80914">
        <w:rPr>
          <w:rFonts w:ascii="Times New Roman" w:hAnsi="Times New Roman" w:cs="Times New Roman"/>
          <w:kern w:val="2"/>
          <w:sz w:val="24"/>
          <w:szCs w:val="24"/>
        </w:rPr>
        <w:t>наблюдательности, умение замечать новое;</w:t>
      </w:r>
    </w:p>
    <w:p w:rsidR="00F156CB" w:rsidRPr="00C80914" w:rsidRDefault="00F156CB" w:rsidP="00C80914">
      <w:pPr>
        <w:tabs>
          <w:tab w:val="left" w:pos="0"/>
        </w:tabs>
        <w:spacing w:after="0"/>
        <w:ind w:firstLine="709"/>
        <w:jc w:val="both"/>
        <w:rPr>
          <w:rFonts w:ascii="Times New Roman" w:hAnsi="Times New Roman" w:cs="Times New Roman"/>
          <w:kern w:val="2"/>
          <w:sz w:val="24"/>
          <w:szCs w:val="24"/>
        </w:rPr>
      </w:pPr>
      <w:r w:rsidRPr="00C80914">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C80914">
        <w:rPr>
          <w:rFonts w:ascii="Times New Roman" w:hAnsi="Times New Roman" w:cs="Times New Roman"/>
          <w:sz w:val="24"/>
          <w:szCs w:val="24"/>
        </w:rPr>
        <w:t>метапредметные</w:t>
      </w:r>
      <w:proofErr w:type="spellEnd"/>
      <w:r w:rsidRPr="00C80914">
        <w:rPr>
          <w:rFonts w:ascii="Times New Roman" w:hAnsi="Times New Roman" w:cs="Times New Roman"/>
          <w:sz w:val="24"/>
          <w:szCs w:val="24"/>
        </w:rPr>
        <w:t xml:space="preserve"> и личностные результаты;</w:t>
      </w:r>
    </w:p>
    <w:p w:rsidR="00D142B1" w:rsidRPr="00C80914" w:rsidRDefault="00D142B1" w:rsidP="00C80914">
      <w:pPr>
        <w:tabs>
          <w:tab w:val="left" w:pos="0"/>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сформированные в соответствии АООП НОО универсальные учебные действия.</w:t>
      </w:r>
    </w:p>
    <w:p w:rsidR="00067714" w:rsidRPr="00C80914" w:rsidRDefault="00D142B1" w:rsidP="00C80914">
      <w:pPr>
        <w:tabs>
          <w:tab w:val="left" w:pos="0"/>
          <w:tab w:val="right" w:leader="dot" w:pos="9639"/>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C80914" w:rsidRDefault="00576D40" w:rsidP="00C80914">
      <w:pPr>
        <w:tabs>
          <w:tab w:val="left" w:pos="0"/>
          <w:tab w:val="right" w:leader="dot" w:pos="9639"/>
        </w:tabs>
        <w:spacing w:after="0"/>
        <w:jc w:val="center"/>
        <w:outlineLvl w:val="2"/>
        <w:rPr>
          <w:rFonts w:ascii="Times New Roman" w:hAnsi="Times New Roman" w:cs="Times New Roman"/>
          <w:b/>
          <w:sz w:val="24"/>
          <w:szCs w:val="24"/>
        </w:rPr>
      </w:pPr>
      <w:bookmarkStart w:id="5" w:name="_Toc415833117"/>
      <w:r w:rsidRPr="00C80914">
        <w:rPr>
          <w:rFonts w:ascii="Times New Roman" w:hAnsi="Times New Roman" w:cs="Times New Roman"/>
          <w:b/>
          <w:sz w:val="24"/>
          <w:szCs w:val="24"/>
        </w:rPr>
        <w:t xml:space="preserve">2.1.3. </w:t>
      </w:r>
      <w:r w:rsidR="005562F0" w:rsidRPr="00C80914">
        <w:rPr>
          <w:rFonts w:ascii="Times New Roman" w:hAnsi="Times New Roman" w:cs="Times New Roman"/>
          <w:b/>
          <w:sz w:val="24"/>
          <w:szCs w:val="24"/>
        </w:rPr>
        <w:t xml:space="preserve">Система оценки достижения обучающимися </w:t>
      </w:r>
      <w:r w:rsidR="005562F0" w:rsidRPr="00C80914">
        <w:rPr>
          <w:rFonts w:ascii="Times New Roman" w:hAnsi="Times New Roman" w:cs="Times New Roman"/>
          <w:b/>
          <w:sz w:val="24"/>
          <w:szCs w:val="24"/>
        </w:rPr>
        <w:br/>
        <w:t xml:space="preserve">с задержкой психического </w:t>
      </w:r>
      <w:proofErr w:type="gramStart"/>
      <w:r w:rsidR="005562F0" w:rsidRPr="00C80914">
        <w:rPr>
          <w:rFonts w:ascii="Times New Roman" w:hAnsi="Times New Roman" w:cs="Times New Roman"/>
          <w:b/>
          <w:sz w:val="24"/>
          <w:szCs w:val="24"/>
        </w:rPr>
        <w:t xml:space="preserve">развития планируемых результатов освоения </w:t>
      </w:r>
      <w:r w:rsidR="005562F0" w:rsidRPr="00C80914">
        <w:rPr>
          <w:rFonts w:ascii="Times New Roman" w:hAnsi="Times New Roman" w:cs="Times New Roman"/>
          <w:b/>
          <w:sz w:val="24"/>
          <w:szCs w:val="24"/>
        </w:rPr>
        <w:br/>
        <w:t xml:space="preserve">адаптированной основной общеобразовательной программы </w:t>
      </w:r>
      <w:r w:rsidR="00F5356F" w:rsidRPr="00C80914">
        <w:rPr>
          <w:rFonts w:ascii="Times New Roman" w:hAnsi="Times New Roman" w:cs="Times New Roman"/>
          <w:b/>
          <w:sz w:val="24"/>
          <w:szCs w:val="24"/>
        </w:rPr>
        <w:br/>
      </w:r>
      <w:r w:rsidR="005562F0" w:rsidRPr="00C80914">
        <w:rPr>
          <w:rFonts w:ascii="Times New Roman" w:hAnsi="Times New Roman" w:cs="Times New Roman"/>
          <w:b/>
          <w:sz w:val="24"/>
          <w:szCs w:val="24"/>
        </w:rPr>
        <w:t>начального общего образования</w:t>
      </w:r>
      <w:bookmarkEnd w:id="5"/>
      <w:proofErr w:type="gramEnd"/>
    </w:p>
    <w:p w:rsidR="00C54A16" w:rsidRPr="00C80914" w:rsidRDefault="00C54A16"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C80914" w:rsidRDefault="00BF2E42"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w:t>
      </w:r>
      <w:r w:rsidRPr="00C80914">
        <w:rPr>
          <w:rFonts w:ascii="Times New Roman" w:hAnsi="Times New Roman" w:cs="Times New Roman"/>
          <w:sz w:val="24"/>
          <w:szCs w:val="24"/>
        </w:rPr>
        <w:lastRenderedPageBreak/>
        <w:t xml:space="preserve">оценку достижения обучающимися всех трех групп результатов образования: личностных, </w:t>
      </w:r>
      <w:proofErr w:type="spellStart"/>
      <w:r w:rsidRPr="00C80914">
        <w:rPr>
          <w:rFonts w:ascii="Times New Roman" w:hAnsi="Times New Roman" w:cs="Times New Roman"/>
          <w:sz w:val="24"/>
          <w:szCs w:val="24"/>
        </w:rPr>
        <w:t>метапредметных</w:t>
      </w:r>
      <w:proofErr w:type="spellEnd"/>
      <w:r w:rsidRPr="00C80914">
        <w:rPr>
          <w:rFonts w:ascii="Times New Roman" w:hAnsi="Times New Roman" w:cs="Times New Roman"/>
          <w:sz w:val="24"/>
          <w:szCs w:val="24"/>
        </w:rPr>
        <w:t xml:space="preserve"> и предметных.</w:t>
      </w:r>
    </w:p>
    <w:p w:rsidR="00BF2E42" w:rsidRPr="00C80914" w:rsidRDefault="00BF2E42" w:rsidP="00C80914">
      <w:pPr>
        <w:spacing w:after="0"/>
        <w:ind w:firstLine="709"/>
        <w:contextualSpacing/>
        <w:jc w:val="both"/>
        <w:rPr>
          <w:rFonts w:ascii="Times New Roman" w:hAnsi="Times New Roman" w:cs="Times New Roman"/>
          <w:sz w:val="24"/>
          <w:szCs w:val="24"/>
        </w:rPr>
      </w:pPr>
      <w:proofErr w:type="gramStart"/>
      <w:r w:rsidRPr="00C80914">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294286" w:rsidRPr="00C80914" w:rsidRDefault="00294286" w:rsidP="00C80914">
      <w:pPr>
        <w:pStyle w:val="14TexstOSNOVA1012"/>
        <w:spacing w:line="276" w:lineRule="auto"/>
        <w:ind w:firstLine="709"/>
        <w:rPr>
          <w:rFonts w:ascii="Times New Roman" w:hAnsi="Times New Roman" w:cs="Times New Roman"/>
          <w:color w:val="auto"/>
          <w:sz w:val="24"/>
          <w:szCs w:val="24"/>
        </w:rPr>
      </w:pPr>
      <w:proofErr w:type="gramStart"/>
      <w:r w:rsidRPr="00C80914">
        <w:rPr>
          <w:rFonts w:ascii="Times New Roman" w:hAnsi="Times New Roman" w:cs="Times New Roman"/>
          <w:color w:val="auto"/>
          <w:sz w:val="24"/>
          <w:szCs w:val="24"/>
        </w:rPr>
        <w:t xml:space="preserve">Оценивать </w:t>
      </w:r>
      <w:r w:rsidRPr="00C80914">
        <w:rPr>
          <w:rFonts w:ascii="Times New Roman" w:hAnsi="Times New Roman" w:cs="Times New Roman"/>
          <w:sz w:val="24"/>
          <w:szCs w:val="24"/>
        </w:rPr>
        <w:t>достижения обучающимся с ЗПР планируемых результатов</w:t>
      </w:r>
      <w:r w:rsidRPr="00C80914">
        <w:rPr>
          <w:rFonts w:ascii="Times New Roman" w:hAnsi="Times New Roman" w:cs="Times New Roman"/>
          <w:color w:val="auto"/>
          <w:sz w:val="24"/>
          <w:szCs w:val="24"/>
        </w:rPr>
        <w:t xml:space="preserve"> необходимо при з</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вершении каждого уровня образования</w:t>
      </w:r>
      <w:r w:rsidRPr="00C80914">
        <w:rPr>
          <w:rStyle w:val="aff1"/>
          <w:rFonts w:ascii="Times New Roman" w:hAnsi="Times New Roman"/>
          <w:color w:val="auto"/>
          <w:sz w:val="24"/>
          <w:szCs w:val="24"/>
        </w:rPr>
        <w:t xml:space="preserve">, </w:t>
      </w:r>
      <w:r w:rsidRPr="00C80914">
        <w:rPr>
          <w:rFonts w:ascii="Times New Roman" w:hAnsi="Times New Roman" w:cs="Times New Roman"/>
          <w:color w:val="auto"/>
          <w:sz w:val="24"/>
          <w:szCs w:val="24"/>
        </w:rPr>
        <w:t>поскольку у обучающегося с ЗПР может быть индивидуал</w:t>
      </w:r>
      <w:r w:rsidRPr="00C80914">
        <w:rPr>
          <w:rFonts w:ascii="Times New Roman" w:hAnsi="Times New Roman" w:cs="Times New Roman"/>
          <w:color w:val="auto"/>
          <w:sz w:val="24"/>
          <w:szCs w:val="24"/>
        </w:rPr>
        <w:t>ь</w:t>
      </w:r>
      <w:r w:rsidRPr="00C80914">
        <w:rPr>
          <w:rFonts w:ascii="Times New Roman" w:hAnsi="Times New Roman" w:cs="Times New Roman"/>
          <w:color w:val="auto"/>
          <w:sz w:val="24"/>
          <w:szCs w:val="24"/>
        </w:rPr>
        <w:t>ный темп освоения содержания образования и стандартизация планируемых результатов образов</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ния в более короткие промежутки времени объективно невозможна.</w:t>
      </w:r>
      <w:proofErr w:type="gramEnd"/>
    </w:p>
    <w:p w:rsidR="00530152" w:rsidRPr="00C80914" w:rsidRDefault="00530152" w:rsidP="00C80914">
      <w:pPr>
        <w:pStyle w:val="a7"/>
        <w:spacing w:line="276" w:lineRule="auto"/>
        <w:ind w:firstLine="709"/>
        <w:jc w:val="both"/>
        <w:rPr>
          <w:rFonts w:ascii="Times New Roman" w:hAnsi="Times New Roman" w:cs="Times New Roman"/>
        </w:rPr>
      </w:pPr>
      <w:r w:rsidRPr="00C80914">
        <w:rPr>
          <w:rFonts w:ascii="Times New Roman" w:hAnsi="Times New Roman" w:cs="Times New Roman"/>
        </w:rPr>
        <w:t>Обучающиеся с ЗПР имеют право на прохождение текущей, промежуточной и государстве</w:t>
      </w:r>
      <w:r w:rsidRPr="00C80914">
        <w:rPr>
          <w:rFonts w:ascii="Times New Roman" w:hAnsi="Times New Roman" w:cs="Times New Roman"/>
        </w:rPr>
        <w:t>н</w:t>
      </w:r>
      <w:r w:rsidRPr="00C80914">
        <w:rPr>
          <w:rFonts w:ascii="Times New Roman" w:hAnsi="Times New Roman" w:cs="Times New Roman"/>
        </w:rPr>
        <w:t>ной итоговой аттестации</w:t>
      </w:r>
      <w:r w:rsidRPr="00C80914">
        <w:rPr>
          <w:rFonts w:ascii="Times New Roman" w:hAnsi="Times New Roman" w:cs="Times New Roman"/>
          <w:b/>
        </w:rPr>
        <w:t xml:space="preserve"> </w:t>
      </w:r>
      <w:r w:rsidRPr="00C80914">
        <w:rPr>
          <w:rFonts w:ascii="Times New Roman" w:hAnsi="Times New Roman" w:cs="Times New Roman"/>
        </w:rPr>
        <w:t>освоения АООП НОО в иных формах.</w:t>
      </w:r>
    </w:p>
    <w:p w:rsidR="00530152" w:rsidRPr="00C80914" w:rsidRDefault="00530152" w:rsidP="00C80914">
      <w:pPr>
        <w:pStyle w:val="a7"/>
        <w:spacing w:line="276" w:lineRule="auto"/>
        <w:ind w:firstLine="709"/>
        <w:jc w:val="both"/>
        <w:rPr>
          <w:rFonts w:ascii="Times New Roman" w:hAnsi="Times New Roman" w:cs="Times New Roman"/>
        </w:rPr>
      </w:pPr>
      <w:r w:rsidRPr="00C80914">
        <w:rPr>
          <w:rFonts w:ascii="Times New Roman" w:hAnsi="Times New Roman" w:cs="Times New Roman"/>
        </w:rPr>
        <w:t>Специальные условия</w:t>
      </w:r>
      <w:r w:rsidRPr="00C80914">
        <w:rPr>
          <w:rFonts w:ascii="Times New Roman" w:hAnsi="Times New Roman" w:cs="Times New Roman"/>
          <w:b/>
        </w:rPr>
        <w:t xml:space="preserve"> </w:t>
      </w:r>
      <w:r w:rsidRPr="00C80914">
        <w:rPr>
          <w:rFonts w:ascii="Times New Roman" w:hAnsi="Times New Roman" w:cs="Times New Roman"/>
        </w:rPr>
        <w:t xml:space="preserve">проведения </w:t>
      </w:r>
      <w:r w:rsidRPr="00C80914">
        <w:rPr>
          <w:rFonts w:ascii="Times New Roman" w:hAnsi="Times New Roman" w:cs="Times New Roman"/>
          <w:i/>
        </w:rPr>
        <w:t>текущей, промежуточной</w:t>
      </w:r>
      <w:r w:rsidRPr="00C80914">
        <w:rPr>
          <w:rFonts w:ascii="Times New Roman" w:hAnsi="Times New Roman" w:cs="Times New Roman"/>
        </w:rPr>
        <w:t xml:space="preserve"> и </w:t>
      </w:r>
      <w:r w:rsidRPr="00C80914">
        <w:rPr>
          <w:rFonts w:ascii="Times New Roman" w:hAnsi="Times New Roman" w:cs="Times New Roman"/>
          <w:i/>
        </w:rPr>
        <w:t>итоговой</w:t>
      </w:r>
      <w:r w:rsidRPr="00C80914">
        <w:rPr>
          <w:rFonts w:ascii="Times New Roman" w:hAnsi="Times New Roman" w:cs="Times New Roman"/>
        </w:rPr>
        <w:t xml:space="preserve"> (по итогам освоения АООП НОО) </w:t>
      </w:r>
      <w:r w:rsidRPr="00C80914">
        <w:rPr>
          <w:rFonts w:ascii="Times New Roman" w:hAnsi="Times New Roman" w:cs="Times New Roman"/>
          <w:i/>
        </w:rPr>
        <w:t xml:space="preserve">аттестации </w:t>
      </w:r>
      <w:proofErr w:type="gramStart"/>
      <w:r w:rsidRPr="00C80914">
        <w:rPr>
          <w:rFonts w:ascii="Times New Roman" w:hAnsi="Times New Roman" w:cs="Times New Roman"/>
        </w:rPr>
        <w:t>обучающихся</w:t>
      </w:r>
      <w:proofErr w:type="gramEnd"/>
      <w:r w:rsidRPr="00C80914">
        <w:rPr>
          <w:rFonts w:ascii="Times New Roman" w:hAnsi="Times New Roman" w:cs="Times New Roman"/>
        </w:rPr>
        <w:t xml:space="preserve"> с ЗПР включают:</w:t>
      </w:r>
    </w:p>
    <w:p w:rsidR="00530152" w:rsidRPr="00C80914" w:rsidRDefault="00530152" w:rsidP="00C80914">
      <w:pPr>
        <w:pStyle w:val="af2"/>
        <w:numPr>
          <w:ilvl w:val="0"/>
          <w:numId w:val="23"/>
        </w:numPr>
        <w:spacing w:line="276" w:lineRule="auto"/>
        <w:ind w:left="0" w:firstLine="709"/>
        <w:jc w:val="both"/>
      </w:pPr>
      <w:r w:rsidRPr="00C80914">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C80914">
        <w:t>ЗПР;</w:t>
      </w:r>
    </w:p>
    <w:p w:rsidR="00530152" w:rsidRPr="00C80914" w:rsidRDefault="00530152" w:rsidP="00C80914">
      <w:pPr>
        <w:pStyle w:val="af2"/>
        <w:numPr>
          <w:ilvl w:val="0"/>
          <w:numId w:val="23"/>
        </w:numPr>
        <w:spacing w:line="276" w:lineRule="auto"/>
        <w:ind w:left="0" w:firstLine="709"/>
        <w:jc w:val="both"/>
      </w:pPr>
      <w:r w:rsidRPr="00C80914">
        <w:rPr>
          <w:caps w:val="0"/>
        </w:rPr>
        <w:t xml:space="preserve">привычную обстановку в классе (присутствие своего учителя, наличие привычных для обучающихся </w:t>
      </w:r>
      <w:proofErr w:type="spellStart"/>
      <w:r w:rsidRPr="00C80914">
        <w:rPr>
          <w:caps w:val="0"/>
        </w:rPr>
        <w:t>мнестических</w:t>
      </w:r>
      <w:proofErr w:type="spellEnd"/>
      <w:r w:rsidRPr="00C80914">
        <w:rPr>
          <w:caps w:val="0"/>
        </w:rPr>
        <w:t xml:space="preserve"> опор: наглядных схем, шаблонов общего хода выполнения заданий);</w:t>
      </w:r>
    </w:p>
    <w:p w:rsidR="00530152" w:rsidRPr="00C80914" w:rsidRDefault="00530152" w:rsidP="00C80914">
      <w:pPr>
        <w:pStyle w:val="af2"/>
        <w:numPr>
          <w:ilvl w:val="0"/>
          <w:numId w:val="23"/>
        </w:numPr>
        <w:spacing w:line="276" w:lineRule="auto"/>
        <w:ind w:left="0" w:firstLine="709"/>
        <w:jc w:val="both"/>
      </w:pPr>
      <w:r w:rsidRPr="00C80914">
        <w:rPr>
          <w:caps w:val="0"/>
        </w:rPr>
        <w:t>присутствие в начале работы этапа общей организации деятельности;</w:t>
      </w:r>
    </w:p>
    <w:p w:rsidR="00530152" w:rsidRPr="00C80914" w:rsidRDefault="00530152" w:rsidP="00C80914">
      <w:pPr>
        <w:pStyle w:val="af2"/>
        <w:numPr>
          <w:ilvl w:val="0"/>
          <w:numId w:val="23"/>
        </w:numPr>
        <w:spacing w:line="276" w:lineRule="auto"/>
        <w:ind w:left="0" w:firstLine="709"/>
        <w:jc w:val="both"/>
      </w:pPr>
      <w:proofErr w:type="spellStart"/>
      <w:r w:rsidRPr="00C80914">
        <w:rPr>
          <w:caps w:val="0"/>
        </w:rPr>
        <w:t>адаптирование</w:t>
      </w:r>
      <w:proofErr w:type="spellEnd"/>
      <w:r w:rsidRPr="00C80914">
        <w:rPr>
          <w:caps w:val="0"/>
        </w:rPr>
        <w:t xml:space="preserve"> инструкции с учетом особых образовательных потребностей и индив</w:t>
      </w:r>
      <w:r w:rsidRPr="00C80914">
        <w:rPr>
          <w:caps w:val="0"/>
        </w:rPr>
        <w:t>и</w:t>
      </w:r>
      <w:r w:rsidRPr="00C80914">
        <w:rPr>
          <w:caps w:val="0"/>
        </w:rPr>
        <w:t xml:space="preserve">дуальных трудностей обучающихся с </w:t>
      </w:r>
      <w:r w:rsidRPr="00C80914">
        <w:t>ЗПР:</w:t>
      </w:r>
    </w:p>
    <w:p w:rsidR="00530152" w:rsidRPr="00C80914" w:rsidRDefault="0053015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1) упрощение формулировок по грамматическому и семантическому оформлению;</w:t>
      </w:r>
    </w:p>
    <w:p w:rsidR="00530152" w:rsidRPr="00C80914" w:rsidRDefault="0053015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2) упрощение </w:t>
      </w:r>
      <w:proofErr w:type="spellStart"/>
      <w:r w:rsidRPr="00C80914">
        <w:rPr>
          <w:rFonts w:ascii="Times New Roman" w:hAnsi="Times New Roman" w:cs="Times New Roman"/>
          <w:sz w:val="24"/>
          <w:szCs w:val="24"/>
        </w:rPr>
        <w:t>многозвеньевой</w:t>
      </w:r>
      <w:proofErr w:type="spellEnd"/>
      <w:r w:rsidRPr="00C80914">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C80914">
        <w:rPr>
          <w:rFonts w:ascii="Times New Roman" w:hAnsi="Times New Roman" w:cs="Times New Roman"/>
          <w:sz w:val="24"/>
          <w:szCs w:val="24"/>
        </w:rPr>
        <w:t>поэтапность</w:t>
      </w:r>
      <w:proofErr w:type="spellEnd"/>
      <w:r w:rsidRPr="00C80914">
        <w:rPr>
          <w:rFonts w:ascii="Times New Roman" w:hAnsi="Times New Roman" w:cs="Times New Roman"/>
          <w:sz w:val="24"/>
          <w:szCs w:val="24"/>
        </w:rPr>
        <w:t xml:space="preserve"> (</w:t>
      </w:r>
      <w:proofErr w:type="spellStart"/>
      <w:r w:rsidRPr="00C80914">
        <w:rPr>
          <w:rFonts w:ascii="Times New Roman" w:hAnsi="Times New Roman" w:cs="Times New Roman"/>
          <w:sz w:val="24"/>
          <w:szCs w:val="24"/>
        </w:rPr>
        <w:t>пошаговость</w:t>
      </w:r>
      <w:proofErr w:type="spellEnd"/>
      <w:r w:rsidRPr="00C80914">
        <w:rPr>
          <w:rFonts w:ascii="Times New Roman" w:hAnsi="Times New Roman" w:cs="Times New Roman"/>
          <w:sz w:val="24"/>
          <w:szCs w:val="24"/>
        </w:rPr>
        <w:t>) выполнения задания;</w:t>
      </w:r>
    </w:p>
    <w:p w:rsidR="00530152" w:rsidRPr="00C80914" w:rsidRDefault="0053015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C80914" w:rsidRDefault="00530152" w:rsidP="00C80914">
      <w:pPr>
        <w:pStyle w:val="af2"/>
        <w:numPr>
          <w:ilvl w:val="0"/>
          <w:numId w:val="23"/>
        </w:numPr>
        <w:spacing w:line="276" w:lineRule="auto"/>
        <w:ind w:left="0" w:firstLine="709"/>
        <w:jc w:val="both"/>
      </w:pPr>
      <w:r w:rsidRPr="00C80914">
        <w:rPr>
          <w:caps w:val="0"/>
        </w:rPr>
        <w:t xml:space="preserve">при необходимости </w:t>
      </w:r>
      <w:proofErr w:type="spellStart"/>
      <w:r w:rsidRPr="00C80914">
        <w:rPr>
          <w:caps w:val="0"/>
        </w:rPr>
        <w:t>адаптирование</w:t>
      </w:r>
      <w:proofErr w:type="spellEnd"/>
      <w:r w:rsidRPr="00C80914">
        <w:rPr>
          <w:caps w:val="0"/>
        </w:rPr>
        <w:t xml:space="preserve"> текста задания с учетом особых образовательных потребностей и индивидуальных </w:t>
      </w:r>
      <w:proofErr w:type="gramStart"/>
      <w:r w:rsidRPr="00C80914">
        <w:rPr>
          <w:caps w:val="0"/>
        </w:rPr>
        <w:t>трудностей</w:t>
      </w:r>
      <w:proofErr w:type="gramEnd"/>
      <w:r w:rsidRPr="00C80914">
        <w:rPr>
          <w:caps w:val="0"/>
        </w:rPr>
        <w:t xml:space="preserve"> обучающихся с ЗПР (более крупный шрифт, четкое о</w:t>
      </w:r>
      <w:r w:rsidRPr="00C80914">
        <w:rPr>
          <w:caps w:val="0"/>
        </w:rPr>
        <w:t>т</w:t>
      </w:r>
      <w:r w:rsidRPr="00C80914">
        <w:rPr>
          <w:caps w:val="0"/>
        </w:rPr>
        <w:t>граничение одного задания от другого; упрощение формулировок задания по грамматическому и с</w:t>
      </w:r>
      <w:r w:rsidRPr="00C80914">
        <w:rPr>
          <w:caps w:val="0"/>
        </w:rPr>
        <w:t>е</w:t>
      </w:r>
      <w:r w:rsidRPr="00C80914">
        <w:rPr>
          <w:caps w:val="0"/>
        </w:rPr>
        <w:t>мантическому оформлению и др</w:t>
      </w:r>
      <w:r w:rsidRPr="00C80914">
        <w:t>.);</w:t>
      </w:r>
    </w:p>
    <w:p w:rsidR="00530152" w:rsidRPr="00C80914" w:rsidRDefault="00530152" w:rsidP="00C80914">
      <w:pPr>
        <w:pStyle w:val="af2"/>
        <w:numPr>
          <w:ilvl w:val="0"/>
          <w:numId w:val="23"/>
        </w:numPr>
        <w:spacing w:line="276" w:lineRule="auto"/>
        <w:ind w:left="0" w:firstLine="709"/>
        <w:jc w:val="both"/>
      </w:pPr>
      <w:r w:rsidRPr="00C80914">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C80914">
        <w:t>;</w:t>
      </w:r>
    </w:p>
    <w:p w:rsidR="00530152" w:rsidRPr="00C80914" w:rsidRDefault="00530152" w:rsidP="00C80914">
      <w:pPr>
        <w:pStyle w:val="af2"/>
        <w:numPr>
          <w:ilvl w:val="0"/>
          <w:numId w:val="23"/>
        </w:numPr>
        <w:spacing w:line="276" w:lineRule="auto"/>
        <w:ind w:left="0" w:firstLine="709"/>
        <w:jc w:val="both"/>
      </w:pPr>
      <w:r w:rsidRPr="00C80914">
        <w:rPr>
          <w:caps w:val="0"/>
        </w:rPr>
        <w:t>увеличение времени на выполнение заданий</w:t>
      </w:r>
      <w:r w:rsidRPr="00C80914">
        <w:t xml:space="preserve">;  </w:t>
      </w:r>
    </w:p>
    <w:p w:rsidR="00530152" w:rsidRPr="00C80914" w:rsidRDefault="00530152" w:rsidP="00C80914">
      <w:pPr>
        <w:pStyle w:val="af2"/>
        <w:numPr>
          <w:ilvl w:val="0"/>
          <w:numId w:val="23"/>
        </w:numPr>
        <w:spacing w:line="276" w:lineRule="auto"/>
        <w:ind w:left="0" w:firstLine="709"/>
        <w:jc w:val="both"/>
      </w:pPr>
      <w:r w:rsidRPr="00C80914">
        <w:rPr>
          <w:caps w:val="0"/>
        </w:rPr>
        <w:t>возможность организации короткого перерыва (10-15 мин) при нарастании в поведении ребенка проявлений утомления, истощения</w:t>
      </w:r>
      <w:r w:rsidRPr="00C80914">
        <w:t xml:space="preserve">; </w:t>
      </w:r>
    </w:p>
    <w:p w:rsidR="00530152" w:rsidRPr="00C80914" w:rsidRDefault="00530152" w:rsidP="00C80914">
      <w:pPr>
        <w:pStyle w:val="af2"/>
        <w:numPr>
          <w:ilvl w:val="0"/>
          <w:numId w:val="23"/>
        </w:numPr>
        <w:spacing w:line="276" w:lineRule="auto"/>
        <w:ind w:left="0" w:firstLine="709"/>
        <w:jc w:val="both"/>
      </w:pPr>
      <w:r w:rsidRPr="00C80914">
        <w:rPr>
          <w:caps w:val="0"/>
        </w:rPr>
        <w:t>недопустимыми являются негативные реакции со стороны педагога, создание ситу</w:t>
      </w:r>
      <w:r w:rsidRPr="00C80914">
        <w:rPr>
          <w:caps w:val="0"/>
        </w:rPr>
        <w:t>а</w:t>
      </w:r>
      <w:r w:rsidRPr="00C80914">
        <w:rPr>
          <w:caps w:val="0"/>
        </w:rPr>
        <w:t xml:space="preserve">ций, приводящих к </w:t>
      </w:r>
      <w:proofErr w:type="gramStart"/>
      <w:r w:rsidRPr="00C80914">
        <w:rPr>
          <w:caps w:val="0"/>
        </w:rPr>
        <w:t>эмоциональному</w:t>
      </w:r>
      <w:proofErr w:type="gramEnd"/>
      <w:r w:rsidRPr="00C80914">
        <w:rPr>
          <w:caps w:val="0"/>
        </w:rPr>
        <w:t xml:space="preserve"> </w:t>
      </w:r>
      <w:proofErr w:type="spellStart"/>
      <w:r w:rsidRPr="00C80914">
        <w:rPr>
          <w:caps w:val="0"/>
        </w:rPr>
        <w:t>травмированию</w:t>
      </w:r>
      <w:proofErr w:type="spellEnd"/>
      <w:r w:rsidRPr="00C80914">
        <w:rPr>
          <w:caps w:val="0"/>
        </w:rPr>
        <w:t xml:space="preserve"> ребенка</w:t>
      </w:r>
      <w:r w:rsidRPr="00C80914">
        <w:t>.</w:t>
      </w:r>
    </w:p>
    <w:p w:rsidR="003014CE" w:rsidRPr="00C80914" w:rsidRDefault="00133AFF" w:rsidP="00C80914">
      <w:pPr>
        <w:tabs>
          <w:tab w:val="left" w:pos="0"/>
          <w:tab w:val="right" w:leader="dot" w:pos="9639"/>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Система оценки достижения </w:t>
      </w:r>
      <w:proofErr w:type="gramStart"/>
      <w:r w:rsidRPr="00C80914">
        <w:rPr>
          <w:rFonts w:ascii="Times New Roman" w:hAnsi="Times New Roman" w:cs="Times New Roman"/>
          <w:sz w:val="24"/>
          <w:szCs w:val="24"/>
        </w:rPr>
        <w:t>обучающимися</w:t>
      </w:r>
      <w:proofErr w:type="gramEnd"/>
      <w:r w:rsidRPr="00C80914">
        <w:rPr>
          <w:rFonts w:ascii="Times New Roman" w:hAnsi="Times New Roman" w:cs="Times New Roman"/>
          <w:sz w:val="24"/>
          <w:szCs w:val="24"/>
        </w:rPr>
        <w:t xml:space="preserve"> с ЗПР планируемых результатов освоения АООП НОО должна предусматривать оценку достижени</w:t>
      </w:r>
      <w:r w:rsidR="003F6051" w:rsidRPr="00C80914">
        <w:rPr>
          <w:rFonts w:ascii="Times New Roman" w:hAnsi="Times New Roman" w:cs="Times New Roman"/>
          <w:sz w:val="24"/>
          <w:szCs w:val="24"/>
        </w:rPr>
        <w:t>я</w:t>
      </w:r>
      <w:r w:rsidRPr="00C80914">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576D40" w:rsidRPr="00C80914" w:rsidRDefault="00133AFF" w:rsidP="00C80914">
      <w:pPr>
        <w:tabs>
          <w:tab w:val="left" w:pos="0"/>
          <w:tab w:val="right" w:leader="dot" w:pos="9639"/>
        </w:tabs>
        <w:spacing w:after="0"/>
        <w:ind w:firstLine="709"/>
        <w:jc w:val="both"/>
        <w:rPr>
          <w:rFonts w:ascii="Times New Roman" w:hAnsi="Times New Roman" w:cs="Times New Roman"/>
          <w:b/>
          <w:sz w:val="24"/>
          <w:szCs w:val="24"/>
        </w:rPr>
      </w:pPr>
      <w:r w:rsidRPr="00C80914">
        <w:rPr>
          <w:rFonts w:ascii="Times New Roman" w:hAnsi="Times New Roman" w:cs="Times New Roman"/>
          <w:b/>
          <w:sz w:val="24"/>
          <w:szCs w:val="24"/>
        </w:rPr>
        <w:t>О</w:t>
      </w:r>
      <w:r w:rsidR="00576D40" w:rsidRPr="00C80914">
        <w:rPr>
          <w:rFonts w:ascii="Times New Roman" w:hAnsi="Times New Roman" w:cs="Times New Roman"/>
          <w:b/>
          <w:sz w:val="24"/>
          <w:szCs w:val="24"/>
        </w:rPr>
        <w:t>ценк</w:t>
      </w:r>
      <w:r w:rsidRPr="00C80914">
        <w:rPr>
          <w:rFonts w:ascii="Times New Roman" w:hAnsi="Times New Roman" w:cs="Times New Roman"/>
          <w:b/>
          <w:sz w:val="24"/>
          <w:szCs w:val="24"/>
        </w:rPr>
        <w:t>а</w:t>
      </w:r>
      <w:r w:rsidR="00576D40" w:rsidRPr="00C80914">
        <w:rPr>
          <w:rFonts w:ascii="Times New Roman" w:hAnsi="Times New Roman" w:cs="Times New Roman"/>
          <w:b/>
          <w:sz w:val="24"/>
          <w:szCs w:val="24"/>
        </w:rPr>
        <w:t xml:space="preserve"> достижения обучающимися с задержкой психического </w:t>
      </w:r>
      <w:proofErr w:type="gramStart"/>
      <w:r w:rsidR="00576D40" w:rsidRPr="00C80914">
        <w:rPr>
          <w:rFonts w:ascii="Times New Roman" w:hAnsi="Times New Roman" w:cs="Times New Roman"/>
          <w:b/>
          <w:sz w:val="24"/>
          <w:szCs w:val="24"/>
        </w:rPr>
        <w:t>развития планируемых результатов освоения программы коррекционной работы</w:t>
      </w:r>
      <w:proofErr w:type="gramEnd"/>
    </w:p>
    <w:p w:rsidR="009B3ECE" w:rsidRPr="00C80914" w:rsidRDefault="009B3ECE" w:rsidP="00C80914">
      <w:pPr>
        <w:spacing w:after="0"/>
        <w:ind w:firstLine="709"/>
        <w:contextualSpacing/>
        <w:jc w:val="both"/>
        <w:rPr>
          <w:rFonts w:ascii="Times New Roman" w:hAnsi="Times New Roman" w:cs="Times New Roman"/>
          <w:sz w:val="24"/>
          <w:szCs w:val="24"/>
        </w:rPr>
      </w:pPr>
      <w:proofErr w:type="gramStart"/>
      <w:r w:rsidRPr="00C80914">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C80914">
        <w:rPr>
          <w:rFonts w:ascii="Times New Roman" w:hAnsi="Times New Roman" w:cs="Times New Roman"/>
          <w:sz w:val="24"/>
          <w:szCs w:val="24"/>
        </w:rPr>
        <w:t>обучающимися</w:t>
      </w:r>
      <w:proofErr w:type="gramEnd"/>
      <w:r w:rsidRPr="00C80914">
        <w:rPr>
          <w:rFonts w:ascii="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80914">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C80914">
        <w:rPr>
          <w:rFonts w:ascii="Times New Roman" w:hAnsi="Times New Roman" w:cs="Times New Roman"/>
          <w:sz w:val="24"/>
          <w:szCs w:val="24"/>
        </w:rPr>
        <w:t>.</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C80914">
        <w:rPr>
          <w:rFonts w:ascii="Times New Roman" w:hAnsi="Times New Roman" w:cs="Times New Roman"/>
          <w:sz w:val="24"/>
          <w:szCs w:val="24"/>
        </w:rPr>
        <w:t>обучающимися</w:t>
      </w:r>
      <w:proofErr w:type="gramEnd"/>
      <w:r w:rsidRPr="00C80914">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C80914">
        <w:rPr>
          <w:rFonts w:ascii="Times New Roman" w:hAnsi="Times New Roman" w:cs="Times New Roman"/>
          <w:sz w:val="24"/>
          <w:szCs w:val="24"/>
        </w:rPr>
        <w:t xml:space="preserve">достижения образовательных достижений и </w:t>
      </w:r>
      <w:r w:rsidRPr="00C80914">
        <w:rPr>
          <w:rFonts w:ascii="Times New Roman" w:hAnsi="Times New Roman" w:cs="Times New Roman"/>
          <w:sz w:val="24"/>
          <w:szCs w:val="24"/>
        </w:rPr>
        <w:t xml:space="preserve">преодоления отклонений развития. </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 xml:space="preserve">Оценка результатов освоения </w:t>
      </w:r>
      <w:proofErr w:type="gramStart"/>
      <w:r w:rsidRPr="00C80914">
        <w:rPr>
          <w:rFonts w:ascii="Times New Roman" w:hAnsi="Times New Roman" w:cs="Times New Roman"/>
          <w:sz w:val="24"/>
          <w:szCs w:val="24"/>
        </w:rPr>
        <w:t>обучающимися</w:t>
      </w:r>
      <w:proofErr w:type="gramEnd"/>
      <w:r w:rsidRPr="00C80914">
        <w:rPr>
          <w:rFonts w:ascii="Times New Roman" w:hAnsi="Times New Roman" w:cs="Times New Roman"/>
          <w:sz w:val="24"/>
          <w:szCs w:val="24"/>
        </w:rPr>
        <w:t xml:space="preserve"> </w:t>
      </w:r>
      <w:r w:rsidR="00651966" w:rsidRPr="00C80914">
        <w:rPr>
          <w:rFonts w:ascii="Times New Roman" w:hAnsi="Times New Roman" w:cs="Times New Roman"/>
          <w:sz w:val="24"/>
          <w:szCs w:val="24"/>
        </w:rPr>
        <w:t xml:space="preserve">с </w:t>
      </w:r>
      <w:r w:rsidR="003A27F4" w:rsidRPr="00C80914">
        <w:rPr>
          <w:rFonts w:ascii="Times New Roman" w:hAnsi="Times New Roman" w:cs="Times New Roman"/>
          <w:sz w:val="24"/>
          <w:szCs w:val="24"/>
        </w:rPr>
        <w:t>З</w:t>
      </w:r>
      <w:r w:rsidR="00651966" w:rsidRPr="00C80914">
        <w:rPr>
          <w:rFonts w:ascii="Times New Roman" w:hAnsi="Times New Roman" w:cs="Times New Roman"/>
          <w:sz w:val="24"/>
          <w:szCs w:val="24"/>
        </w:rPr>
        <w:t xml:space="preserve">ПР </w:t>
      </w:r>
      <w:r w:rsidRPr="00C80914">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C80914">
        <w:rPr>
          <w:rFonts w:ascii="Times New Roman" w:hAnsi="Times New Roman" w:cs="Times New Roman"/>
          <w:sz w:val="24"/>
          <w:szCs w:val="24"/>
        </w:rPr>
        <w:t>диагностичность</w:t>
      </w:r>
      <w:proofErr w:type="spellEnd"/>
      <w:r w:rsidRPr="00C80914">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C80914">
        <w:rPr>
          <w:rFonts w:ascii="Times New Roman" w:hAnsi="Times New Roman" w:cs="Times New Roman"/>
          <w:sz w:val="24"/>
          <w:szCs w:val="24"/>
        </w:rPr>
        <w:t>обучающимися</w:t>
      </w:r>
      <w:r w:rsidRPr="00C80914">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C80914">
        <w:rPr>
          <w:rFonts w:ascii="Times New Roman" w:hAnsi="Times New Roman" w:cs="Times New Roman"/>
          <w:sz w:val="24"/>
          <w:szCs w:val="24"/>
        </w:rPr>
        <w:t>обучающимися</w:t>
      </w:r>
      <w:proofErr w:type="gramEnd"/>
      <w:r w:rsidRPr="00C80914">
        <w:rPr>
          <w:rFonts w:ascii="Times New Roman" w:hAnsi="Times New Roman" w:cs="Times New Roman"/>
          <w:sz w:val="24"/>
          <w:szCs w:val="24"/>
        </w:rPr>
        <w:t xml:space="preserve"> </w:t>
      </w:r>
      <w:r w:rsidR="00651966" w:rsidRPr="00C80914">
        <w:rPr>
          <w:rFonts w:ascii="Times New Roman" w:hAnsi="Times New Roman" w:cs="Times New Roman"/>
          <w:sz w:val="24"/>
          <w:szCs w:val="24"/>
        </w:rPr>
        <w:t xml:space="preserve">с ЗПР </w:t>
      </w:r>
      <w:r w:rsidRPr="00C80914">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C80914">
        <w:rPr>
          <w:rFonts w:ascii="Times New Roman" w:hAnsi="Times New Roman" w:cs="Times New Roman"/>
          <w:sz w:val="24"/>
          <w:szCs w:val="24"/>
        </w:rPr>
        <w:t>тельность и повседневную жизнь</w:t>
      </w:r>
      <w:r w:rsidRPr="00C80914">
        <w:rPr>
          <w:rFonts w:ascii="Times New Roman" w:hAnsi="Times New Roman" w:cs="Times New Roman"/>
          <w:sz w:val="24"/>
          <w:szCs w:val="24"/>
        </w:rPr>
        <w:t>.</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C80914">
        <w:rPr>
          <w:rFonts w:ascii="Times New Roman" w:hAnsi="Times New Roman" w:cs="Times New Roman"/>
          <w:sz w:val="24"/>
          <w:szCs w:val="24"/>
        </w:rPr>
        <w:t>обучающегося</w:t>
      </w:r>
      <w:r w:rsidRPr="00C80914">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C80914">
        <w:rPr>
          <w:rFonts w:ascii="Times New Roman" w:hAnsi="Times New Roman" w:cs="Times New Roman"/>
          <w:sz w:val="24"/>
          <w:szCs w:val="24"/>
        </w:rPr>
        <w:t>неуспешности</w:t>
      </w:r>
      <w:proofErr w:type="spellEnd"/>
      <w:r w:rsidRPr="00C80914">
        <w:rPr>
          <w:rFonts w:ascii="Times New Roman" w:hAnsi="Times New Roman" w:cs="Times New Roman"/>
          <w:sz w:val="24"/>
          <w:szCs w:val="24"/>
        </w:rPr>
        <w:t xml:space="preserve"> (отсутствие даже незначительной положительной динамики) обучающихся </w:t>
      </w:r>
      <w:r w:rsidR="00651966" w:rsidRPr="00C80914">
        <w:rPr>
          <w:rFonts w:ascii="Times New Roman" w:hAnsi="Times New Roman" w:cs="Times New Roman"/>
          <w:sz w:val="24"/>
          <w:szCs w:val="24"/>
        </w:rPr>
        <w:t xml:space="preserve">с ЗПР </w:t>
      </w:r>
      <w:r w:rsidRPr="00C80914">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w:t>
      </w:r>
      <w:proofErr w:type="spellStart"/>
      <w:r w:rsidRPr="00C80914">
        <w:rPr>
          <w:rFonts w:ascii="Times New Roman" w:hAnsi="Times New Roman" w:cs="Times New Roman"/>
          <w:sz w:val="24"/>
          <w:szCs w:val="24"/>
        </w:rPr>
        <w:t>эксперсс-диагностики</w:t>
      </w:r>
      <w:proofErr w:type="spellEnd"/>
      <w:r w:rsidRPr="00C80914">
        <w:rPr>
          <w:rFonts w:ascii="Times New Roman" w:hAnsi="Times New Roman" w:cs="Times New Roman"/>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C80914">
        <w:rPr>
          <w:rFonts w:ascii="Times New Roman" w:hAnsi="Times New Roman" w:cs="Times New Roman"/>
          <w:sz w:val="24"/>
          <w:szCs w:val="24"/>
        </w:rPr>
        <w:t>определенных</w:t>
      </w:r>
      <w:proofErr w:type="gramEnd"/>
      <w:r w:rsidRPr="00C80914">
        <w:rPr>
          <w:rFonts w:ascii="Times New Roman" w:hAnsi="Times New Roman" w:cs="Times New Roman"/>
          <w:sz w:val="24"/>
          <w:szCs w:val="24"/>
        </w:rPr>
        <w:t xml:space="preserve"> корректив. </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C80914">
        <w:rPr>
          <w:rFonts w:ascii="Times New Roman" w:hAnsi="Times New Roman" w:cs="Times New Roman"/>
          <w:sz w:val="24"/>
          <w:szCs w:val="24"/>
        </w:rPr>
        <w:t xml:space="preserve">с ЗПР </w:t>
      </w:r>
      <w:r w:rsidRPr="00C80914">
        <w:rPr>
          <w:rFonts w:ascii="Times New Roman" w:hAnsi="Times New Roman" w:cs="Times New Roman"/>
          <w:sz w:val="24"/>
          <w:szCs w:val="24"/>
        </w:rPr>
        <w:t xml:space="preserve">в соответствии с планируемыми результатами </w:t>
      </w:r>
      <w:proofErr w:type="gramStart"/>
      <w:r w:rsidRPr="00C80914">
        <w:rPr>
          <w:rFonts w:ascii="Times New Roman" w:hAnsi="Times New Roman" w:cs="Times New Roman"/>
          <w:sz w:val="24"/>
          <w:szCs w:val="24"/>
        </w:rPr>
        <w:t>освоения</w:t>
      </w:r>
      <w:proofErr w:type="gramEnd"/>
      <w:r w:rsidRPr="00C80914">
        <w:rPr>
          <w:rFonts w:ascii="Times New Roman" w:hAnsi="Times New Roman" w:cs="Times New Roman"/>
          <w:sz w:val="24"/>
          <w:szCs w:val="24"/>
        </w:rPr>
        <w:t xml:space="preserve"> </w:t>
      </w:r>
      <w:r w:rsidR="00651966" w:rsidRPr="00C80914">
        <w:rPr>
          <w:rFonts w:ascii="Times New Roman" w:hAnsi="Times New Roman" w:cs="Times New Roman"/>
          <w:sz w:val="24"/>
          <w:szCs w:val="24"/>
        </w:rPr>
        <w:t>обучающимися</w:t>
      </w:r>
      <w:r w:rsidRPr="00C80914">
        <w:rPr>
          <w:rFonts w:ascii="Times New Roman" w:hAnsi="Times New Roman" w:cs="Times New Roman"/>
          <w:sz w:val="24"/>
          <w:szCs w:val="24"/>
        </w:rPr>
        <w:t xml:space="preserve"> программы коррекционной работы.</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C80914" w:rsidRDefault="0051158E" w:rsidP="00C80914">
      <w:pPr>
        <w:tabs>
          <w:tab w:val="right" w:leader="dot" w:pos="9329"/>
        </w:tabs>
        <w:spacing w:after="0"/>
        <w:ind w:firstLine="709"/>
        <w:jc w:val="both"/>
        <w:rPr>
          <w:rFonts w:ascii="Times New Roman" w:eastAsia="Times New Roman" w:hAnsi="Times New Roman" w:cs="Times New Roman"/>
          <w:color w:val="auto"/>
          <w:sz w:val="24"/>
          <w:szCs w:val="24"/>
        </w:rPr>
      </w:pPr>
      <w:r w:rsidRPr="00C80914">
        <w:rPr>
          <w:rFonts w:hAnsi="Times New Roman"/>
          <w:color w:val="auto"/>
          <w:sz w:val="24"/>
          <w:szCs w:val="24"/>
        </w:rPr>
        <w:t>Для</w:t>
      </w:r>
      <w:r w:rsidRPr="00C80914">
        <w:rPr>
          <w:rFonts w:hAnsi="Times New Roman"/>
          <w:color w:val="auto"/>
          <w:sz w:val="24"/>
          <w:szCs w:val="24"/>
        </w:rPr>
        <w:t xml:space="preserve"> </w:t>
      </w:r>
      <w:r w:rsidRPr="00C80914">
        <w:rPr>
          <w:rFonts w:hAnsi="Times New Roman"/>
          <w:color w:val="auto"/>
          <w:sz w:val="24"/>
          <w:szCs w:val="24"/>
        </w:rPr>
        <w:t>оценки</w:t>
      </w:r>
      <w:r w:rsidRPr="00C80914">
        <w:rPr>
          <w:rFonts w:hAnsi="Times New Roman"/>
          <w:color w:val="auto"/>
          <w:sz w:val="24"/>
          <w:szCs w:val="24"/>
        </w:rPr>
        <w:t xml:space="preserve"> </w:t>
      </w:r>
      <w:r w:rsidRPr="00C80914">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C80914">
        <w:rPr>
          <w:rFonts w:ascii="Times New Roman"/>
          <w:color w:val="auto"/>
          <w:sz w:val="24"/>
          <w:szCs w:val="24"/>
        </w:rPr>
        <w:t xml:space="preserve"> </w:t>
      </w:r>
      <w:r w:rsidRPr="00C80914">
        <w:rPr>
          <w:rFonts w:hAnsi="Times New Roman"/>
          <w:color w:val="auto"/>
          <w:sz w:val="24"/>
          <w:szCs w:val="24"/>
        </w:rPr>
        <w:t>используется</w:t>
      </w:r>
      <w:r w:rsidRPr="00C80914">
        <w:rPr>
          <w:rFonts w:hAnsi="Times New Roman"/>
          <w:color w:val="auto"/>
          <w:sz w:val="24"/>
          <w:szCs w:val="24"/>
        </w:rPr>
        <w:t xml:space="preserve"> </w:t>
      </w:r>
      <w:r w:rsidR="00923C6F" w:rsidRPr="00C80914">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C80914">
        <w:rPr>
          <w:rFonts w:ascii="Times New Roman"/>
          <w:color w:val="auto"/>
          <w:sz w:val="24"/>
          <w:szCs w:val="24"/>
        </w:rPr>
        <w:t xml:space="preserve">. </w:t>
      </w:r>
      <w:r w:rsidRPr="00C80914">
        <w:rPr>
          <w:rFonts w:hAnsi="Times New Roman"/>
          <w:color w:val="auto"/>
          <w:sz w:val="24"/>
          <w:szCs w:val="24"/>
        </w:rPr>
        <w:t>Данная</w:t>
      </w:r>
      <w:r w:rsidRPr="00C80914">
        <w:rPr>
          <w:rFonts w:hAnsi="Times New Roman"/>
          <w:color w:val="auto"/>
          <w:sz w:val="24"/>
          <w:szCs w:val="24"/>
        </w:rPr>
        <w:t xml:space="preserve"> </w:t>
      </w:r>
      <w:r w:rsidRPr="00C80914">
        <w:rPr>
          <w:rFonts w:hAnsi="Times New Roman"/>
          <w:color w:val="auto"/>
          <w:sz w:val="24"/>
          <w:szCs w:val="24"/>
        </w:rPr>
        <w:t>группа</w:t>
      </w:r>
      <w:r w:rsidRPr="00C80914">
        <w:rPr>
          <w:rFonts w:hAnsi="Times New Roman"/>
          <w:color w:val="auto"/>
          <w:sz w:val="24"/>
          <w:szCs w:val="24"/>
        </w:rPr>
        <w:t xml:space="preserve"> </w:t>
      </w:r>
      <w:r w:rsidRPr="00C80914">
        <w:rPr>
          <w:rFonts w:hAnsi="Times New Roman"/>
          <w:color w:val="auto"/>
          <w:sz w:val="24"/>
          <w:szCs w:val="24"/>
        </w:rPr>
        <w:t>экспертов</w:t>
      </w:r>
      <w:r w:rsidRPr="00C80914">
        <w:rPr>
          <w:rFonts w:hAnsi="Times New Roman"/>
          <w:color w:val="auto"/>
          <w:sz w:val="24"/>
          <w:szCs w:val="24"/>
        </w:rPr>
        <w:t xml:space="preserve"> </w:t>
      </w:r>
      <w:r w:rsidRPr="00C80914">
        <w:rPr>
          <w:rFonts w:hAnsi="Times New Roman"/>
          <w:color w:val="auto"/>
          <w:sz w:val="24"/>
          <w:szCs w:val="24"/>
        </w:rPr>
        <w:t>объединяет</w:t>
      </w:r>
      <w:r w:rsidRPr="00C80914">
        <w:rPr>
          <w:rFonts w:hAnsi="Times New Roman"/>
          <w:color w:val="auto"/>
          <w:sz w:val="24"/>
          <w:szCs w:val="24"/>
        </w:rPr>
        <w:t xml:space="preserve"> </w:t>
      </w:r>
      <w:r w:rsidRPr="00C80914">
        <w:rPr>
          <w:rFonts w:hAnsi="Times New Roman"/>
          <w:color w:val="auto"/>
          <w:sz w:val="24"/>
          <w:szCs w:val="24"/>
        </w:rPr>
        <w:t>всех</w:t>
      </w:r>
      <w:r w:rsidRPr="00C80914">
        <w:rPr>
          <w:rFonts w:hAnsi="Times New Roman"/>
          <w:color w:val="auto"/>
          <w:sz w:val="24"/>
          <w:szCs w:val="24"/>
        </w:rPr>
        <w:t xml:space="preserve"> </w:t>
      </w:r>
      <w:r w:rsidRPr="00C80914">
        <w:rPr>
          <w:rFonts w:hAnsi="Times New Roman"/>
          <w:color w:val="auto"/>
          <w:sz w:val="24"/>
          <w:szCs w:val="24"/>
        </w:rPr>
        <w:t>участников</w:t>
      </w:r>
      <w:r w:rsidRPr="00C80914">
        <w:rPr>
          <w:rFonts w:hAnsi="Times New Roman"/>
          <w:color w:val="auto"/>
          <w:sz w:val="24"/>
          <w:szCs w:val="24"/>
        </w:rPr>
        <w:t xml:space="preserve"> </w:t>
      </w:r>
      <w:r w:rsidRPr="00C80914">
        <w:rPr>
          <w:rFonts w:hAnsi="Times New Roman"/>
          <w:color w:val="auto"/>
          <w:sz w:val="24"/>
          <w:szCs w:val="24"/>
        </w:rPr>
        <w:t>образовательного</w:t>
      </w:r>
      <w:r w:rsidRPr="00C80914">
        <w:rPr>
          <w:rFonts w:hAnsi="Times New Roman"/>
          <w:color w:val="auto"/>
          <w:sz w:val="24"/>
          <w:szCs w:val="24"/>
        </w:rPr>
        <w:t xml:space="preserve"> </w:t>
      </w:r>
      <w:r w:rsidRPr="00C80914">
        <w:rPr>
          <w:rFonts w:hAnsi="Times New Roman"/>
          <w:color w:val="auto"/>
          <w:sz w:val="24"/>
          <w:szCs w:val="24"/>
        </w:rPr>
        <w:t>процесса</w:t>
      </w:r>
      <w:r w:rsidRPr="00C80914">
        <w:rPr>
          <w:rFonts w:hAnsi="Times New Roman"/>
          <w:color w:val="auto"/>
          <w:sz w:val="24"/>
          <w:szCs w:val="24"/>
        </w:rPr>
        <w:t xml:space="preserve"> </w:t>
      </w:r>
      <w:r w:rsidRPr="00C80914">
        <w:rPr>
          <w:rFonts w:ascii="Times New Roman"/>
          <w:color w:val="auto"/>
          <w:sz w:val="24"/>
          <w:szCs w:val="24"/>
        </w:rPr>
        <w:t xml:space="preserve">- </w:t>
      </w:r>
      <w:r w:rsidRPr="00C80914">
        <w:rPr>
          <w:rFonts w:hAnsi="Times New Roman"/>
          <w:color w:val="auto"/>
          <w:sz w:val="24"/>
          <w:szCs w:val="24"/>
        </w:rPr>
        <w:t>тех</w:t>
      </w:r>
      <w:r w:rsidRPr="00C80914">
        <w:rPr>
          <w:rFonts w:ascii="Times New Roman"/>
          <w:color w:val="auto"/>
          <w:sz w:val="24"/>
          <w:szCs w:val="24"/>
        </w:rPr>
        <w:t xml:space="preserve">, </w:t>
      </w:r>
      <w:r w:rsidRPr="00C80914">
        <w:rPr>
          <w:rFonts w:hAnsi="Times New Roman"/>
          <w:color w:val="auto"/>
          <w:sz w:val="24"/>
          <w:szCs w:val="24"/>
        </w:rPr>
        <w:t>кто</w:t>
      </w:r>
      <w:r w:rsidRPr="00C80914">
        <w:rPr>
          <w:rFonts w:hAnsi="Times New Roman"/>
          <w:color w:val="auto"/>
          <w:sz w:val="24"/>
          <w:szCs w:val="24"/>
        </w:rPr>
        <w:t xml:space="preserve"> </w:t>
      </w:r>
      <w:r w:rsidRPr="00C80914">
        <w:rPr>
          <w:rFonts w:hAnsi="Times New Roman"/>
          <w:color w:val="auto"/>
          <w:sz w:val="24"/>
          <w:szCs w:val="24"/>
        </w:rPr>
        <w:t>обучает</w:t>
      </w:r>
      <w:r w:rsidRPr="00C80914">
        <w:rPr>
          <w:rFonts w:ascii="Times New Roman"/>
          <w:color w:val="auto"/>
          <w:sz w:val="24"/>
          <w:szCs w:val="24"/>
        </w:rPr>
        <w:t xml:space="preserve">, </w:t>
      </w:r>
      <w:r w:rsidRPr="00C80914">
        <w:rPr>
          <w:rFonts w:hAnsi="Times New Roman"/>
          <w:color w:val="auto"/>
          <w:sz w:val="24"/>
          <w:szCs w:val="24"/>
        </w:rPr>
        <w:t>воспитывает</w:t>
      </w:r>
      <w:r w:rsidRPr="00C80914">
        <w:rPr>
          <w:rFonts w:hAnsi="Times New Roman"/>
          <w:color w:val="auto"/>
          <w:sz w:val="24"/>
          <w:szCs w:val="24"/>
        </w:rPr>
        <w:t xml:space="preserve"> </w:t>
      </w:r>
      <w:r w:rsidRPr="00C80914">
        <w:rPr>
          <w:rFonts w:hAnsi="Times New Roman"/>
          <w:color w:val="auto"/>
          <w:sz w:val="24"/>
          <w:szCs w:val="24"/>
        </w:rPr>
        <w:t>и</w:t>
      </w:r>
      <w:r w:rsidRPr="00C80914">
        <w:rPr>
          <w:rFonts w:hAnsi="Times New Roman"/>
          <w:color w:val="auto"/>
          <w:sz w:val="24"/>
          <w:szCs w:val="24"/>
        </w:rPr>
        <w:t xml:space="preserve"> </w:t>
      </w:r>
      <w:r w:rsidRPr="00C80914">
        <w:rPr>
          <w:rFonts w:hAnsi="Times New Roman"/>
          <w:color w:val="auto"/>
          <w:sz w:val="24"/>
          <w:szCs w:val="24"/>
        </w:rPr>
        <w:t>тесно</w:t>
      </w:r>
      <w:r w:rsidRPr="00C80914">
        <w:rPr>
          <w:rFonts w:hAnsi="Times New Roman"/>
          <w:color w:val="auto"/>
          <w:sz w:val="24"/>
          <w:szCs w:val="24"/>
        </w:rPr>
        <w:t xml:space="preserve"> </w:t>
      </w:r>
      <w:r w:rsidRPr="00C80914">
        <w:rPr>
          <w:rFonts w:hAnsi="Times New Roman"/>
          <w:color w:val="auto"/>
          <w:sz w:val="24"/>
          <w:szCs w:val="24"/>
        </w:rPr>
        <w:t>контактирует</w:t>
      </w:r>
      <w:r w:rsidRPr="00C80914">
        <w:rPr>
          <w:rFonts w:hAnsi="Times New Roman"/>
          <w:color w:val="auto"/>
          <w:sz w:val="24"/>
          <w:szCs w:val="24"/>
        </w:rPr>
        <w:t xml:space="preserve"> </w:t>
      </w:r>
      <w:r w:rsidRPr="00C80914">
        <w:rPr>
          <w:rFonts w:hAnsi="Times New Roman"/>
          <w:color w:val="auto"/>
          <w:sz w:val="24"/>
          <w:szCs w:val="24"/>
        </w:rPr>
        <w:t>с</w:t>
      </w:r>
      <w:r w:rsidRPr="00C80914">
        <w:rPr>
          <w:rFonts w:hAnsi="Times New Roman"/>
          <w:color w:val="auto"/>
          <w:sz w:val="24"/>
          <w:szCs w:val="24"/>
        </w:rPr>
        <w:t xml:space="preserve"> </w:t>
      </w:r>
      <w:proofErr w:type="gramStart"/>
      <w:r w:rsidRPr="00C80914">
        <w:rPr>
          <w:rFonts w:hAnsi="Times New Roman"/>
          <w:color w:val="auto"/>
          <w:sz w:val="24"/>
          <w:szCs w:val="24"/>
        </w:rPr>
        <w:t>обучающимся</w:t>
      </w:r>
      <w:proofErr w:type="gramEnd"/>
      <w:r w:rsidRPr="00C80914">
        <w:rPr>
          <w:rFonts w:ascii="Times New Roman"/>
          <w:color w:val="auto"/>
          <w:sz w:val="24"/>
          <w:szCs w:val="24"/>
        </w:rPr>
        <w:t xml:space="preserve">. </w:t>
      </w:r>
      <w:proofErr w:type="gramStart"/>
      <w:r w:rsidRPr="00C80914">
        <w:rPr>
          <w:rFonts w:hAnsi="Times New Roman"/>
          <w:color w:val="auto"/>
          <w:sz w:val="24"/>
          <w:szCs w:val="24"/>
        </w:rPr>
        <w:t>Задачей</w:t>
      </w:r>
      <w:r w:rsidRPr="00C80914">
        <w:rPr>
          <w:rFonts w:hAnsi="Times New Roman"/>
          <w:color w:val="auto"/>
          <w:sz w:val="24"/>
          <w:szCs w:val="24"/>
        </w:rPr>
        <w:t xml:space="preserve"> </w:t>
      </w:r>
      <w:r w:rsidRPr="00C80914">
        <w:rPr>
          <w:rFonts w:hAnsi="Times New Roman"/>
          <w:color w:val="auto"/>
          <w:sz w:val="24"/>
          <w:szCs w:val="24"/>
        </w:rPr>
        <w:t>такой</w:t>
      </w:r>
      <w:r w:rsidRPr="00C80914">
        <w:rPr>
          <w:rFonts w:hAnsi="Times New Roman"/>
          <w:color w:val="auto"/>
          <w:sz w:val="24"/>
          <w:szCs w:val="24"/>
        </w:rPr>
        <w:t xml:space="preserve"> </w:t>
      </w:r>
      <w:r w:rsidRPr="00C80914">
        <w:rPr>
          <w:rFonts w:hAnsi="Times New Roman"/>
          <w:color w:val="auto"/>
          <w:sz w:val="24"/>
          <w:szCs w:val="24"/>
        </w:rPr>
        <w:t>экспертной</w:t>
      </w:r>
      <w:r w:rsidRPr="00C80914">
        <w:rPr>
          <w:rFonts w:hAnsi="Times New Roman"/>
          <w:color w:val="auto"/>
          <w:sz w:val="24"/>
          <w:szCs w:val="24"/>
        </w:rPr>
        <w:t xml:space="preserve"> </w:t>
      </w:r>
      <w:r w:rsidRPr="00C80914">
        <w:rPr>
          <w:rFonts w:hAnsi="Times New Roman"/>
          <w:color w:val="auto"/>
          <w:sz w:val="24"/>
          <w:szCs w:val="24"/>
        </w:rPr>
        <w:t>группы</w:t>
      </w:r>
      <w:r w:rsidRPr="00C80914">
        <w:rPr>
          <w:rFonts w:hAnsi="Times New Roman"/>
          <w:color w:val="auto"/>
          <w:sz w:val="24"/>
          <w:szCs w:val="24"/>
        </w:rPr>
        <w:t xml:space="preserve"> </w:t>
      </w:r>
      <w:r w:rsidRPr="00C80914">
        <w:rPr>
          <w:rFonts w:hAnsi="Times New Roman"/>
          <w:color w:val="auto"/>
          <w:sz w:val="24"/>
          <w:szCs w:val="24"/>
        </w:rPr>
        <w:t>является</w:t>
      </w:r>
      <w:r w:rsidRPr="00C80914">
        <w:rPr>
          <w:rFonts w:hAnsi="Times New Roman"/>
          <w:color w:val="auto"/>
          <w:sz w:val="24"/>
          <w:szCs w:val="24"/>
        </w:rPr>
        <w:t xml:space="preserve"> </w:t>
      </w:r>
      <w:r w:rsidRPr="00C80914">
        <w:rPr>
          <w:rFonts w:hAnsi="Times New Roman"/>
          <w:color w:val="auto"/>
          <w:sz w:val="24"/>
          <w:szCs w:val="24"/>
        </w:rPr>
        <w:t>выработка</w:t>
      </w:r>
      <w:r w:rsidRPr="00C80914">
        <w:rPr>
          <w:rFonts w:hAnsi="Times New Roman"/>
          <w:color w:val="auto"/>
          <w:sz w:val="24"/>
          <w:szCs w:val="24"/>
        </w:rPr>
        <w:t xml:space="preserve"> </w:t>
      </w:r>
      <w:r w:rsidRPr="00C80914">
        <w:rPr>
          <w:rFonts w:hAnsi="Times New Roman"/>
          <w:color w:val="auto"/>
          <w:sz w:val="24"/>
          <w:szCs w:val="24"/>
        </w:rPr>
        <w:t>общей</w:t>
      </w:r>
      <w:r w:rsidRPr="00C80914">
        <w:rPr>
          <w:rFonts w:hAnsi="Times New Roman"/>
          <w:color w:val="auto"/>
          <w:sz w:val="24"/>
          <w:szCs w:val="24"/>
        </w:rPr>
        <w:t xml:space="preserve"> </w:t>
      </w:r>
      <w:r w:rsidRPr="00C80914">
        <w:rPr>
          <w:rFonts w:hAnsi="Times New Roman"/>
          <w:color w:val="auto"/>
          <w:sz w:val="24"/>
          <w:szCs w:val="24"/>
        </w:rPr>
        <w:t>оценки</w:t>
      </w:r>
      <w:r w:rsidRPr="00C80914">
        <w:rPr>
          <w:rFonts w:hAnsi="Times New Roman"/>
          <w:color w:val="auto"/>
          <w:sz w:val="24"/>
          <w:szCs w:val="24"/>
        </w:rPr>
        <w:t xml:space="preserve"> </w:t>
      </w:r>
      <w:r w:rsidRPr="00C80914">
        <w:rPr>
          <w:rFonts w:hAnsi="Times New Roman"/>
          <w:color w:val="auto"/>
          <w:sz w:val="24"/>
          <w:szCs w:val="24"/>
        </w:rPr>
        <w:t>достижений</w:t>
      </w:r>
      <w:r w:rsidRPr="00C80914">
        <w:rPr>
          <w:rFonts w:hAnsi="Times New Roman"/>
          <w:color w:val="auto"/>
          <w:sz w:val="24"/>
          <w:szCs w:val="24"/>
        </w:rPr>
        <w:t xml:space="preserve"> </w:t>
      </w:r>
      <w:r w:rsidRPr="00C80914">
        <w:rPr>
          <w:rFonts w:hAnsi="Times New Roman"/>
          <w:color w:val="auto"/>
          <w:sz w:val="24"/>
          <w:szCs w:val="24"/>
        </w:rPr>
        <w:lastRenderedPageBreak/>
        <w:t>обучающегося</w:t>
      </w:r>
      <w:r w:rsidRPr="00C80914">
        <w:rPr>
          <w:rFonts w:hAnsi="Times New Roman"/>
          <w:color w:val="auto"/>
          <w:sz w:val="24"/>
          <w:szCs w:val="24"/>
        </w:rPr>
        <w:t xml:space="preserve"> </w:t>
      </w:r>
      <w:r w:rsidRPr="00C80914">
        <w:rPr>
          <w:rFonts w:hAnsi="Times New Roman"/>
          <w:color w:val="auto"/>
          <w:sz w:val="24"/>
          <w:szCs w:val="24"/>
        </w:rPr>
        <w:t>в</w:t>
      </w:r>
      <w:r w:rsidRPr="00C80914">
        <w:rPr>
          <w:rFonts w:hAnsi="Times New Roman"/>
          <w:color w:val="auto"/>
          <w:sz w:val="24"/>
          <w:szCs w:val="24"/>
        </w:rPr>
        <w:t xml:space="preserve"> </w:t>
      </w:r>
      <w:r w:rsidRPr="00C80914">
        <w:rPr>
          <w:rFonts w:hAnsi="Times New Roman"/>
          <w:color w:val="auto"/>
          <w:sz w:val="24"/>
          <w:szCs w:val="24"/>
        </w:rPr>
        <w:t>сфере</w:t>
      </w:r>
      <w:r w:rsidRPr="00C80914">
        <w:rPr>
          <w:rFonts w:hAnsi="Times New Roman"/>
          <w:color w:val="auto"/>
          <w:sz w:val="24"/>
          <w:szCs w:val="24"/>
        </w:rPr>
        <w:t xml:space="preserve"> </w:t>
      </w:r>
      <w:r w:rsidRPr="00C80914">
        <w:rPr>
          <w:rFonts w:hAnsi="Times New Roman"/>
          <w:color w:val="auto"/>
          <w:sz w:val="24"/>
          <w:szCs w:val="24"/>
        </w:rPr>
        <w:t>социальной</w:t>
      </w:r>
      <w:r w:rsidRPr="00C80914">
        <w:rPr>
          <w:rFonts w:hAnsi="Times New Roman"/>
          <w:color w:val="auto"/>
          <w:sz w:val="24"/>
          <w:szCs w:val="24"/>
        </w:rPr>
        <w:t xml:space="preserve"> (</w:t>
      </w:r>
      <w:r w:rsidRPr="00C80914">
        <w:rPr>
          <w:rFonts w:hAnsi="Times New Roman"/>
          <w:color w:val="auto"/>
          <w:sz w:val="24"/>
          <w:szCs w:val="24"/>
        </w:rPr>
        <w:t>жизненной</w:t>
      </w:r>
      <w:r w:rsidRPr="00C80914">
        <w:rPr>
          <w:rFonts w:hAnsi="Times New Roman"/>
          <w:color w:val="auto"/>
          <w:sz w:val="24"/>
          <w:szCs w:val="24"/>
        </w:rPr>
        <w:t xml:space="preserve">) </w:t>
      </w:r>
      <w:r w:rsidRPr="00C80914">
        <w:rPr>
          <w:rFonts w:hAnsi="Times New Roman"/>
          <w:color w:val="auto"/>
          <w:sz w:val="24"/>
          <w:szCs w:val="24"/>
        </w:rPr>
        <w:t>компетенции</w:t>
      </w:r>
      <w:r w:rsidRPr="00C80914">
        <w:rPr>
          <w:rFonts w:ascii="Times New Roman"/>
          <w:color w:val="auto"/>
          <w:sz w:val="24"/>
          <w:szCs w:val="24"/>
        </w:rPr>
        <w:t xml:space="preserve">, </w:t>
      </w:r>
      <w:r w:rsidRPr="00C80914">
        <w:rPr>
          <w:rFonts w:hAnsi="Times New Roman"/>
          <w:color w:val="auto"/>
          <w:sz w:val="24"/>
          <w:szCs w:val="24"/>
        </w:rPr>
        <w:t>которая</w:t>
      </w:r>
      <w:r w:rsidRPr="00C80914">
        <w:rPr>
          <w:rFonts w:hAnsi="Times New Roman"/>
          <w:color w:val="auto"/>
          <w:sz w:val="24"/>
          <w:szCs w:val="24"/>
        </w:rPr>
        <w:t xml:space="preserve"> </w:t>
      </w:r>
      <w:r w:rsidRPr="00C80914">
        <w:rPr>
          <w:rFonts w:hAnsi="Times New Roman"/>
          <w:color w:val="auto"/>
          <w:sz w:val="24"/>
          <w:szCs w:val="24"/>
        </w:rPr>
        <w:t>обязательно</w:t>
      </w:r>
      <w:r w:rsidRPr="00C80914">
        <w:rPr>
          <w:rFonts w:hAnsi="Times New Roman"/>
          <w:color w:val="auto"/>
          <w:sz w:val="24"/>
          <w:szCs w:val="24"/>
        </w:rPr>
        <w:t xml:space="preserve"> </w:t>
      </w:r>
      <w:r w:rsidRPr="00C80914">
        <w:rPr>
          <w:rFonts w:hAnsi="Times New Roman"/>
          <w:color w:val="auto"/>
          <w:sz w:val="24"/>
          <w:szCs w:val="24"/>
        </w:rPr>
        <w:t>включает</w:t>
      </w:r>
      <w:r w:rsidRPr="00C80914">
        <w:rPr>
          <w:rFonts w:hAnsi="Times New Roman"/>
          <w:color w:val="auto"/>
          <w:sz w:val="24"/>
          <w:szCs w:val="24"/>
        </w:rPr>
        <w:t xml:space="preserve"> </w:t>
      </w:r>
      <w:r w:rsidRPr="00C80914">
        <w:rPr>
          <w:rFonts w:hAnsi="Times New Roman"/>
          <w:color w:val="auto"/>
          <w:sz w:val="24"/>
          <w:szCs w:val="24"/>
        </w:rPr>
        <w:t>мнение</w:t>
      </w:r>
      <w:r w:rsidRPr="00C80914">
        <w:rPr>
          <w:rFonts w:hAnsi="Times New Roman"/>
          <w:color w:val="auto"/>
          <w:sz w:val="24"/>
          <w:szCs w:val="24"/>
        </w:rPr>
        <w:t xml:space="preserve"> </w:t>
      </w:r>
      <w:r w:rsidRPr="00C80914">
        <w:rPr>
          <w:rFonts w:hAnsi="Times New Roman"/>
          <w:color w:val="auto"/>
          <w:sz w:val="24"/>
          <w:szCs w:val="24"/>
        </w:rPr>
        <w:t>семьи</w:t>
      </w:r>
      <w:r w:rsidRPr="00C80914">
        <w:rPr>
          <w:rFonts w:ascii="Times New Roman"/>
          <w:color w:val="auto"/>
          <w:sz w:val="24"/>
          <w:szCs w:val="24"/>
        </w:rPr>
        <w:t xml:space="preserve">, </w:t>
      </w:r>
      <w:r w:rsidRPr="00C80914">
        <w:rPr>
          <w:rFonts w:hAnsi="Times New Roman"/>
          <w:color w:val="auto"/>
          <w:sz w:val="24"/>
          <w:szCs w:val="24"/>
        </w:rPr>
        <w:t>близких</w:t>
      </w:r>
      <w:r w:rsidRPr="00C80914">
        <w:rPr>
          <w:rFonts w:hAnsi="Times New Roman"/>
          <w:color w:val="auto"/>
          <w:sz w:val="24"/>
          <w:szCs w:val="24"/>
        </w:rPr>
        <w:t xml:space="preserve"> </w:t>
      </w:r>
      <w:r w:rsidRPr="00C80914">
        <w:rPr>
          <w:rFonts w:hAnsi="Times New Roman"/>
          <w:color w:val="auto"/>
          <w:sz w:val="24"/>
          <w:szCs w:val="24"/>
        </w:rPr>
        <w:t>ребенка</w:t>
      </w:r>
      <w:r w:rsidRPr="00C80914">
        <w:rPr>
          <w:rFonts w:ascii="Times New Roman"/>
          <w:color w:val="auto"/>
          <w:sz w:val="24"/>
          <w:szCs w:val="24"/>
        </w:rPr>
        <w:t>.</w:t>
      </w:r>
      <w:proofErr w:type="gramEnd"/>
      <w:r w:rsidRPr="00C80914">
        <w:rPr>
          <w:rFonts w:ascii="Times New Roman"/>
          <w:color w:val="auto"/>
          <w:sz w:val="24"/>
          <w:szCs w:val="24"/>
        </w:rPr>
        <w:t xml:space="preserve"> </w:t>
      </w:r>
      <w:r w:rsidRPr="00C80914">
        <w:rPr>
          <w:rFonts w:hAnsi="Times New Roman"/>
          <w:color w:val="auto"/>
          <w:sz w:val="24"/>
          <w:szCs w:val="24"/>
        </w:rPr>
        <w:t>Основой</w:t>
      </w:r>
      <w:r w:rsidRPr="00C80914">
        <w:rPr>
          <w:rFonts w:hAnsi="Times New Roman"/>
          <w:color w:val="auto"/>
          <w:sz w:val="24"/>
          <w:szCs w:val="24"/>
        </w:rPr>
        <w:t xml:space="preserve"> </w:t>
      </w:r>
      <w:r w:rsidRPr="00C80914">
        <w:rPr>
          <w:rFonts w:hAnsi="Times New Roman"/>
          <w:color w:val="auto"/>
          <w:sz w:val="24"/>
          <w:szCs w:val="24"/>
        </w:rPr>
        <w:t>оценки</w:t>
      </w:r>
      <w:r w:rsidRPr="00C80914">
        <w:rPr>
          <w:rFonts w:hAnsi="Times New Roman"/>
          <w:color w:val="auto"/>
          <w:sz w:val="24"/>
          <w:szCs w:val="24"/>
        </w:rPr>
        <w:t xml:space="preserve"> </w:t>
      </w:r>
      <w:r w:rsidRPr="00C80914">
        <w:rPr>
          <w:rFonts w:hAnsi="Times New Roman"/>
          <w:color w:val="auto"/>
          <w:sz w:val="24"/>
          <w:szCs w:val="24"/>
        </w:rPr>
        <w:t>продвижения</w:t>
      </w:r>
      <w:r w:rsidRPr="00C80914">
        <w:rPr>
          <w:rFonts w:hAnsi="Times New Roman"/>
          <w:color w:val="auto"/>
          <w:sz w:val="24"/>
          <w:szCs w:val="24"/>
        </w:rPr>
        <w:t xml:space="preserve"> </w:t>
      </w:r>
      <w:r w:rsidRPr="00C80914">
        <w:rPr>
          <w:rFonts w:hAnsi="Times New Roman"/>
          <w:color w:val="auto"/>
          <w:sz w:val="24"/>
          <w:szCs w:val="24"/>
        </w:rPr>
        <w:t>ребенка</w:t>
      </w:r>
      <w:r w:rsidRPr="00C80914">
        <w:rPr>
          <w:rFonts w:hAnsi="Times New Roman"/>
          <w:color w:val="auto"/>
          <w:sz w:val="24"/>
          <w:szCs w:val="24"/>
        </w:rPr>
        <w:t xml:space="preserve"> </w:t>
      </w:r>
      <w:r w:rsidRPr="00C80914">
        <w:rPr>
          <w:rFonts w:hAnsi="Times New Roman"/>
          <w:color w:val="auto"/>
          <w:sz w:val="24"/>
          <w:szCs w:val="24"/>
        </w:rPr>
        <w:t>в</w:t>
      </w:r>
      <w:r w:rsidRPr="00C80914">
        <w:rPr>
          <w:rFonts w:hAnsi="Times New Roman"/>
          <w:color w:val="auto"/>
          <w:sz w:val="24"/>
          <w:szCs w:val="24"/>
        </w:rPr>
        <w:t xml:space="preserve"> </w:t>
      </w:r>
      <w:r w:rsidRPr="00C80914">
        <w:rPr>
          <w:rFonts w:hAnsi="Times New Roman"/>
          <w:color w:val="auto"/>
          <w:sz w:val="24"/>
          <w:szCs w:val="24"/>
        </w:rPr>
        <w:t>социальной</w:t>
      </w:r>
      <w:r w:rsidRPr="00C80914">
        <w:rPr>
          <w:rFonts w:hAnsi="Times New Roman"/>
          <w:color w:val="auto"/>
          <w:sz w:val="24"/>
          <w:szCs w:val="24"/>
        </w:rPr>
        <w:t xml:space="preserve"> (</w:t>
      </w:r>
      <w:r w:rsidRPr="00C80914">
        <w:rPr>
          <w:rFonts w:hAnsi="Times New Roman"/>
          <w:color w:val="auto"/>
          <w:sz w:val="24"/>
          <w:szCs w:val="24"/>
        </w:rPr>
        <w:t>жизненной</w:t>
      </w:r>
      <w:r w:rsidRPr="00C80914">
        <w:rPr>
          <w:rFonts w:hAnsi="Times New Roman"/>
          <w:color w:val="auto"/>
          <w:sz w:val="24"/>
          <w:szCs w:val="24"/>
        </w:rPr>
        <w:t xml:space="preserve">) </w:t>
      </w:r>
      <w:r w:rsidRPr="00C80914">
        <w:rPr>
          <w:rFonts w:hAnsi="Times New Roman"/>
          <w:color w:val="auto"/>
          <w:sz w:val="24"/>
          <w:szCs w:val="24"/>
        </w:rPr>
        <w:t>компетенции</w:t>
      </w:r>
      <w:r w:rsidRPr="00C80914">
        <w:rPr>
          <w:rFonts w:hAnsi="Times New Roman"/>
          <w:color w:val="auto"/>
          <w:sz w:val="24"/>
          <w:szCs w:val="24"/>
        </w:rPr>
        <w:t xml:space="preserve"> </w:t>
      </w:r>
      <w:r w:rsidRPr="00C80914">
        <w:rPr>
          <w:rFonts w:hAnsi="Times New Roman"/>
          <w:color w:val="auto"/>
          <w:sz w:val="24"/>
          <w:szCs w:val="24"/>
        </w:rPr>
        <w:t>служит</w:t>
      </w:r>
      <w:r w:rsidRPr="00C80914">
        <w:rPr>
          <w:rFonts w:hAnsi="Times New Roman"/>
          <w:color w:val="auto"/>
          <w:sz w:val="24"/>
          <w:szCs w:val="24"/>
        </w:rPr>
        <w:t xml:space="preserve"> </w:t>
      </w:r>
      <w:r w:rsidRPr="00C80914">
        <w:rPr>
          <w:rFonts w:hAnsi="Times New Roman"/>
          <w:color w:val="auto"/>
          <w:sz w:val="24"/>
          <w:szCs w:val="24"/>
        </w:rPr>
        <w:t>анализ</w:t>
      </w:r>
      <w:r w:rsidRPr="00C80914">
        <w:rPr>
          <w:rFonts w:hAnsi="Times New Roman"/>
          <w:color w:val="auto"/>
          <w:sz w:val="24"/>
          <w:szCs w:val="24"/>
        </w:rPr>
        <w:t xml:space="preserve"> </w:t>
      </w:r>
      <w:r w:rsidRPr="00C80914">
        <w:rPr>
          <w:rFonts w:hAnsi="Times New Roman"/>
          <w:color w:val="auto"/>
          <w:sz w:val="24"/>
          <w:szCs w:val="24"/>
        </w:rPr>
        <w:t>изменений</w:t>
      </w:r>
      <w:r w:rsidRPr="00C80914">
        <w:rPr>
          <w:rFonts w:hAnsi="Times New Roman"/>
          <w:color w:val="auto"/>
          <w:sz w:val="24"/>
          <w:szCs w:val="24"/>
        </w:rPr>
        <w:t xml:space="preserve"> </w:t>
      </w:r>
      <w:r w:rsidRPr="00C80914">
        <w:rPr>
          <w:rFonts w:hAnsi="Times New Roman"/>
          <w:color w:val="auto"/>
          <w:sz w:val="24"/>
          <w:szCs w:val="24"/>
        </w:rPr>
        <w:t>его</w:t>
      </w:r>
      <w:r w:rsidRPr="00C80914">
        <w:rPr>
          <w:rFonts w:hAnsi="Times New Roman"/>
          <w:color w:val="auto"/>
          <w:sz w:val="24"/>
          <w:szCs w:val="24"/>
        </w:rPr>
        <w:t xml:space="preserve"> </w:t>
      </w:r>
      <w:r w:rsidRPr="00C80914">
        <w:rPr>
          <w:rFonts w:hAnsi="Times New Roman"/>
          <w:color w:val="auto"/>
          <w:sz w:val="24"/>
          <w:szCs w:val="24"/>
        </w:rPr>
        <w:t>поведения</w:t>
      </w:r>
      <w:r w:rsidRPr="00C80914">
        <w:rPr>
          <w:rFonts w:hAnsi="Times New Roman"/>
          <w:color w:val="auto"/>
          <w:sz w:val="24"/>
          <w:szCs w:val="24"/>
        </w:rPr>
        <w:t xml:space="preserve"> </w:t>
      </w:r>
      <w:r w:rsidRPr="00C80914">
        <w:rPr>
          <w:rFonts w:hAnsi="Times New Roman"/>
          <w:color w:val="auto"/>
          <w:sz w:val="24"/>
          <w:szCs w:val="24"/>
        </w:rPr>
        <w:t>в</w:t>
      </w:r>
      <w:r w:rsidRPr="00C80914">
        <w:rPr>
          <w:rFonts w:hAnsi="Times New Roman"/>
          <w:color w:val="auto"/>
          <w:sz w:val="24"/>
          <w:szCs w:val="24"/>
        </w:rPr>
        <w:t xml:space="preserve"> </w:t>
      </w:r>
      <w:r w:rsidRPr="00C80914">
        <w:rPr>
          <w:rFonts w:hAnsi="Times New Roman"/>
          <w:color w:val="auto"/>
          <w:sz w:val="24"/>
          <w:szCs w:val="24"/>
        </w:rPr>
        <w:t>повседневной</w:t>
      </w:r>
      <w:r w:rsidRPr="00C80914">
        <w:rPr>
          <w:rFonts w:hAnsi="Times New Roman"/>
          <w:color w:val="auto"/>
          <w:sz w:val="24"/>
          <w:szCs w:val="24"/>
        </w:rPr>
        <w:t xml:space="preserve"> </w:t>
      </w:r>
      <w:r w:rsidRPr="00C80914">
        <w:rPr>
          <w:rFonts w:hAnsi="Times New Roman"/>
          <w:color w:val="auto"/>
          <w:sz w:val="24"/>
          <w:szCs w:val="24"/>
        </w:rPr>
        <w:t>жизни</w:t>
      </w:r>
      <w:r w:rsidRPr="00C80914">
        <w:rPr>
          <w:rFonts w:hAnsi="Times New Roman"/>
          <w:color w:val="auto"/>
          <w:sz w:val="24"/>
          <w:szCs w:val="24"/>
        </w:rPr>
        <w:t xml:space="preserve"> </w:t>
      </w:r>
      <w:r w:rsidRPr="00C80914">
        <w:rPr>
          <w:rFonts w:ascii="Times New Roman"/>
          <w:color w:val="auto"/>
          <w:sz w:val="24"/>
          <w:szCs w:val="24"/>
        </w:rPr>
        <w:t xml:space="preserve">- </w:t>
      </w:r>
      <w:r w:rsidRPr="00C80914">
        <w:rPr>
          <w:rFonts w:hAnsi="Times New Roman"/>
          <w:color w:val="auto"/>
          <w:sz w:val="24"/>
          <w:szCs w:val="24"/>
        </w:rPr>
        <w:t>в</w:t>
      </w:r>
      <w:r w:rsidRPr="00C80914">
        <w:rPr>
          <w:rFonts w:hAnsi="Times New Roman"/>
          <w:color w:val="auto"/>
          <w:sz w:val="24"/>
          <w:szCs w:val="24"/>
        </w:rPr>
        <w:t xml:space="preserve"> </w:t>
      </w:r>
      <w:r w:rsidRPr="00C80914">
        <w:rPr>
          <w:rFonts w:hAnsi="Times New Roman"/>
          <w:color w:val="auto"/>
          <w:sz w:val="24"/>
          <w:szCs w:val="24"/>
        </w:rPr>
        <w:t>школе</w:t>
      </w:r>
      <w:r w:rsidRPr="00C80914">
        <w:rPr>
          <w:rFonts w:hAnsi="Times New Roman"/>
          <w:color w:val="auto"/>
          <w:sz w:val="24"/>
          <w:szCs w:val="24"/>
        </w:rPr>
        <w:t xml:space="preserve"> </w:t>
      </w:r>
      <w:r w:rsidRPr="00C80914">
        <w:rPr>
          <w:rFonts w:hAnsi="Times New Roman"/>
          <w:color w:val="auto"/>
          <w:sz w:val="24"/>
          <w:szCs w:val="24"/>
        </w:rPr>
        <w:t>и</w:t>
      </w:r>
      <w:r w:rsidRPr="00C80914">
        <w:rPr>
          <w:rFonts w:hAnsi="Times New Roman"/>
          <w:color w:val="auto"/>
          <w:sz w:val="24"/>
          <w:szCs w:val="24"/>
        </w:rPr>
        <w:t xml:space="preserve"> </w:t>
      </w:r>
      <w:r w:rsidRPr="00C80914">
        <w:rPr>
          <w:rFonts w:hAnsi="Times New Roman"/>
          <w:color w:val="auto"/>
          <w:sz w:val="24"/>
          <w:szCs w:val="24"/>
        </w:rPr>
        <w:t>дома</w:t>
      </w:r>
      <w:r w:rsidRPr="00C80914">
        <w:rPr>
          <w:rFonts w:ascii="Times New Roman"/>
          <w:color w:val="auto"/>
          <w:sz w:val="24"/>
          <w:szCs w:val="24"/>
        </w:rPr>
        <w:t>.</w:t>
      </w:r>
    </w:p>
    <w:p w:rsidR="0065640F" w:rsidRPr="00C80914" w:rsidRDefault="0065640F"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C80914">
        <w:rPr>
          <w:rFonts w:ascii="Times New Roman" w:hAnsi="Times New Roman" w:cs="Times New Roman"/>
          <w:sz w:val="24"/>
          <w:szCs w:val="24"/>
        </w:rPr>
        <w:t>развития</w:t>
      </w:r>
      <w:proofErr w:type="gramEnd"/>
      <w:r w:rsidRPr="00C80914">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C80914" w:rsidRDefault="009B3ECE"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C80914">
        <w:rPr>
          <w:rFonts w:ascii="Times New Roman" w:hAnsi="Times New Roman" w:cs="Times New Roman"/>
          <w:sz w:val="24"/>
          <w:szCs w:val="24"/>
        </w:rPr>
        <w:t>психолого-медико-педагогическое</w:t>
      </w:r>
      <w:proofErr w:type="spellEnd"/>
      <w:r w:rsidRPr="00C80914">
        <w:rPr>
          <w:rFonts w:ascii="Times New Roman" w:hAnsi="Times New Roman" w:cs="Times New Roman"/>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C80914" w:rsidRDefault="00BF6A01" w:rsidP="00C80914">
      <w:pPr>
        <w:spacing w:after="0"/>
        <w:ind w:firstLine="709"/>
        <w:contextualSpacing/>
        <w:jc w:val="both"/>
        <w:rPr>
          <w:rFonts w:ascii="Times New Roman" w:hAnsi="Times New Roman"/>
          <w:sz w:val="24"/>
          <w:szCs w:val="24"/>
        </w:rPr>
      </w:pPr>
      <w:r w:rsidRPr="00C80914">
        <w:rPr>
          <w:rFonts w:ascii="Times New Roman" w:hAnsi="Times New Roman"/>
          <w:sz w:val="24"/>
          <w:szCs w:val="24"/>
        </w:rPr>
        <w:t xml:space="preserve">Результаты освоения </w:t>
      </w:r>
      <w:proofErr w:type="gramStart"/>
      <w:r w:rsidRPr="00C80914">
        <w:rPr>
          <w:rFonts w:ascii="Times New Roman" w:hAnsi="Times New Roman"/>
          <w:sz w:val="24"/>
          <w:szCs w:val="24"/>
        </w:rPr>
        <w:t>обучающимися</w:t>
      </w:r>
      <w:proofErr w:type="gramEnd"/>
      <w:r w:rsidRPr="00C80914">
        <w:rPr>
          <w:rFonts w:ascii="Times New Roman" w:hAnsi="Times New Roman"/>
          <w:sz w:val="24"/>
          <w:szCs w:val="24"/>
        </w:rPr>
        <w:t xml:space="preserve"> с ЗПР программы коррекционной работы не выносятся на итоговую оценку.</w:t>
      </w:r>
    </w:p>
    <w:p w:rsidR="00907752" w:rsidRPr="00C80914" w:rsidRDefault="00156537" w:rsidP="00C80914">
      <w:pPr>
        <w:tabs>
          <w:tab w:val="left" w:pos="0"/>
          <w:tab w:val="right" w:leader="dot" w:pos="9639"/>
        </w:tabs>
        <w:spacing w:after="0"/>
        <w:jc w:val="center"/>
        <w:outlineLvl w:val="1"/>
        <w:rPr>
          <w:rFonts w:ascii="Times New Roman" w:hAnsi="Times New Roman" w:cs="Times New Roman"/>
          <w:b/>
          <w:sz w:val="24"/>
          <w:szCs w:val="24"/>
        </w:rPr>
      </w:pPr>
      <w:bookmarkStart w:id="6" w:name="_Toc415833118"/>
      <w:r w:rsidRPr="00C80914">
        <w:rPr>
          <w:rFonts w:ascii="Times New Roman" w:hAnsi="Times New Roman" w:cs="Times New Roman"/>
          <w:b/>
          <w:sz w:val="24"/>
          <w:szCs w:val="24"/>
        </w:rPr>
        <w:t>2.2. Содержательный раздел</w:t>
      </w:r>
      <w:bookmarkEnd w:id="6"/>
    </w:p>
    <w:p w:rsidR="00E55EFD" w:rsidRPr="00C80914" w:rsidRDefault="00E55EFD"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Программа формирования универсальных учебных действий</w:t>
      </w:r>
      <w:r w:rsidR="0014547D" w:rsidRPr="00C80914">
        <w:rPr>
          <w:rFonts w:ascii="Times New Roman" w:hAnsi="Times New Roman" w:cs="Times New Roman"/>
          <w:sz w:val="24"/>
          <w:szCs w:val="24"/>
        </w:rPr>
        <w:t>;</w:t>
      </w:r>
      <w:r w:rsidRPr="00C80914">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C80914">
        <w:rPr>
          <w:rFonts w:ascii="Times New Roman" w:hAnsi="Times New Roman" w:cs="Times New Roman"/>
          <w:sz w:val="24"/>
          <w:szCs w:val="24"/>
        </w:rPr>
        <w:t>;</w:t>
      </w:r>
      <w:r w:rsidRPr="00C80914">
        <w:rPr>
          <w:rFonts w:ascii="Times New Roman" w:hAnsi="Times New Roman" w:cs="Times New Roman"/>
          <w:sz w:val="24"/>
          <w:szCs w:val="24"/>
        </w:rPr>
        <w:t xml:space="preserve"> программа духовно-нравственного развития, воспитания обучающихся с ЗПР</w:t>
      </w:r>
      <w:r w:rsidR="0014547D" w:rsidRPr="00C80914">
        <w:rPr>
          <w:rFonts w:ascii="Times New Roman" w:hAnsi="Times New Roman" w:cs="Times New Roman"/>
          <w:sz w:val="24"/>
          <w:szCs w:val="24"/>
        </w:rPr>
        <w:t>;</w:t>
      </w:r>
      <w:r w:rsidRPr="00C80914">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C80914">
        <w:rPr>
          <w:rFonts w:ascii="Times New Roman" w:hAnsi="Times New Roman" w:cs="Times New Roman"/>
          <w:sz w:val="24"/>
          <w:szCs w:val="24"/>
        </w:rPr>
        <w:t>;</w:t>
      </w:r>
      <w:r w:rsidRPr="00C80914">
        <w:rPr>
          <w:rFonts w:ascii="Times New Roman" w:hAnsi="Times New Roman" w:cs="Times New Roman"/>
          <w:sz w:val="24"/>
          <w:szCs w:val="24"/>
        </w:rPr>
        <w:t xml:space="preserve"> программа внеурочной деятельности </w:t>
      </w:r>
      <w:r w:rsidRPr="00C80914">
        <w:rPr>
          <w:rFonts w:ascii="Times New Roman" w:eastAsia="Times New Roman" w:hAnsi="Times New Roman" w:cs="Times New Roman"/>
          <w:sz w:val="24"/>
          <w:szCs w:val="24"/>
        </w:rPr>
        <w:t>соответствуют ФГОС НОО</w:t>
      </w:r>
      <w:r w:rsidR="00E83012" w:rsidRPr="00C80914">
        <w:rPr>
          <w:rStyle w:val="a4"/>
          <w:rFonts w:ascii="Times New Roman" w:eastAsia="Times New Roman" w:hAnsi="Times New Roman" w:cs="Times New Roman"/>
          <w:sz w:val="24"/>
          <w:szCs w:val="24"/>
        </w:rPr>
        <w:footnoteReference w:id="6"/>
      </w:r>
      <w:r w:rsidRPr="00C80914">
        <w:rPr>
          <w:rFonts w:ascii="Times New Roman" w:hAnsi="Times New Roman" w:cs="Times New Roman"/>
          <w:sz w:val="24"/>
          <w:szCs w:val="24"/>
        </w:rPr>
        <w:t>.</w:t>
      </w:r>
    </w:p>
    <w:p w:rsidR="00E55EFD" w:rsidRPr="00C80914" w:rsidRDefault="00840B1F" w:rsidP="00C80914">
      <w:pPr>
        <w:tabs>
          <w:tab w:val="left" w:pos="0"/>
          <w:tab w:val="right" w:leader="dot" w:pos="9639"/>
        </w:tabs>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Структура АООП НОО предполагает введение </w:t>
      </w:r>
      <w:r w:rsidR="003F41A9" w:rsidRPr="00C80914">
        <w:rPr>
          <w:rFonts w:ascii="Times New Roman" w:hAnsi="Times New Roman" w:cs="Times New Roman"/>
          <w:color w:val="auto"/>
          <w:sz w:val="24"/>
          <w:szCs w:val="24"/>
        </w:rPr>
        <w:t>программы коррекционной работы</w:t>
      </w:r>
      <w:r w:rsidRPr="00C80914">
        <w:rPr>
          <w:rFonts w:ascii="Times New Roman" w:hAnsi="Times New Roman" w:cs="Times New Roman"/>
          <w:color w:val="auto"/>
          <w:sz w:val="24"/>
          <w:szCs w:val="24"/>
        </w:rPr>
        <w:t>.</w:t>
      </w:r>
    </w:p>
    <w:p w:rsidR="00907752" w:rsidRPr="00C80914" w:rsidRDefault="005B0956" w:rsidP="00C80914">
      <w:pPr>
        <w:tabs>
          <w:tab w:val="left" w:pos="0"/>
          <w:tab w:val="right" w:leader="dot" w:pos="9639"/>
        </w:tabs>
        <w:spacing w:after="0"/>
        <w:jc w:val="center"/>
        <w:outlineLvl w:val="2"/>
        <w:rPr>
          <w:rFonts w:ascii="Times New Roman" w:hAnsi="Times New Roman" w:cs="Times New Roman"/>
          <w:b/>
          <w:sz w:val="24"/>
          <w:szCs w:val="24"/>
        </w:rPr>
      </w:pPr>
      <w:bookmarkStart w:id="7" w:name="_Toc415833119"/>
      <w:r w:rsidRPr="00C80914">
        <w:rPr>
          <w:rFonts w:ascii="Times New Roman" w:hAnsi="Times New Roman" w:cs="Times New Roman"/>
          <w:b/>
          <w:sz w:val="24"/>
          <w:szCs w:val="24"/>
        </w:rPr>
        <w:t>2.2.1. Направление и содержание программы коррекционной работы</w:t>
      </w:r>
      <w:bookmarkEnd w:id="7"/>
    </w:p>
    <w:p w:rsidR="007B3FB1" w:rsidRPr="00C80914" w:rsidRDefault="007B3FB1" w:rsidP="00C80914">
      <w:pPr>
        <w:tabs>
          <w:tab w:val="left" w:pos="0"/>
          <w:tab w:val="right" w:leader="dot" w:pos="9639"/>
        </w:tabs>
        <w:spacing w:after="0"/>
        <w:ind w:firstLine="658"/>
        <w:jc w:val="both"/>
        <w:rPr>
          <w:rFonts w:ascii="Times New Roman" w:hAnsi="Times New Roman" w:cs="Times New Roman"/>
          <w:sz w:val="24"/>
          <w:szCs w:val="24"/>
        </w:rPr>
      </w:pPr>
      <w:r w:rsidRPr="00C80914">
        <w:rPr>
          <w:rFonts w:ascii="Times New Roman" w:hAnsi="Times New Roman" w:cs="Times New Roman"/>
          <w:bCs/>
          <w:sz w:val="24"/>
          <w:szCs w:val="24"/>
        </w:rPr>
        <w:t>Программа коррекционной работы</w:t>
      </w:r>
      <w:r w:rsidRPr="00C80914">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C80914">
        <w:rPr>
          <w:rFonts w:ascii="Times New Roman" w:hAnsi="Times New Roman" w:cs="Times New Roman"/>
          <w:bCs/>
          <w:iCs/>
          <w:sz w:val="24"/>
          <w:szCs w:val="24"/>
        </w:rPr>
        <w:t>Содержание программы коррекционной работы для каждого обучающегося</w:t>
      </w:r>
      <w:r w:rsidRPr="00C80914">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C80914" w:rsidRDefault="00565251" w:rsidP="00C80914">
      <w:pPr>
        <w:pStyle w:val="14TexstOSNOVA1012"/>
        <w:spacing w:line="276" w:lineRule="auto"/>
        <w:ind w:firstLine="709"/>
        <w:rPr>
          <w:rFonts w:ascii="Times New Roman" w:hAnsi="Times New Roman" w:cs="Times New Roman"/>
          <w:color w:val="auto"/>
          <w:kern w:val="2"/>
          <w:sz w:val="24"/>
          <w:szCs w:val="24"/>
        </w:rPr>
      </w:pPr>
      <w:r w:rsidRPr="00C80914">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w:t>
      </w:r>
      <w:r w:rsidRPr="00C80914">
        <w:rPr>
          <w:rFonts w:ascii="Times New Roman" w:hAnsi="Times New Roman" w:cs="Times New Roman"/>
          <w:color w:val="auto"/>
          <w:kern w:val="2"/>
          <w:sz w:val="24"/>
          <w:szCs w:val="24"/>
        </w:rPr>
        <w:t>у</w:t>
      </w:r>
      <w:r w:rsidRPr="00C80914">
        <w:rPr>
          <w:rFonts w:ascii="Times New Roman" w:hAnsi="Times New Roman" w:cs="Times New Roman"/>
          <w:color w:val="auto"/>
          <w:kern w:val="2"/>
          <w:sz w:val="24"/>
          <w:szCs w:val="24"/>
        </w:rPr>
        <w:t xml:space="preserve">чающихся с ОВЗ выступает создание системы комплексной помощи </w:t>
      </w:r>
      <w:proofErr w:type="gramStart"/>
      <w:r w:rsidRPr="00C80914">
        <w:rPr>
          <w:rFonts w:ascii="Times New Roman" w:hAnsi="Times New Roman" w:cs="Times New Roman"/>
          <w:color w:val="auto"/>
          <w:kern w:val="2"/>
          <w:sz w:val="24"/>
          <w:szCs w:val="24"/>
        </w:rPr>
        <w:t>обучающимся</w:t>
      </w:r>
      <w:proofErr w:type="gramEnd"/>
      <w:r w:rsidRPr="00C80914">
        <w:rPr>
          <w:rFonts w:ascii="Times New Roman" w:hAnsi="Times New Roman" w:cs="Times New Roman"/>
          <w:color w:val="auto"/>
          <w:kern w:val="2"/>
          <w:sz w:val="24"/>
          <w:szCs w:val="24"/>
        </w:rPr>
        <w:t xml:space="preserve"> с ЗПР в освоении АООП НОО, коррекция недостатков в физическом и (или) психическом и речевом развитии обуча</w:t>
      </w:r>
      <w:r w:rsidRPr="00C80914">
        <w:rPr>
          <w:rFonts w:ascii="Times New Roman" w:hAnsi="Times New Roman" w:cs="Times New Roman"/>
          <w:color w:val="auto"/>
          <w:kern w:val="2"/>
          <w:sz w:val="24"/>
          <w:szCs w:val="24"/>
        </w:rPr>
        <w:t>ю</w:t>
      </w:r>
      <w:r w:rsidRPr="00C80914">
        <w:rPr>
          <w:rFonts w:ascii="Times New Roman" w:hAnsi="Times New Roman" w:cs="Times New Roman"/>
          <w:color w:val="auto"/>
          <w:kern w:val="2"/>
          <w:sz w:val="24"/>
          <w:szCs w:val="24"/>
        </w:rPr>
        <w:t>щихся, их социальная адаптация.</w:t>
      </w:r>
    </w:p>
    <w:p w:rsidR="003A3951" w:rsidRPr="00C80914" w:rsidRDefault="003A3951" w:rsidP="00C80914">
      <w:pPr>
        <w:tabs>
          <w:tab w:val="left" w:pos="0"/>
          <w:tab w:val="right" w:leader="dot" w:pos="9639"/>
        </w:tabs>
        <w:spacing w:after="0"/>
        <w:ind w:firstLine="709"/>
        <w:jc w:val="both"/>
        <w:rPr>
          <w:rFonts w:ascii="Times New Roman" w:hAnsi="Times New Roman" w:cs="Times New Roman"/>
          <w:sz w:val="24"/>
          <w:szCs w:val="24"/>
        </w:rPr>
      </w:pPr>
      <w:r w:rsidRPr="00C80914">
        <w:rPr>
          <w:rFonts w:ascii="Times New Roman" w:hAnsi="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C80914" w:rsidRDefault="00F03F14"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Программа коррекционной работы</w:t>
      </w:r>
      <w:r w:rsidRPr="00C80914">
        <w:rPr>
          <w:rFonts w:ascii="Times New Roman" w:hAnsi="Times New Roman" w:cs="Times New Roman"/>
          <w:b/>
          <w:sz w:val="24"/>
          <w:szCs w:val="24"/>
        </w:rPr>
        <w:t xml:space="preserve"> </w:t>
      </w:r>
      <w:r w:rsidRPr="00C80914">
        <w:rPr>
          <w:rFonts w:ascii="Times New Roman" w:hAnsi="Times New Roman" w:cs="Times New Roman"/>
          <w:sz w:val="24"/>
          <w:szCs w:val="24"/>
        </w:rPr>
        <w:t>обеспечива</w:t>
      </w:r>
      <w:r w:rsidR="00565251" w:rsidRPr="00C80914">
        <w:rPr>
          <w:rFonts w:ascii="Times New Roman" w:hAnsi="Times New Roman" w:cs="Times New Roman"/>
          <w:sz w:val="24"/>
          <w:szCs w:val="24"/>
        </w:rPr>
        <w:t>ет</w:t>
      </w:r>
      <w:r w:rsidRPr="00C80914">
        <w:rPr>
          <w:rFonts w:ascii="Times New Roman" w:hAnsi="Times New Roman" w:cs="Times New Roman"/>
          <w:sz w:val="24"/>
          <w:szCs w:val="24"/>
        </w:rPr>
        <w:t>:</w:t>
      </w:r>
    </w:p>
    <w:p w:rsidR="00F03F14" w:rsidRPr="00C80914" w:rsidRDefault="00F03F14" w:rsidP="00C80914">
      <w:pPr>
        <w:suppressAutoHyphens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выявление особых образовательных потребностей обучающихся с ЗПР, обусловленных недо</w:t>
      </w:r>
      <w:r w:rsidRPr="00C80914">
        <w:rPr>
          <w:rFonts w:ascii="Times New Roman" w:hAnsi="Times New Roman" w:cs="Times New Roman"/>
          <w:sz w:val="24"/>
          <w:szCs w:val="24"/>
        </w:rPr>
        <w:t>с</w:t>
      </w:r>
      <w:r w:rsidRPr="00C80914">
        <w:rPr>
          <w:rFonts w:ascii="Times New Roman" w:hAnsi="Times New Roman" w:cs="Times New Roman"/>
          <w:sz w:val="24"/>
          <w:szCs w:val="24"/>
        </w:rPr>
        <w:t>татками в их физическом и (или) психическом развитии;</w:t>
      </w:r>
    </w:p>
    <w:p w:rsidR="00F03F14" w:rsidRPr="00C80914" w:rsidRDefault="00F03F14" w:rsidP="00C80914">
      <w:pPr>
        <w:suppressAutoHyphens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создание адекватных условий для реализации особых образовательных потребностей об</w:t>
      </w:r>
      <w:r w:rsidRPr="00C80914">
        <w:rPr>
          <w:rFonts w:ascii="Times New Roman" w:hAnsi="Times New Roman" w:cs="Times New Roman"/>
          <w:sz w:val="24"/>
          <w:szCs w:val="24"/>
        </w:rPr>
        <w:t>у</w:t>
      </w:r>
      <w:r w:rsidRPr="00C80914">
        <w:rPr>
          <w:rFonts w:ascii="Times New Roman" w:hAnsi="Times New Roman" w:cs="Times New Roman"/>
          <w:sz w:val="24"/>
          <w:szCs w:val="24"/>
        </w:rPr>
        <w:t>чающихся с ЗПР;</w:t>
      </w:r>
    </w:p>
    <w:p w:rsidR="00F03F14" w:rsidRPr="00C80914" w:rsidRDefault="00F03F14" w:rsidP="00C80914">
      <w:pPr>
        <w:suppressAutoHyphens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осуществление индивидуально-ориентированного </w:t>
      </w:r>
      <w:proofErr w:type="spellStart"/>
      <w:r w:rsidRPr="00C80914">
        <w:rPr>
          <w:rFonts w:ascii="Times New Roman" w:hAnsi="Times New Roman" w:cs="Times New Roman"/>
          <w:sz w:val="24"/>
          <w:szCs w:val="24"/>
        </w:rPr>
        <w:t>психолого-медико-педагогического</w:t>
      </w:r>
      <w:proofErr w:type="spellEnd"/>
      <w:r w:rsidRPr="00C80914">
        <w:rPr>
          <w:rFonts w:ascii="Times New Roman" w:hAnsi="Times New Roman" w:cs="Times New Roman"/>
          <w:sz w:val="24"/>
          <w:szCs w:val="24"/>
        </w:rPr>
        <w:t xml:space="preserve"> сопр</w:t>
      </w:r>
      <w:r w:rsidRPr="00C80914">
        <w:rPr>
          <w:rFonts w:ascii="Times New Roman" w:hAnsi="Times New Roman" w:cs="Times New Roman"/>
          <w:sz w:val="24"/>
          <w:szCs w:val="24"/>
        </w:rPr>
        <w:t>о</w:t>
      </w:r>
      <w:r w:rsidRPr="00C80914">
        <w:rPr>
          <w:rFonts w:ascii="Times New Roman" w:hAnsi="Times New Roman" w:cs="Times New Roman"/>
          <w:sz w:val="24"/>
          <w:szCs w:val="24"/>
        </w:rPr>
        <w:t>вождения обучающихся с ЗПР с учетом их особых образовательных потребностей;</w:t>
      </w:r>
    </w:p>
    <w:p w:rsidR="00F03F14" w:rsidRPr="00C80914" w:rsidRDefault="00F03F14" w:rsidP="00C80914">
      <w:pPr>
        <w:suppressAutoHyphens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оказание помощи в освоении </w:t>
      </w:r>
      <w:proofErr w:type="gramStart"/>
      <w:r w:rsidRPr="00C80914">
        <w:rPr>
          <w:rFonts w:ascii="Times New Roman" w:hAnsi="Times New Roman" w:cs="Times New Roman"/>
          <w:sz w:val="24"/>
          <w:szCs w:val="24"/>
        </w:rPr>
        <w:t>обучающимися</w:t>
      </w:r>
      <w:proofErr w:type="gramEnd"/>
      <w:r w:rsidRPr="00C80914">
        <w:rPr>
          <w:rFonts w:ascii="Times New Roman" w:hAnsi="Times New Roman" w:cs="Times New Roman"/>
          <w:sz w:val="24"/>
          <w:szCs w:val="24"/>
        </w:rPr>
        <w:t xml:space="preserve"> с ЗПР АООП НОО;</w:t>
      </w:r>
    </w:p>
    <w:p w:rsidR="00F03F14" w:rsidRPr="00C80914" w:rsidRDefault="00F03F14" w:rsidP="00C80914">
      <w:pPr>
        <w:suppressAutoHyphens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C80914">
        <w:rPr>
          <w:rFonts w:ascii="Times New Roman" w:hAnsi="Times New Roman" w:cs="Times New Roman"/>
          <w:sz w:val="24"/>
          <w:szCs w:val="24"/>
        </w:rPr>
        <w:t>со</w:t>
      </w:r>
      <w:proofErr w:type="gramEnd"/>
      <w:r w:rsidRPr="00C80914">
        <w:rPr>
          <w:rFonts w:ascii="Times New Roman" w:hAnsi="Times New Roman" w:cs="Times New Roman"/>
          <w:sz w:val="24"/>
          <w:szCs w:val="24"/>
        </w:rPr>
        <w:t xml:space="preserve"> взрослыми и детьми, формированию представлений об окружающем мире и собственных возможностях.</w:t>
      </w:r>
    </w:p>
    <w:p w:rsidR="00F03F14" w:rsidRPr="00C80914" w:rsidRDefault="00F03F14"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lastRenderedPageBreak/>
        <w:t>Программа коррекционной работы должна содержать:</w:t>
      </w:r>
    </w:p>
    <w:p w:rsidR="00F03F14" w:rsidRPr="00C80914" w:rsidRDefault="00F03F14" w:rsidP="00C80914">
      <w:pPr>
        <w:spacing w:after="0"/>
        <w:ind w:firstLine="709"/>
        <w:jc w:val="both"/>
        <w:rPr>
          <w:rFonts w:ascii="Times New Roman" w:hAnsi="Times New Roman" w:cs="Times New Roman"/>
          <w:sz w:val="24"/>
          <w:szCs w:val="24"/>
          <w:shd w:val="clear" w:color="auto" w:fill="FFFFFF"/>
        </w:rPr>
      </w:pPr>
      <w:r w:rsidRPr="00C80914">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C80914" w:rsidRDefault="00F03F14"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shd w:val="clear" w:color="auto" w:fill="FFFFFF"/>
        </w:rPr>
        <w:t xml:space="preserve">систему комплексного </w:t>
      </w:r>
      <w:proofErr w:type="spellStart"/>
      <w:r w:rsidRPr="00C80914">
        <w:rPr>
          <w:rFonts w:ascii="Times New Roman" w:hAnsi="Times New Roman" w:cs="Times New Roman"/>
          <w:sz w:val="24"/>
          <w:szCs w:val="24"/>
          <w:shd w:val="clear" w:color="auto" w:fill="FFFFFF"/>
        </w:rPr>
        <w:t>психолого-медико-педагогического</w:t>
      </w:r>
      <w:proofErr w:type="spellEnd"/>
      <w:r w:rsidRPr="00C80914">
        <w:rPr>
          <w:rFonts w:ascii="Times New Roman" w:hAnsi="Times New Roman" w:cs="Times New Roman"/>
          <w:sz w:val="24"/>
          <w:szCs w:val="24"/>
          <w:shd w:val="clear" w:color="auto" w:fill="FFFFFF"/>
        </w:rPr>
        <w:t xml:space="preserve"> и социального сопровождения обучающихся с ЗПР в условиях образовательного процесса, включающего </w:t>
      </w:r>
      <w:proofErr w:type="spellStart"/>
      <w:r w:rsidRPr="00C80914">
        <w:rPr>
          <w:rFonts w:ascii="Times New Roman" w:hAnsi="Times New Roman" w:cs="Times New Roman"/>
          <w:sz w:val="24"/>
          <w:szCs w:val="24"/>
          <w:shd w:val="clear" w:color="auto" w:fill="FFFFFF"/>
        </w:rPr>
        <w:t>психолого-медико-педагогическое</w:t>
      </w:r>
      <w:proofErr w:type="spellEnd"/>
      <w:r w:rsidRPr="00C80914">
        <w:rPr>
          <w:rFonts w:ascii="Times New Roman" w:hAnsi="Times New Roman" w:cs="Times New Roman"/>
          <w:sz w:val="24"/>
          <w:szCs w:val="24"/>
          <w:shd w:val="clear" w:color="auto" w:fill="FFFFFF"/>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C80914">
        <w:rPr>
          <w:rFonts w:ascii="Times New Roman" w:hAnsi="Times New Roman" w:cs="Times New Roman"/>
          <w:sz w:val="24"/>
          <w:szCs w:val="24"/>
        </w:rPr>
        <w:t>, корректировку коррекционных мероприятий;</w:t>
      </w:r>
    </w:p>
    <w:p w:rsidR="00F03F14" w:rsidRPr="00C80914" w:rsidRDefault="00F03F14" w:rsidP="00C80914">
      <w:pPr>
        <w:suppressAutoHyphens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w:t>
      </w:r>
      <w:r w:rsidRPr="00C80914">
        <w:rPr>
          <w:rFonts w:ascii="Times New Roman" w:hAnsi="Times New Roman" w:cs="Times New Roman"/>
          <w:sz w:val="24"/>
          <w:szCs w:val="24"/>
        </w:rPr>
        <w:t>и</w:t>
      </w:r>
      <w:r w:rsidRPr="00C80914">
        <w:rPr>
          <w:rFonts w:ascii="Times New Roman" w:hAnsi="Times New Roman" w:cs="Times New Roman"/>
          <w:sz w:val="24"/>
          <w:szCs w:val="24"/>
        </w:rPr>
        <w:t>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C80914" w:rsidRDefault="00F03F14" w:rsidP="00C80914">
      <w:pPr>
        <w:suppressAutoHyphens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планируемые результаты коррекционной работы.</w:t>
      </w:r>
    </w:p>
    <w:p w:rsidR="005907AE" w:rsidRPr="00C80914" w:rsidRDefault="005907AE" w:rsidP="00C80914">
      <w:pPr>
        <w:pStyle w:val="af"/>
        <w:spacing w:line="276" w:lineRule="auto"/>
        <w:ind w:firstLine="454"/>
        <w:rPr>
          <w:rFonts w:ascii="Times New Roman" w:hAnsi="Times New Roman"/>
          <w:color w:val="auto"/>
          <w:sz w:val="24"/>
          <w:szCs w:val="24"/>
        </w:rPr>
      </w:pPr>
      <w:r w:rsidRPr="00C80914">
        <w:rPr>
          <w:rFonts w:ascii="Times New Roman" w:hAnsi="Times New Roman"/>
          <w:color w:val="auto"/>
          <w:sz w:val="24"/>
          <w:szCs w:val="24"/>
        </w:rPr>
        <w:t xml:space="preserve">Программа коррекционной работы </w:t>
      </w:r>
      <w:r w:rsidR="00C91D8C" w:rsidRPr="00C80914">
        <w:rPr>
          <w:rFonts w:ascii="Times New Roman" w:hAnsi="Times New Roman"/>
          <w:color w:val="auto"/>
          <w:sz w:val="24"/>
          <w:szCs w:val="24"/>
        </w:rPr>
        <w:t xml:space="preserve">должна </w:t>
      </w:r>
      <w:r w:rsidRPr="00C80914">
        <w:rPr>
          <w:rFonts w:ascii="Times New Roman" w:hAnsi="Times New Roman"/>
          <w:color w:val="auto"/>
          <w:spacing w:val="2"/>
          <w:sz w:val="24"/>
          <w:szCs w:val="24"/>
        </w:rPr>
        <w:t>включа</w:t>
      </w:r>
      <w:r w:rsidR="00C91D8C" w:rsidRPr="00C80914">
        <w:rPr>
          <w:rFonts w:ascii="Times New Roman" w:hAnsi="Times New Roman"/>
          <w:color w:val="auto"/>
          <w:spacing w:val="2"/>
          <w:sz w:val="24"/>
          <w:szCs w:val="24"/>
        </w:rPr>
        <w:t>ть</w:t>
      </w:r>
      <w:r w:rsidRPr="00C80914">
        <w:rPr>
          <w:rFonts w:ascii="Times New Roman" w:hAnsi="Times New Roman"/>
          <w:color w:val="auto"/>
          <w:spacing w:val="2"/>
          <w:sz w:val="24"/>
          <w:szCs w:val="24"/>
        </w:rPr>
        <w:t xml:space="preserve"> в себя взаимосвязанные на</w:t>
      </w:r>
      <w:r w:rsidRPr="00C80914">
        <w:rPr>
          <w:rFonts w:ascii="Times New Roman" w:hAnsi="Times New Roman"/>
          <w:color w:val="auto"/>
          <w:sz w:val="24"/>
          <w:szCs w:val="24"/>
        </w:rPr>
        <w:t>правления, о</w:t>
      </w:r>
      <w:r w:rsidRPr="00C80914">
        <w:rPr>
          <w:rFonts w:ascii="Times New Roman" w:hAnsi="Times New Roman"/>
          <w:color w:val="auto"/>
          <w:sz w:val="24"/>
          <w:szCs w:val="24"/>
        </w:rPr>
        <w:t>т</w:t>
      </w:r>
      <w:r w:rsidRPr="00C80914">
        <w:rPr>
          <w:rFonts w:ascii="Times New Roman" w:hAnsi="Times New Roman"/>
          <w:color w:val="auto"/>
          <w:sz w:val="24"/>
          <w:szCs w:val="24"/>
        </w:rPr>
        <w:t>ражающие её основное содержание:</w:t>
      </w:r>
    </w:p>
    <w:p w:rsidR="005907AE" w:rsidRPr="00C80914" w:rsidRDefault="005907AE" w:rsidP="00C80914">
      <w:pPr>
        <w:pStyle w:val="21"/>
        <w:spacing w:line="276" w:lineRule="auto"/>
        <w:rPr>
          <w:sz w:val="24"/>
        </w:rPr>
      </w:pPr>
      <w:r w:rsidRPr="00C80914">
        <w:rPr>
          <w:iCs/>
          <w:spacing w:val="2"/>
          <w:sz w:val="24"/>
        </w:rPr>
        <w:t>диагностическая работа,</w:t>
      </w:r>
      <w:r w:rsidRPr="00C80914">
        <w:rPr>
          <w:spacing w:val="2"/>
          <w:sz w:val="24"/>
        </w:rPr>
        <w:t xml:space="preserve"> обеспечивающая </w:t>
      </w:r>
      <w:r w:rsidRPr="00C80914">
        <w:rPr>
          <w:sz w:val="24"/>
        </w:rPr>
        <w:t>проведение комплексного обследования обучающихся с ЗПР и подготовку ре</w:t>
      </w:r>
      <w:r w:rsidRPr="00C80914">
        <w:rPr>
          <w:spacing w:val="2"/>
          <w:sz w:val="24"/>
        </w:rPr>
        <w:t xml:space="preserve">комендаций по оказанию им </w:t>
      </w:r>
      <w:proofErr w:type="spellStart"/>
      <w:r w:rsidRPr="00C80914">
        <w:rPr>
          <w:spacing w:val="2"/>
          <w:sz w:val="24"/>
        </w:rPr>
        <w:t>психолого­медико­педагогиче</w:t>
      </w:r>
      <w:r w:rsidRPr="00C80914">
        <w:rPr>
          <w:sz w:val="24"/>
        </w:rPr>
        <w:t>ской</w:t>
      </w:r>
      <w:proofErr w:type="spellEnd"/>
      <w:r w:rsidRPr="00C80914">
        <w:rPr>
          <w:sz w:val="24"/>
        </w:rPr>
        <w:t xml:space="preserve"> помощи;</w:t>
      </w:r>
    </w:p>
    <w:p w:rsidR="005907AE" w:rsidRPr="00C80914" w:rsidRDefault="005907AE" w:rsidP="00C80914">
      <w:pPr>
        <w:pStyle w:val="21"/>
        <w:spacing w:line="276" w:lineRule="auto"/>
        <w:rPr>
          <w:sz w:val="24"/>
        </w:rPr>
      </w:pPr>
      <w:proofErr w:type="spellStart"/>
      <w:r w:rsidRPr="00C80914">
        <w:rPr>
          <w:iCs/>
          <w:sz w:val="24"/>
        </w:rPr>
        <w:t>коррекционно­развивающая</w:t>
      </w:r>
      <w:proofErr w:type="spellEnd"/>
      <w:r w:rsidRPr="00C80914">
        <w:rPr>
          <w:iCs/>
          <w:sz w:val="24"/>
        </w:rPr>
        <w:t xml:space="preserve"> работа,</w:t>
      </w:r>
      <w:r w:rsidRPr="00C80914">
        <w:rPr>
          <w:sz w:val="24"/>
        </w:rPr>
        <w:t xml:space="preserve"> обеспечивающая своевременную специализир</w:t>
      </w:r>
      <w:r w:rsidRPr="00C80914">
        <w:rPr>
          <w:sz w:val="24"/>
        </w:rPr>
        <w:t>о</w:t>
      </w:r>
      <w:r w:rsidRPr="00C80914">
        <w:rPr>
          <w:sz w:val="24"/>
        </w:rPr>
        <w:t xml:space="preserve">ванную помощь в освоении содержания образования и коррекцию недостатков в психофизическом развитии обучающихся с ЗПР; </w:t>
      </w:r>
    </w:p>
    <w:p w:rsidR="005907AE" w:rsidRPr="00C80914" w:rsidRDefault="005907AE" w:rsidP="00C80914">
      <w:pPr>
        <w:pStyle w:val="21"/>
        <w:spacing w:line="276" w:lineRule="auto"/>
        <w:rPr>
          <w:spacing w:val="-2"/>
          <w:sz w:val="24"/>
        </w:rPr>
      </w:pPr>
      <w:r w:rsidRPr="00C80914">
        <w:rPr>
          <w:iCs/>
          <w:spacing w:val="2"/>
          <w:sz w:val="24"/>
        </w:rPr>
        <w:t>консультативная работа,</w:t>
      </w:r>
      <w:r w:rsidRPr="00C80914">
        <w:rPr>
          <w:spacing w:val="2"/>
          <w:sz w:val="24"/>
        </w:rPr>
        <w:t xml:space="preserve"> обеспечивающая непрерывность специального сопровожд</w:t>
      </w:r>
      <w:r w:rsidRPr="00C80914">
        <w:rPr>
          <w:spacing w:val="2"/>
          <w:sz w:val="24"/>
        </w:rPr>
        <w:t>е</w:t>
      </w:r>
      <w:r w:rsidRPr="00C80914">
        <w:rPr>
          <w:spacing w:val="2"/>
          <w:sz w:val="24"/>
        </w:rPr>
        <w:t xml:space="preserve">ния обучающихся с ЗПР и их семей по вопросам реализации </w:t>
      </w:r>
      <w:r w:rsidRPr="00C80914">
        <w:rPr>
          <w:sz w:val="24"/>
        </w:rPr>
        <w:t xml:space="preserve">дифференцированных </w:t>
      </w:r>
      <w:proofErr w:type="spellStart"/>
      <w:r w:rsidRPr="00C80914">
        <w:rPr>
          <w:sz w:val="24"/>
        </w:rPr>
        <w:t>психол</w:t>
      </w:r>
      <w:r w:rsidRPr="00C80914">
        <w:rPr>
          <w:sz w:val="24"/>
        </w:rPr>
        <w:t>о</w:t>
      </w:r>
      <w:r w:rsidRPr="00C80914">
        <w:rPr>
          <w:sz w:val="24"/>
        </w:rPr>
        <w:t>го­педагогических</w:t>
      </w:r>
      <w:proofErr w:type="spellEnd"/>
      <w:r w:rsidRPr="00C80914">
        <w:rPr>
          <w:sz w:val="24"/>
        </w:rPr>
        <w:t xml:space="preserve"> условий об</w:t>
      </w:r>
      <w:r w:rsidRPr="00C80914">
        <w:rPr>
          <w:spacing w:val="-2"/>
          <w:sz w:val="24"/>
        </w:rPr>
        <w:t>учения, воспитания, коррекции, развития и социализации;</w:t>
      </w:r>
    </w:p>
    <w:p w:rsidR="005907AE" w:rsidRPr="00C80914" w:rsidRDefault="005907AE" w:rsidP="00C80914">
      <w:pPr>
        <w:pStyle w:val="21"/>
        <w:spacing w:line="276" w:lineRule="auto"/>
        <w:rPr>
          <w:sz w:val="24"/>
        </w:rPr>
      </w:pPr>
      <w:proofErr w:type="spellStart"/>
      <w:r w:rsidRPr="00C80914">
        <w:rPr>
          <w:iCs/>
          <w:spacing w:val="2"/>
          <w:sz w:val="24"/>
        </w:rPr>
        <w:t>информационно­просветительская</w:t>
      </w:r>
      <w:proofErr w:type="spellEnd"/>
      <w:r w:rsidRPr="00C80914">
        <w:rPr>
          <w:iCs/>
          <w:spacing w:val="2"/>
          <w:sz w:val="24"/>
        </w:rPr>
        <w:t xml:space="preserve"> работа,</w:t>
      </w:r>
      <w:r w:rsidRPr="00C80914">
        <w:rPr>
          <w:spacing w:val="2"/>
          <w:sz w:val="24"/>
        </w:rPr>
        <w:t xml:space="preserve"> направленная на разъяснительную де</w:t>
      </w:r>
      <w:r w:rsidRPr="00C80914">
        <w:rPr>
          <w:spacing w:val="2"/>
          <w:sz w:val="24"/>
        </w:rPr>
        <w:t>я</w:t>
      </w:r>
      <w:r w:rsidRPr="00C80914">
        <w:rPr>
          <w:spacing w:val="2"/>
          <w:sz w:val="24"/>
        </w:rPr>
        <w:t xml:space="preserve">тельность по вопросам, связанным </w:t>
      </w:r>
      <w:r w:rsidRPr="00C80914">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w:t>
      </w:r>
      <w:r w:rsidRPr="00C80914">
        <w:rPr>
          <w:sz w:val="24"/>
        </w:rPr>
        <w:t>н</w:t>
      </w:r>
      <w:r w:rsidRPr="00C80914">
        <w:rPr>
          <w:sz w:val="24"/>
        </w:rPr>
        <w:t>ными представителями), педагогическими работниками.</w:t>
      </w:r>
    </w:p>
    <w:p w:rsidR="0065640F" w:rsidRPr="00C80914" w:rsidRDefault="0065640F" w:rsidP="00C80914">
      <w:pPr>
        <w:spacing w:after="0"/>
        <w:ind w:firstLine="709"/>
        <w:jc w:val="both"/>
        <w:rPr>
          <w:rFonts w:ascii="Times New Roman" w:hAnsi="Times New Roman" w:cs="Times New Roman"/>
          <w:color w:val="auto"/>
          <w:sz w:val="24"/>
          <w:szCs w:val="24"/>
        </w:rPr>
      </w:pPr>
      <w:proofErr w:type="gramStart"/>
      <w:r w:rsidRPr="00C80914">
        <w:rPr>
          <w:rFonts w:hAnsi="Times New Roman"/>
          <w:color w:val="auto"/>
          <w:sz w:val="24"/>
          <w:szCs w:val="24"/>
        </w:rPr>
        <w:t>Коррекционная</w:t>
      </w:r>
      <w:r w:rsidRPr="00C80914">
        <w:rPr>
          <w:rFonts w:hAnsi="Times New Roman"/>
          <w:color w:val="auto"/>
          <w:sz w:val="24"/>
          <w:szCs w:val="24"/>
        </w:rPr>
        <w:t xml:space="preserve"> </w:t>
      </w:r>
      <w:r w:rsidRPr="00C80914">
        <w:rPr>
          <w:rFonts w:hAnsi="Times New Roman"/>
          <w:color w:val="auto"/>
          <w:sz w:val="24"/>
          <w:szCs w:val="24"/>
        </w:rPr>
        <w:t>работа</w:t>
      </w:r>
      <w:r w:rsidRPr="00C80914">
        <w:rPr>
          <w:rFonts w:hAnsi="Times New Roman"/>
          <w:color w:val="auto"/>
          <w:sz w:val="24"/>
          <w:szCs w:val="24"/>
        </w:rPr>
        <w:t xml:space="preserve"> </w:t>
      </w:r>
      <w:r w:rsidRPr="00C80914">
        <w:rPr>
          <w:rFonts w:hAnsi="Times New Roman"/>
          <w:color w:val="auto"/>
          <w:sz w:val="24"/>
          <w:szCs w:val="24"/>
        </w:rPr>
        <w:t>должна</w:t>
      </w:r>
      <w:r w:rsidRPr="00C80914">
        <w:rPr>
          <w:rFonts w:hAnsi="Times New Roman"/>
          <w:color w:val="auto"/>
          <w:sz w:val="24"/>
          <w:szCs w:val="24"/>
        </w:rPr>
        <w:t xml:space="preserve"> </w:t>
      </w:r>
      <w:r w:rsidRPr="00C80914">
        <w:rPr>
          <w:rFonts w:hAnsi="Times New Roman"/>
          <w:color w:val="auto"/>
          <w:sz w:val="24"/>
          <w:szCs w:val="24"/>
        </w:rPr>
        <w:t>включать</w:t>
      </w:r>
      <w:r w:rsidRPr="00C80914">
        <w:rPr>
          <w:rFonts w:hAnsi="Times New Roman"/>
          <w:color w:val="auto"/>
          <w:sz w:val="24"/>
          <w:szCs w:val="24"/>
        </w:rPr>
        <w:t xml:space="preserve"> </w:t>
      </w:r>
      <w:r w:rsidRPr="00C80914">
        <w:rPr>
          <w:rFonts w:hAnsi="Times New Roman"/>
          <w:color w:val="auto"/>
          <w:sz w:val="24"/>
          <w:szCs w:val="24"/>
        </w:rPr>
        <w:t>систематическое</w:t>
      </w:r>
      <w:r w:rsidRPr="00C80914">
        <w:rPr>
          <w:rFonts w:hAnsi="Times New Roman"/>
          <w:color w:val="auto"/>
          <w:sz w:val="24"/>
          <w:szCs w:val="24"/>
        </w:rPr>
        <w:t xml:space="preserve"> </w:t>
      </w:r>
      <w:proofErr w:type="spellStart"/>
      <w:r w:rsidRPr="00C80914">
        <w:rPr>
          <w:rFonts w:hAnsi="Times New Roman"/>
          <w:color w:val="auto"/>
          <w:sz w:val="24"/>
          <w:szCs w:val="24"/>
        </w:rPr>
        <w:t>психолого</w:t>
      </w:r>
      <w:proofErr w:type="spellEnd"/>
      <w:r w:rsidRPr="00C80914">
        <w:rPr>
          <w:rFonts w:hAnsi="Times New Roman"/>
          <w:color w:val="auto"/>
          <w:sz w:val="24"/>
          <w:szCs w:val="24"/>
        </w:rPr>
        <w:t xml:space="preserve"> </w:t>
      </w:r>
      <w:r w:rsidRPr="00C80914">
        <w:rPr>
          <w:rFonts w:ascii="Times New Roman"/>
          <w:color w:val="auto"/>
          <w:sz w:val="24"/>
          <w:szCs w:val="24"/>
        </w:rPr>
        <w:t xml:space="preserve">- </w:t>
      </w:r>
      <w:r w:rsidRPr="00C80914">
        <w:rPr>
          <w:rFonts w:hAnsi="Times New Roman"/>
          <w:color w:val="auto"/>
          <w:sz w:val="24"/>
          <w:szCs w:val="24"/>
        </w:rPr>
        <w:t>педагогическое</w:t>
      </w:r>
      <w:r w:rsidRPr="00C80914">
        <w:rPr>
          <w:rFonts w:hAnsi="Times New Roman"/>
          <w:color w:val="auto"/>
          <w:sz w:val="24"/>
          <w:szCs w:val="24"/>
        </w:rPr>
        <w:t xml:space="preserve"> </w:t>
      </w:r>
      <w:r w:rsidRPr="00C80914">
        <w:rPr>
          <w:rFonts w:hAnsi="Times New Roman"/>
          <w:color w:val="auto"/>
          <w:sz w:val="24"/>
          <w:szCs w:val="24"/>
        </w:rPr>
        <w:t>наблюдение</w:t>
      </w:r>
      <w:r w:rsidRPr="00C80914">
        <w:rPr>
          <w:rFonts w:hAnsi="Times New Roman"/>
          <w:color w:val="auto"/>
          <w:sz w:val="24"/>
          <w:szCs w:val="24"/>
        </w:rPr>
        <w:t xml:space="preserve"> </w:t>
      </w:r>
      <w:r w:rsidRPr="00C80914">
        <w:rPr>
          <w:rFonts w:hAnsi="Times New Roman"/>
          <w:color w:val="auto"/>
          <w:sz w:val="24"/>
          <w:szCs w:val="24"/>
        </w:rPr>
        <w:t>в</w:t>
      </w:r>
      <w:r w:rsidRPr="00C80914">
        <w:rPr>
          <w:rFonts w:hAnsi="Times New Roman"/>
          <w:color w:val="auto"/>
          <w:sz w:val="24"/>
          <w:szCs w:val="24"/>
        </w:rPr>
        <w:t xml:space="preserve"> </w:t>
      </w:r>
      <w:r w:rsidRPr="00C80914">
        <w:rPr>
          <w:rFonts w:hAnsi="Times New Roman"/>
          <w:color w:val="auto"/>
          <w:sz w:val="24"/>
          <w:szCs w:val="24"/>
        </w:rPr>
        <w:t>учебной</w:t>
      </w:r>
      <w:r w:rsidRPr="00C80914">
        <w:rPr>
          <w:rFonts w:hAnsi="Times New Roman"/>
          <w:color w:val="auto"/>
          <w:sz w:val="24"/>
          <w:szCs w:val="24"/>
        </w:rPr>
        <w:t xml:space="preserve"> </w:t>
      </w:r>
      <w:r w:rsidRPr="00C80914">
        <w:rPr>
          <w:rFonts w:hAnsi="Times New Roman"/>
          <w:color w:val="auto"/>
          <w:sz w:val="24"/>
          <w:szCs w:val="24"/>
        </w:rPr>
        <w:t>и</w:t>
      </w:r>
      <w:r w:rsidRPr="00C80914">
        <w:rPr>
          <w:rFonts w:hAnsi="Times New Roman"/>
          <w:color w:val="auto"/>
          <w:sz w:val="24"/>
          <w:szCs w:val="24"/>
        </w:rPr>
        <w:t xml:space="preserve"> </w:t>
      </w:r>
      <w:r w:rsidRPr="00C80914">
        <w:rPr>
          <w:rFonts w:hAnsi="Times New Roman"/>
          <w:color w:val="auto"/>
          <w:sz w:val="24"/>
          <w:szCs w:val="24"/>
        </w:rPr>
        <w:t>внеурочной</w:t>
      </w:r>
      <w:r w:rsidRPr="00C80914">
        <w:rPr>
          <w:rFonts w:hAnsi="Times New Roman"/>
          <w:color w:val="auto"/>
          <w:sz w:val="24"/>
          <w:szCs w:val="24"/>
        </w:rPr>
        <w:t xml:space="preserve"> </w:t>
      </w:r>
      <w:r w:rsidRPr="00C80914">
        <w:rPr>
          <w:rFonts w:hAnsi="Times New Roman"/>
          <w:color w:val="auto"/>
          <w:sz w:val="24"/>
          <w:szCs w:val="24"/>
        </w:rPr>
        <w:t>деятельности</w:t>
      </w:r>
      <w:r w:rsidR="00C91D8C" w:rsidRPr="00C80914">
        <w:rPr>
          <w:rFonts w:hAnsi="Times New Roman"/>
          <w:color w:val="auto"/>
          <w:sz w:val="24"/>
          <w:szCs w:val="24"/>
        </w:rPr>
        <w:t>,</w:t>
      </w:r>
      <w:r w:rsidRPr="00C80914">
        <w:rPr>
          <w:rFonts w:ascii="Times New Roman"/>
          <w:color w:val="auto"/>
          <w:sz w:val="24"/>
          <w:szCs w:val="24"/>
        </w:rPr>
        <w:t xml:space="preserve"> </w:t>
      </w:r>
      <w:r w:rsidRPr="00C80914">
        <w:rPr>
          <w:rFonts w:hAnsi="Times New Roman"/>
          <w:color w:val="auto"/>
          <w:sz w:val="24"/>
          <w:szCs w:val="24"/>
        </w:rPr>
        <w:t>разработку</w:t>
      </w:r>
      <w:r w:rsidRPr="00C80914">
        <w:rPr>
          <w:rFonts w:hAnsi="Times New Roman"/>
          <w:color w:val="auto"/>
          <w:sz w:val="24"/>
          <w:szCs w:val="24"/>
        </w:rPr>
        <w:t xml:space="preserve"> </w:t>
      </w:r>
      <w:r w:rsidRPr="00C80914">
        <w:rPr>
          <w:rFonts w:hAnsi="Times New Roman"/>
          <w:color w:val="auto"/>
          <w:sz w:val="24"/>
          <w:szCs w:val="24"/>
        </w:rPr>
        <w:t>и</w:t>
      </w:r>
      <w:r w:rsidRPr="00C80914">
        <w:rPr>
          <w:rFonts w:hAnsi="Times New Roman"/>
          <w:color w:val="auto"/>
          <w:sz w:val="24"/>
          <w:szCs w:val="24"/>
        </w:rPr>
        <w:t xml:space="preserve"> </w:t>
      </w:r>
      <w:r w:rsidRPr="00C80914">
        <w:rPr>
          <w:rFonts w:hAnsi="Times New Roman"/>
          <w:color w:val="auto"/>
          <w:sz w:val="24"/>
          <w:szCs w:val="24"/>
        </w:rPr>
        <w:t>реализацию</w:t>
      </w:r>
      <w:r w:rsidRPr="00C80914">
        <w:rPr>
          <w:rFonts w:hAnsi="Times New Roman"/>
          <w:color w:val="auto"/>
          <w:sz w:val="24"/>
          <w:szCs w:val="24"/>
        </w:rPr>
        <w:t xml:space="preserve"> </w:t>
      </w:r>
      <w:r w:rsidRPr="00C80914">
        <w:rPr>
          <w:rFonts w:hAnsi="Times New Roman"/>
          <w:color w:val="auto"/>
          <w:sz w:val="24"/>
          <w:szCs w:val="24"/>
        </w:rPr>
        <w:t>индивидуального</w:t>
      </w:r>
      <w:r w:rsidRPr="00C80914">
        <w:rPr>
          <w:rFonts w:hAnsi="Times New Roman"/>
          <w:color w:val="auto"/>
          <w:sz w:val="24"/>
          <w:szCs w:val="24"/>
        </w:rPr>
        <w:t xml:space="preserve"> </w:t>
      </w:r>
      <w:r w:rsidRPr="00C80914">
        <w:rPr>
          <w:rFonts w:hAnsi="Times New Roman"/>
          <w:color w:val="auto"/>
          <w:sz w:val="24"/>
          <w:szCs w:val="24"/>
        </w:rPr>
        <w:t>маршрута</w:t>
      </w:r>
      <w:r w:rsidRPr="00C80914">
        <w:rPr>
          <w:rFonts w:hAnsi="Times New Roman"/>
          <w:color w:val="auto"/>
          <w:sz w:val="24"/>
          <w:szCs w:val="24"/>
        </w:rPr>
        <w:t xml:space="preserve"> </w:t>
      </w:r>
      <w:r w:rsidRPr="00C80914">
        <w:rPr>
          <w:rFonts w:hAnsi="Times New Roman"/>
          <w:color w:val="auto"/>
          <w:sz w:val="24"/>
          <w:szCs w:val="24"/>
        </w:rPr>
        <w:t>комплексного</w:t>
      </w:r>
      <w:r w:rsidRPr="00C80914">
        <w:rPr>
          <w:rFonts w:hAnsi="Times New Roman"/>
          <w:color w:val="auto"/>
          <w:sz w:val="24"/>
          <w:szCs w:val="24"/>
        </w:rPr>
        <w:t xml:space="preserve"> </w:t>
      </w:r>
      <w:proofErr w:type="spellStart"/>
      <w:r w:rsidRPr="00C80914">
        <w:rPr>
          <w:rFonts w:hAnsi="Times New Roman"/>
          <w:color w:val="auto"/>
          <w:sz w:val="24"/>
          <w:szCs w:val="24"/>
        </w:rPr>
        <w:t>психолого</w:t>
      </w:r>
      <w:proofErr w:type="spellEnd"/>
      <w:r w:rsidRPr="00C80914">
        <w:rPr>
          <w:rFonts w:hAnsi="Times New Roman"/>
          <w:color w:val="auto"/>
          <w:sz w:val="24"/>
          <w:szCs w:val="24"/>
        </w:rPr>
        <w:t xml:space="preserve"> </w:t>
      </w:r>
      <w:r w:rsidRPr="00C80914">
        <w:rPr>
          <w:rFonts w:hAnsi="Times New Roman"/>
          <w:color w:val="auto"/>
          <w:sz w:val="24"/>
          <w:szCs w:val="24"/>
        </w:rPr>
        <w:t>–</w:t>
      </w:r>
      <w:r w:rsidRPr="00C80914">
        <w:rPr>
          <w:rFonts w:hAnsi="Times New Roman"/>
          <w:color w:val="auto"/>
          <w:sz w:val="24"/>
          <w:szCs w:val="24"/>
        </w:rPr>
        <w:t xml:space="preserve"> </w:t>
      </w:r>
      <w:r w:rsidRPr="00C80914">
        <w:rPr>
          <w:rFonts w:hAnsi="Times New Roman"/>
          <w:color w:val="auto"/>
          <w:sz w:val="24"/>
          <w:szCs w:val="24"/>
        </w:rPr>
        <w:t>педагогического</w:t>
      </w:r>
      <w:r w:rsidRPr="00C80914">
        <w:rPr>
          <w:rFonts w:hAnsi="Times New Roman"/>
          <w:color w:val="auto"/>
          <w:sz w:val="24"/>
          <w:szCs w:val="24"/>
        </w:rPr>
        <w:t xml:space="preserve"> </w:t>
      </w:r>
      <w:r w:rsidRPr="00C80914">
        <w:rPr>
          <w:rFonts w:hAnsi="Times New Roman"/>
          <w:color w:val="auto"/>
          <w:sz w:val="24"/>
          <w:szCs w:val="24"/>
        </w:rPr>
        <w:t>сопровождения</w:t>
      </w:r>
      <w:r w:rsidRPr="00C80914">
        <w:rPr>
          <w:rFonts w:hAnsi="Times New Roman"/>
          <w:color w:val="auto"/>
          <w:sz w:val="24"/>
          <w:szCs w:val="24"/>
        </w:rPr>
        <w:t xml:space="preserve"> </w:t>
      </w:r>
      <w:r w:rsidRPr="00C80914">
        <w:rPr>
          <w:rFonts w:hAnsi="Times New Roman"/>
          <w:color w:val="auto"/>
          <w:sz w:val="24"/>
          <w:szCs w:val="24"/>
        </w:rPr>
        <w:t>каждого</w:t>
      </w:r>
      <w:r w:rsidRPr="00C80914">
        <w:rPr>
          <w:rFonts w:hAnsi="Times New Roman"/>
          <w:color w:val="auto"/>
          <w:sz w:val="24"/>
          <w:szCs w:val="24"/>
        </w:rPr>
        <w:t xml:space="preserve"> </w:t>
      </w:r>
      <w:r w:rsidRPr="00C80914">
        <w:rPr>
          <w:rFonts w:hAnsi="Times New Roman"/>
          <w:color w:val="auto"/>
          <w:sz w:val="24"/>
          <w:szCs w:val="24"/>
        </w:rPr>
        <w:t>обучающегося</w:t>
      </w:r>
      <w:r w:rsidRPr="00C80914">
        <w:rPr>
          <w:rFonts w:hAnsi="Times New Roman"/>
          <w:color w:val="auto"/>
          <w:sz w:val="24"/>
          <w:szCs w:val="24"/>
        </w:rPr>
        <w:t xml:space="preserve"> </w:t>
      </w:r>
      <w:r w:rsidRPr="00C80914">
        <w:rPr>
          <w:rFonts w:hAnsi="Times New Roman"/>
          <w:color w:val="auto"/>
          <w:sz w:val="24"/>
          <w:szCs w:val="24"/>
        </w:rPr>
        <w:t>с</w:t>
      </w:r>
      <w:r w:rsidRPr="00C80914">
        <w:rPr>
          <w:rFonts w:hAnsi="Times New Roman"/>
          <w:color w:val="auto"/>
          <w:sz w:val="24"/>
          <w:szCs w:val="24"/>
        </w:rPr>
        <w:t xml:space="preserve"> </w:t>
      </w:r>
      <w:r w:rsidRPr="00C80914">
        <w:rPr>
          <w:rFonts w:hAnsi="Times New Roman"/>
          <w:color w:val="auto"/>
          <w:sz w:val="24"/>
          <w:szCs w:val="24"/>
        </w:rPr>
        <w:t>ЗПР</w:t>
      </w:r>
      <w:r w:rsidRPr="00C80914">
        <w:rPr>
          <w:rFonts w:hAnsi="Times New Roman"/>
          <w:color w:val="auto"/>
          <w:sz w:val="24"/>
          <w:szCs w:val="24"/>
        </w:rPr>
        <w:t xml:space="preserve"> </w:t>
      </w:r>
      <w:r w:rsidRPr="00C80914">
        <w:rPr>
          <w:rFonts w:hAnsi="Times New Roman"/>
          <w:color w:val="auto"/>
          <w:sz w:val="24"/>
          <w:szCs w:val="24"/>
        </w:rPr>
        <w:t>на</w:t>
      </w:r>
      <w:r w:rsidRPr="00C80914">
        <w:rPr>
          <w:rFonts w:hAnsi="Times New Roman"/>
          <w:color w:val="auto"/>
          <w:sz w:val="24"/>
          <w:szCs w:val="24"/>
        </w:rPr>
        <w:t xml:space="preserve"> </w:t>
      </w:r>
      <w:r w:rsidRPr="00C80914">
        <w:rPr>
          <w:rFonts w:hAnsi="Times New Roman"/>
          <w:color w:val="auto"/>
          <w:sz w:val="24"/>
          <w:szCs w:val="24"/>
        </w:rPr>
        <w:t>основе</w:t>
      </w:r>
      <w:r w:rsidRPr="00C80914">
        <w:rPr>
          <w:rFonts w:hAnsi="Times New Roman"/>
          <w:color w:val="auto"/>
          <w:sz w:val="24"/>
          <w:szCs w:val="24"/>
        </w:rPr>
        <w:t xml:space="preserve"> </w:t>
      </w:r>
      <w:r w:rsidRPr="00C80914">
        <w:rPr>
          <w:rFonts w:hAnsi="Times New Roman"/>
          <w:color w:val="auto"/>
          <w:sz w:val="24"/>
          <w:szCs w:val="24"/>
        </w:rPr>
        <w:t>психолого</w:t>
      </w:r>
      <w:r w:rsidRPr="00C80914">
        <w:rPr>
          <w:rFonts w:ascii="Times New Roman"/>
          <w:color w:val="auto"/>
          <w:sz w:val="24"/>
          <w:szCs w:val="24"/>
        </w:rPr>
        <w:t>-</w:t>
      </w:r>
      <w:r w:rsidRPr="00C80914">
        <w:rPr>
          <w:rFonts w:hAnsi="Times New Roman"/>
          <w:color w:val="auto"/>
          <w:sz w:val="24"/>
          <w:szCs w:val="24"/>
        </w:rPr>
        <w:t>педагогической</w:t>
      </w:r>
      <w:r w:rsidRPr="00C80914">
        <w:rPr>
          <w:rFonts w:hAnsi="Times New Roman"/>
          <w:color w:val="auto"/>
          <w:sz w:val="24"/>
          <w:szCs w:val="24"/>
        </w:rPr>
        <w:t xml:space="preserve"> </w:t>
      </w:r>
      <w:r w:rsidRPr="00C80914">
        <w:rPr>
          <w:rFonts w:hAnsi="Times New Roman"/>
          <w:color w:val="auto"/>
          <w:sz w:val="24"/>
          <w:szCs w:val="24"/>
        </w:rPr>
        <w:t>характеристики</w:t>
      </w:r>
      <w:r w:rsidRPr="00C80914">
        <w:rPr>
          <w:rFonts w:ascii="Times New Roman"/>
          <w:color w:val="auto"/>
          <w:sz w:val="24"/>
          <w:szCs w:val="24"/>
        </w:rPr>
        <w:t xml:space="preserve">, </w:t>
      </w:r>
      <w:r w:rsidRPr="00C80914">
        <w:rPr>
          <w:rFonts w:hAnsi="Times New Roman"/>
          <w:color w:val="auto"/>
          <w:sz w:val="24"/>
          <w:szCs w:val="24"/>
        </w:rPr>
        <w:t>составленной</w:t>
      </w:r>
      <w:r w:rsidRPr="00C80914">
        <w:rPr>
          <w:rFonts w:hAnsi="Times New Roman"/>
          <w:color w:val="auto"/>
          <w:sz w:val="24"/>
          <w:szCs w:val="24"/>
        </w:rPr>
        <w:t xml:space="preserve"> </w:t>
      </w:r>
      <w:r w:rsidRPr="00C80914">
        <w:rPr>
          <w:rFonts w:hAnsi="Times New Roman"/>
          <w:color w:val="auto"/>
          <w:sz w:val="24"/>
          <w:szCs w:val="24"/>
        </w:rPr>
        <w:t>по</w:t>
      </w:r>
      <w:r w:rsidRPr="00C80914">
        <w:rPr>
          <w:rFonts w:hAnsi="Times New Roman"/>
          <w:color w:val="auto"/>
          <w:sz w:val="24"/>
          <w:szCs w:val="24"/>
        </w:rPr>
        <w:t xml:space="preserve"> </w:t>
      </w:r>
      <w:r w:rsidRPr="00C80914">
        <w:rPr>
          <w:rFonts w:hAnsi="Times New Roman"/>
          <w:color w:val="auto"/>
          <w:sz w:val="24"/>
          <w:szCs w:val="24"/>
        </w:rPr>
        <w:t>результатам</w:t>
      </w:r>
      <w:r w:rsidRPr="00C80914">
        <w:rPr>
          <w:rFonts w:hAnsi="Times New Roman"/>
          <w:color w:val="auto"/>
          <w:sz w:val="24"/>
          <w:szCs w:val="24"/>
        </w:rPr>
        <w:t xml:space="preserve"> </w:t>
      </w:r>
      <w:r w:rsidRPr="00C80914">
        <w:rPr>
          <w:rFonts w:hAnsi="Times New Roman"/>
          <w:color w:val="auto"/>
          <w:sz w:val="24"/>
          <w:szCs w:val="24"/>
        </w:rPr>
        <w:t>изучения</w:t>
      </w:r>
      <w:r w:rsidRPr="00C80914">
        <w:rPr>
          <w:rFonts w:hAnsi="Times New Roman"/>
          <w:color w:val="auto"/>
          <w:sz w:val="24"/>
          <w:szCs w:val="24"/>
        </w:rPr>
        <w:t xml:space="preserve"> </w:t>
      </w:r>
      <w:r w:rsidRPr="00C80914">
        <w:rPr>
          <w:rFonts w:hAnsi="Times New Roman"/>
          <w:color w:val="auto"/>
          <w:sz w:val="24"/>
          <w:szCs w:val="24"/>
        </w:rPr>
        <w:t>его</w:t>
      </w:r>
      <w:r w:rsidRPr="00C80914">
        <w:rPr>
          <w:rFonts w:hAnsi="Times New Roman"/>
          <w:color w:val="auto"/>
          <w:sz w:val="24"/>
          <w:szCs w:val="24"/>
        </w:rPr>
        <w:t xml:space="preserve"> </w:t>
      </w:r>
      <w:r w:rsidRPr="00C80914">
        <w:rPr>
          <w:rFonts w:hAnsi="Times New Roman"/>
          <w:color w:val="auto"/>
          <w:sz w:val="24"/>
          <w:szCs w:val="24"/>
        </w:rPr>
        <w:t>особенностей</w:t>
      </w:r>
      <w:r w:rsidRPr="00C80914">
        <w:rPr>
          <w:rFonts w:hAnsi="Times New Roman"/>
          <w:color w:val="auto"/>
          <w:sz w:val="24"/>
          <w:szCs w:val="24"/>
        </w:rPr>
        <w:t xml:space="preserve"> </w:t>
      </w:r>
      <w:r w:rsidRPr="00C80914">
        <w:rPr>
          <w:rFonts w:hAnsi="Times New Roman"/>
          <w:color w:val="auto"/>
          <w:sz w:val="24"/>
          <w:szCs w:val="24"/>
        </w:rPr>
        <w:t>и</w:t>
      </w:r>
      <w:r w:rsidRPr="00C80914">
        <w:rPr>
          <w:rFonts w:hAnsi="Times New Roman"/>
          <w:color w:val="auto"/>
          <w:sz w:val="24"/>
          <w:szCs w:val="24"/>
        </w:rPr>
        <w:t xml:space="preserve"> </w:t>
      </w:r>
      <w:r w:rsidRPr="00C80914">
        <w:rPr>
          <w:rFonts w:hAnsi="Times New Roman"/>
          <w:color w:val="auto"/>
          <w:sz w:val="24"/>
          <w:szCs w:val="24"/>
        </w:rPr>
        <w:t>возможностей</w:t>
      </w:r>
      <w:r w:rsidRPr="00C80914">
        <w:rPr>
          <w:rFonts w:hAnsi="Times New Roman"/>
          <w:color w:val="auto"/>
          <w:sz w:val="24"/>
          <w:szCs w:val="24"/>
        </w:rPr>
        <w:t xml:space="preserve"> </w:t>
      </w:r>
      <w:r w:rsidRPr="00C80914">
        <w:rPr>
          <w:rFonts w:hAnsi="Times New Roman"/>
          <w:color w:val="auto"/>
          <w:sz w:val="24"/>
          <w:szCs w:val="24"/>
        </w:rPr>
        <w:t>развития</w:t>
      </w:r>
      <w:r w:rsidRPr="00C80914">
        <w:rPr>
          <w:rFonts w:ascii="Times New Roman"/>
          <w:color w:val="auto"/>
          <w:sz w:val="24"/>
          <w:szCs w:val="24"/>
        </w:rPr>
        <w:t xml:space="preserve">, </w:t>
      </w:r>
      <w:r w:rsidRPr="00C80914">
        <w:rPr>
          <w:rFonts w:hAnsi="Times New Roman"/>
          <w:color w:val="auto"/>
          <w:sz w:val="24"/>
          <w:szCs w:val="24"/>
        </w:rPr>
        <w:t>выявления</w:t>
      </w:r>
      <w:r w:rsidRPr="00C80914">
        <w:rPr>
          <w:rFonts w:hAnsi="Times New Roman"/>
          <w:color w:val="auto"/>
          <w:sz w:val="24"/>
          <w:szCs w:val="24"/>
        </w:rPr>
        <w:t xml:space="preserve"> </w:t>
      </w:r>
      <w:r w:rsidRPr="00C80914">
        <w:rPr>
          <w:rFonts w:hAnsi="Times New Roman"/>
          <w:color w:val="auto"/>
          <w:sz w:val="24"/>
          <w:szCs w:val="24"/>
        </w:rPr>
        <w:t>трудностей</w:t>
      </w:r>
      <w:r w:rsidRPr="00C80914">
        <w:rPr>
          <w:rFonts w:hAnsi="Times New Roman"/>
          <w:color w:val="auto"/>
          <w:sz w:val="24"/>
          <w:szCs w:val="24"/>
        </w:rPr>
        <w:t xml:space="preserve"> </w:t>
      </w:r>
      <w:r w:rsidRPr="00C80914">
        <w:rPr>
          <w:rFonts w:hAnsi="Times New Roman"/>
          <w:color w:val="auto"/>
          <w:sz w:val="24"/>
          <w:szCs w:val="24"/>
        </w:rPr>
        <w:t>в</w:t>
      </w:r>
      <w:r w:rsidRPr="00C80914">
        <w:rPr>
          <w:rFonts w:hAnsi="Times New Roman"/>
          <w:color w:val="auto"/>
          <w:sz w:val="24"/>
          <w:szCs w:val="24"/>
        </w:rPr>
        <w:t xml:space="preserve"> </w:t>
      </w:r>
      <w:r w:rsidRPr="00C80914">
        <w:rPr>
          <w:rFonts w:hAnsi="Times New Roman"/>
          <w:color w:val="auto"/>
          <w:sz w:val="24"/>
          <w:szCs w:val="24"/>
        </w:rPr>
        <w:t>овладении</w:t>
      </w:r>
      <w:r w:rsidRPr="00C80914">
        <w:rPr>
          <w:rFonts w:hAnsi="Times New Roman"/>
          <w:color w:val="auto"/>
          <w:sz w:val="24"/>
          <w:szCs w:val="24"/>
        </w:rPr>
        <w:t xml:space="preserve"> </w:t>
      </w:r>
      <w:r w:rsidRPr="00C80914">
        <w:rPr>
          <w:rFonts w:hAnsi="Times New Roman"/>
          <w:color w:val="auto"/>
          <w:sz w:val="24"/>
          <w:szCs w:val="24"/>
        </w:rPr>
        <w:t>содержанием</w:t>
      </w:r>
      <w:r w:rsidRPr="00C80914">
        <w:rPr>
          <w:rFonts w:hAnsi="Times New Roman"/>
          <w:color w:val="auto"/>
          <w:sz w:val="24"/>
          <w:szCs w:val="24"/>
        </w:rPr>
        <w:t xml:space="preserve"> </w:t>
      </w:r>
      <w:r w:rsidRPr="00C80914">
        <w:rPr>
          <w:rFonts w:hAnsi="Times New Roman"/>
          <w:color w:val="auto"/>
          <w:sz w:val="24"/>
          <w:szCs w:val="24"/>
        </w:rPr>
        <w:t>начального</w:t>
      </w:r>
      <w:r w:rsidRPr="00C80914">
        <w:rPr>
          <w:rFonts w:hAnsi="Times New Roman"/>
          <w:color w:val="auto"/>
          <w:sz w:val="24"/>
          <w:szCs w:val="24"/>
        </w:rPr>
        <w:t xml:space="preserve"> </w:t>
      </w:r>
      <w:r w:rsidRPr="00C80914">
        <w:rPr>
          <w:rFonts w:hAnsi="Times New Roman"/>
          <w:color w:val="auto"/>
          <w:sz w:val="24"/>
          <w:szCs w:val="24"/>
        </w:rPr>
        <w:t>общего</w:t>
      </w:r>
      <w:r w:rsidRPr="00C80914">
        <w:rPr>
          <w:rFonts w:hAnsi="Times New Roman"/>
          <w:color w:val="auto"/>
          <w:sz w:val="24"/>
          <w:szCs w:val="24"/>
        </w:rPr>
        <w:t xml:space="preserve"> </w:t>
      </w:r>
      <w:r w:rsidRPr="00C80914">
        <w:rPr>
          <w:rFonts w:hAnsi="Times New Roman"/>
          <w:color w:val="auto"/>
          <w:sz w:val="24"/>
          <w:szCs w:val="24"/>
        </w:rPr>
        <w:t>образования</w:t>
      </w:r>
      <w:r w:rsidRPr="00C80914">
        <w:rPr>
          <w:rFonts w:ascii="Times New Roman"/>
          <w:color w:val="auto"/>
          <w:sz w:val="24"/>
          <w:szCs w:val="24"/>
        </w:rPr>
        <w:t xml:space="preserve">, </w:t>
      </w:r>
      <w:r w:rsidRPr="00C80914">
        <w:rPr>
          <w:rFonts w:hAnsi="Times New Roman"/>
          <w:color w:val="auto"/>
          <w:sz w:val="24"/>
          <w:szCs w:val="24"/>
        </w:rPr>
        <w:t>особенностей</w:t>
      </w:r>
      <w:r w:rsidRPr="00C80914">
        <w:rPr>
          <w:rFonts w:hAnsi="Times New Roman"/>
          <w:color w:val="auto"/>
          <w:sz w:val="24"/>
          <w:szCs w:val="24"/>
        </w:rPr>
        <w:t xml:space="preserve"> </w:t>
      </w:r>
      <w:r w:rsidRPr="00C80914">
        <w:rPr>
          <w:rFonts w:hAnsi="Times New Roman"/>
          <w:color w:val="auto"/>
          <w:sz w:val="24"/>
          <w:szCs w:val="24"/>
        </w:rPr>
        <w:t>личностного</w:t>
      </w:r>
      <w:r w:rsidRPr="00C80914">
        <w:rPr>
          <w:rFonts w:hAnsi="Times New Roman"/>
          <w:color w:val="auto"/>
          <w:sz w:val="24"/>
          <w:szCs w:val="24"/>
        </w:rPr>
        <w:t xml:space="preserve"> </w:t>
      </w:r>
      <w:r w:rsidRPr="00C80914">
        <w:rPr>
          <w:rFonts w:hAnsi="Times New Roman"/>
          <w:color w:val="auto"/>
          <w:sz w:val="24"/>
          <w:szCs w:val="24"/>
        </w:rPr>
        <w:t>развития</w:t>
      </w:r>
      <w:r w:rsidRPr="00C80914">
        <w:rPr>
          <w:rFonts w:ascii="Times New Roman"/>
          <w:color w:val="auto"/>
          <w:sz w:val="24"/>
          <w:szCs w:val="24"/>
        </w:rPr>
        <w:t xml:space="preserve">, </w:t>
      </w:r>
      <w:r w:rsidRPr="00C80914">
        <w:rPr>
          <w:rFonts w:hAnsi="Times New Roman"/>
          <w:color w:val="auto"/>
          <w:sz w:val="24"/>
          <w:szCs w:val="24"/>
        </w:rPr>
        <w:t>межличностного</w:t>
      </w:r>
      <w:r w:rsidRPr="00C80914">
        <w:rPr>
          <w:rFonts w:hAnsi="Times New Roman"/>
          <w:color w:val="auto"/>
          <w:sz w:val="24"/>
          <w:szCs w:val="24"/>
        </w:rPr>
        <w:t xml:space="preserve"> </w:t>
      </w:r>
      <w:r w:rsidRPr="00C80914">
        <w:rPr>
          <w:rFonts w:hAnsi="Times New Roman"/>
          <w:color w:val="auto"/>
          <w:sz w:val="24"/>
          <w:szCs w:val="24"/>
        </w:rPr>
        <w:t>взаимодействия</w:t>
      </w:r>
      <w:r w:rsidRPr="00C80914">
        <w:rPr>
          <w:rFonts w:hAnsi="Times New Roman"/>
          <w:color w:val="auto"/>
          <w:sz w:val="24"/>
          <w:szCs w:val="24"/>
        </w:rPr>
        <w:t xml:space="preserve"> </w:t>
      </w:r>
      <w:r w:rsidRPr="00C80914">
        <w:rPr>
          <w:rFonts w:hAnsi="Times New Roman"/>
          <w:color w:val="auto"/>
          <w:sz w:val="24"/>
          <w:szCs w:val="24"/>
        </w:rPr>
        <w:t>с</w:t>
      </w:r>
      <w:r w:rsidRPr="00C80914">
        <w:rPr>
          <w:rFonts w:hAnsi="Times New Roman"/>
          <w:color w:val="auto"/>
          <w:sz w:val="24"/>
          <w:szCs w:val="24"/>
        </w:rPr>
        <w:t xml:space="preserve"> </w:t>
      </w:r>
      <w:r w:rsidRPr="00C80914">
        <w:rPr>
          <w:rFonts w:hAnsi="Times New Roman"/>
          <w:color w:val="auto"/>
          <w:sz w:val="24"/>
          <w:szCs w:val="24"/>
        </w:rPr>
        <w:t>детьми</w:t>
      </w:r>
      <w:r w:rsidRPr="00C80914">
        <w:rPr>
          <w:rFonts w:hAnsi="Times New Roman"/>
          <w:color w:val="auto"/>
          <w:sz w:val="24"/>
          <w:szCs w:val="24"/>
        </w:rPr>
        <w:t xml:space="preserve"> </w:t>
      </w:r>
      <w:r w:rsidRPr="00C80914">
        <w:rPr>
          <w:rFonts w:hAnsi="Times New Roman"/>
          <w:color w:val="auto"/>
          <w:sz w:val="24"/>
          <w:szCs w:val="24"/>
        </w:rPr>
        <w:t>и</w:t>
      </w:r>
      <w:r w:rsidRPr="00C80914">
        <w:rPr>
          <w:rFonts w:hAnsi="Times New Roman"/>
          <w:color w:val="auto"/>
          <w:sz w:val="24"/>
          <w:szCs w:val="24"/>
        </w:rPr>
        <w:t xml:space="preserve"> </w:t>
      </w:r>
      <w:r w:rsidRPr="00C80914">
        <w:rPr>
          <w:rFonts w:hAnsi="Times New Roman"/>
          <w:color w:val="auto"/>
          <w:sz w:val="24"/>
          <w:szCs w:val="24"/>
        </w:rPr>
        <w:t>взрослыми</w:t>
      </w:r>
      <w:r w:rsidRPr="00C80914">
        <w:rPr>
          <w:rFonts w:hAnsi="Times New Roman"/>
          <w:color w:val="auto"/>
          <w:sz w:val="24"/>
          <w:szCs w:val="24"/>
        </w:rPr>
        <w:t xml:space="preserve"> </w:t>
      </w:r>
      <w:r w:rsidRPr="00C80914">
        <w:rPr>
          <w:rFonts w:hAnsi="Times New Roman"/>
          <w:color w:val="auto"/>
          <w:sz w:val="24"/>
          <w:szCs w:val="24"/>
        </w:rPr>
        <w:t>и</w:t>
      </w:r>
      <w:r w:rsidRPr="00C80914">
        <w:rPr>
          <w:rFonts w:hAnsi="Times New Roman"/>
          <w:color w:val="auto"/>
          <w:sz w:val="24"/>
          <w:szCs w:val="24"/>
        </w:rPr>
        <w:t xml:space="preserve"> </w:t>
      </w:r>
      <w:r w:rsidRPr="00C80914">
        <w:rPr>
          <w:rFonts w:hAnsi="Times New Roman"/>
          <w:color w:val="auto"/>
          <w:sz w:val="24"/>
          <w:szCs w:val="24"/>
        </w:rPr>
        <w:t>др</w:t>
      </w:r>
      <w:r w:rsidRPr="00C80914">
        <w:rPr>
          <w:rFonts w:ascii="Times New Roman"/>
          <w:color w:val="auto"/>
          <w:sz w:val="24"/>
          <w:szCs w:val="24"/>
        </w:rPr>
        <w:t>.</w:t>
      </w:r>
      <w:proofErr w:type="gramEnd"/>
    </w:p>
    <w:p w:rsidR="005907AE" w:rsidRPr="00C80914" w:rsidRDefault="005907AE"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Основными направлениями в коррекционно</w:t>
      </w:r>
      <w:r w:rsidR="0065640F" w:rsidRPr="00C80914">
        <w:rPr>
          <w:rFonts w:ascii="Times New Roman" w:hAnsi="Times New Roman" w:cs="Times New Roman"/>
          <w:color w:val="auto"/>
          <w:sz w:val="24"/>
          <w:szCs w:val="24"/>
        </w:rPr>
        <w:t>й</w:t>
      </w:r>
      <w:r w:rsidRPr="00C80914">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C80914">
        <w:rPr>
          <w:rFonts w:ascii="Times New Roman" w:hAnsi="Times New Roman"/>
          <w:color w:val="auto"/>
          <w:sz w:val="24"/>
          <w:szCs w:val="24"/>
        </w:rPr>
        <w:t>зрительно-моторной координации;</w:t>
      </w:r>
      <w:r w:rsidRPr="00C80914">
        <w:rPr>
          <w:rFonts w:ascii="Times New Roman" w:hAnsi="Times New Roman" w:cs="Times New Roman"/>
          <w:color w:val="auto"/>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C80914" w:rsidRDefault="00565251"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C80914" w:rsidRDefault="00F03F14"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lastRenderedPageBreak/>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C80914">
        <w:rPr>
          <w:rFonts w:ascii="Times New Roman" w:hAnsi="Times New Roman" w:cs="Times New Roman"/>
          <w:sz w:val="24"/>
          <w:szCs w:val="24"/>
        </w:rPr>
        <w:t>обучающийся</w:t>
      </w:r>
      <w:proofErr w:type="gramEnd"/>
      <w:r w:rsidRPr="00C80914">
        <w:rPr>
          <w:rFonts w:ascii="Times New Roman" w:hAnsi="Times New Roman" w:cs="Times New Roman"/>
          <w:sz w:val="24"/>
          <w:szCs w:val="24"/>
        </w:rPr>
        <w:t xml:space="preserve"> с ЗПР направляется на комплексное </w:t>
      </w:r>
      <w:proofErr w:type="spellStart"/>
      <w:r w:rsidRPr="00C80914">
        <w:rPr>
          <w:rFonts w:ascii="Times New Roman" w:hAnsi="Times New Roman" w:cs="Times New Roman"/>
          <w:sz w:val="24"/>
          <w:szCs w:val="24"/>
        </w:rPr>
        <w:t>психолого-медико-педагогическое</w:t>
      </w:r>
      <w:proofErr w:type="spellEnd"/>
      <w:r w:rsidRPr="00C80914">
        <w:rPr>
          <w:rFonts w:ascii="Times New Roman" w:hAnsi="Times New Roman" w:cs="Times New Roman"/>
          <w:sz w:val="24"/>
          <w:szCs w:val="24"/>
        </w:rPr>
        <w:t xml:space="preserve"> обследование с целью выработки рекомендаций по его дальнейшему обучению.</w:t>
      </w:r>
    </w:p>
    <w:p w:rsidR="003571C7" w:rsidRPr="00C80914" w:rsidRDefault="003571C7" w:rsidP="00C80914">
      <w:pPr>
        <w:spacing w:after="0"/>
        <w:ind w:firstLine="709"/>
        <w:contextualSpacing/>
        <w:jc w:val="both"/>
        <w:rPr>
          <w:rFonts w:ascii="Times New Roman" w:hAnsi="Times New Roman"/>
          <w:sz w:val="24"/>
          <w:szCs w:val="24"/>
        </w:rPr>
      </w:pPr>
      <w:r w:rsidRPr="00C80914">
        <w:rPr>
          <w:rFonts w:ascii="Times New Roman" w:hAnsi="Times New Roman"/>
          <w:sz w:val="24"/>
          <w:szCs w:val="24"/>
        </w:rPr>
        <w:t>Основными механизмами реализации программы коррекционной работы являются:</w:t>
      </w:r>
    </w:p>
    <w:p w:rsidR="003571C7" w:rsidRPr="00C80914" w:rsidRDefault="003571C7" w:rsidP="00C80914">
      <w:pPr>
        <w:spacing w:after="0"/>
        <w:ind w:firstLine="709"/>
        <w:contextualSpacing/>
        <w:jc w:val="both"/>
        <w:rPr>
          <w:rFonts w:ascii="Times New Roman" w:hAnsi="Times New Roman"/>
          <w:sz w:val="24"/>
          <w:szCs w:val="24"/>
        </w:rPr>
      </w:pPr>
      <w:r w:rsidRPr="00C80914">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C80914" w:rsidRDefault="003571C7" w:rsidP="00C80914">
      <w:pPr>
        <w:keepNext/>
        <w:spacing w:after="0"/>
        <w:ind w:firstLine="709"/>
        <w:contextualSpacing/>
        <w:jc w:val="both"/>
        <w:rPr>
          <w:rFonts w:ascii="Times New Roman" w:hAnsi="Times New Roman"/>
          <w:sz w:val="24"/>
          <w:szCs w:val="24"/>
        </w:rPr>
      </w:pPr>
      <w:r w:rsidRPr="00C80914">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C80914" w:rsidRDefault="00F03F14"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П</w:t>
      </w:r>
      <w:r w:rsidRPr="00C80914">
        <w:rPr>
          <w:rFonts w:ascii="Times New Roman" w:hAnsi="Times New Roman" w:cs="Times New Roman"/>
          <w:iCs/>
          <w:sz w:val="24"/>
          <w:szCs w:val="24"/>
        </w:rPr>
        <w:t>сихолого-педагогическое сопровождение</w:t>
      </w:r>
      <w:r w:rsidRPr="00C80914">
        <w:rPr>
          <w:rFonts w:ascii="Times New Roman" w:hAnsi="Times New Roman" w:cs="Times New Roman"/>
          <w:sz w:val="24"/>
          <w:szCs w:val="24"/>
        </w:rPr>
        <w:t xml:space="preserve"> </w:t>
      </w:r>
      <w:proofErr w:type="gramStart"/>
      <w:r w:rsidRPr="00C80914">
        <w:rPr>
          <w:rFonts w:ascii="Times New Roman" w:hAnsi="Times New Roman" w:cs="Times New Roman"/>
          <w:sz w:val="24"/>
          <w:szCs w:val="24"/>
        </w:rPr>
        <w:t>обучающихся</w:t>
      </w:r>
      <w:proofErr w:type="gramEnd"/>
      <w:r w:rsidRPr="00C80914">
        <w:rPr>
          <w:rFonts w:ascii="Times New Roman" w:hAnsi="Times New Roman" w:cs="Times New Roman"/>
          <w:sz w:val="24"/>
          <w:szCs w:val="24"/>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C80914" w:rsidRDefault="004F132F" w:rsidP="00C80914">
      <w:pPr>
        <w:spacing w:after="0"/>
        <w:ind w:firstLine="709"/>
        <w:contextualSpacing/>
        <w:jc w:val="both"/>
        <w:rPr>
          <w:rFonts w:ascii="Times New Roman" w:hAnsi="Times New Roman"/>
          <w:sz w:val="24"/>
          <w:szCs w:val="24"/>
        </w:rPr>
      </w:pPr>
      <w:r w:rsidRPr="00C80914">
        <w:rPr>
          <w:rFonts w:ascii="Times New Roman" w:hAnsi="Times New Roman" w:cs="Times New Roman"/>
          <w:sz w:val="24"/>
          <w:szCs w:val="24"/>
        </w:rPr>
        <w:t xml:space="preserve">Программа коррекционной работы может предусматривать вариативные формы специального сопровождения </w:t>
      </w:r>
      <w:proofErr w:type="gramStart"/>
      <w:r w:rsidRPr="00C80914">
        <w:rPr>
          <w:rFonts w:ascii="Times New Roman" w:hAnsi="Times New Roman" w:cs="Times New Roman"/>
          <w:sz w:val="24"/>
          <w:szCs w:val="24"/>
        </w:rPr>
        <w:t>обучающихся</w:t>
      </w:r>
      <w:proofErr w:type="gramEnd"/>
      <w:r w:rsidRPr="00C80914">
        <w:rPr>
          <w:rFonts w:ascii="Times New Roman" w:hAnsi="Times New Roman" w:cs="Times New Roman"/>
          <w:sz w:val="24"/>
          <w:szCs w:val="24"/>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C80914" w:rsidRDefault="00F03F14" w:rsidP="00C80914">
      <w:pPr>
        <w:tabs>
          <w:tab w:val="left" w:pos="0"/>
          <w:tab w:val="right" w:leader="dot" w:pos="9639"/>
        </w:tabs>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Программа коррекционной работы должна содержать: цель, задачи</w:t>
      </w:r>
      <w:r w:rsidRPr="00C80914">
        <w:rPr>
          <w:rFonts w:ascii="Times New Roman" w:hAnsi="Times New Roman" w:cs="Times New Roman"/>
          <w:caps/>
          <w:sz w:val="24"/>
          <w:szCs w:val="24"/>
        </w:rPr>
        <w:t>,</w:t>
      </w:r>
      <w:r w:rsidRPr="00C80914">
        <w:rPr>
          <w:rFonts w:ascii="Times New Roman" w:hAnsi="Times New Roman" w:cs="Times New Roman"/>
          <w:sz w:val="24"/>
          <w:szCs w:val="24"/>
        </w:rPr>
        <w:t xml:space="preserve"> программы коррекционных курсов, систему комплексного </w:t>
      </w:r>
      <w:proofErr w:type="spellStart"/>
      <w:r w:rsidRPr="00C80914">
        <w:rPr>
          <w:rFonts w:ascii="Times New Roman" w:hAnsi="Times New Roman" w:cs="Times New Roman"/>
          <w:sz w:val="24"/>
          <w:szCs w:val="24"/>
        </w:rPr>
        <w:t>психолого-медико-педагогического</w:t>
      </w:r>
      <w:proofErr w:type="spellEnd"/>
      <w:r w:rsidRPr="00C80914">
        <w:rPr>
          <w:rFonts w:ascii="Times New Roman" w:hAnsi="Times New Roman" w:cs="Times New Roman"/>
          <w:sz w:val="24"/>
          <w:szCs w:val="24"/>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C80914" w:rsidRDefault="00853FD5" w:rsidP="00C80914">
      <w:pPr>
        <w:tabs>
          <w:tab w:val="left" w:pos="0"/>
          <w:tab w:val="right" w:leader="dot" w:pos="9639"/>
        </w:tabs>
        <w:spacing w:after="0"/>
        <w:ind w:firstLine="709"/>
        <w:jc w:val="both"/>
        <w:rPr>
          <w:rFonts w:ascii="Times New Roman" w:hAnsi="Times New Roman" w:cs="Times New Roman"/>
          <w:sz w:val="24"/>
          <w:szCs w:val="24"/>
        </w:rPr>
      </w:pPr>
      <w:r w:rsidRPr="00C80914">
        <w:rPr>
          <w:rFonts w:ascii="Times New Roman" w:hAnsi="Times New Roman" w:cs="Times New Roman"/>
          <w:color w:val="auto"/>
          <w:spacing w:val="2"/>
          <w:sz w:val="24"/>
          <w:szCs w:val="24"/>
        </w:rPr>
        <w:t xml:space="preserve">Программа коррекционной работы </w:t>
      </w:r>
      <w:r w:rsidR="004F132F" w:rsidRPr="00C80914">
        <w:rPr>
          <w:rFonts w:ascii="Times New Roman" w:hAnsi="Times New Roman" w:cs="Times New Roman"/>
          <w:color w:val="auto"/>
          <w:spacing w:val="2"/>
          <w:sz w:val="24"/>
          <w:szCs w:val="24"/>
        </w:rPr>
        <w:t>разрабатывается</w:t>
      </w:r>
      <w:r w:rsidRPr="00C80914">
        <w:rPr>
          <w:rFonts w:ascii="Times New Roman" w:hAnsi="Times New Roman" w:cs="Times New Roman"/>
          <w:color w:val="auto"/>
          <w:spacing w:val="2"/>
          <w:sz w:val="24"/>
          <w:szCs w:val="24"/>
        </w:rPr>
        <w:t xml:space="preserve"> Организацией самостоятельно в соответствии с ФГОС НОО </w:t>
      </w:r>
      <w:proofErr w:type="gramStart"/>
      <w:r w:rsidRPr="00C80914">
        <w:rPr>
          <w:rFonts w:ascii="Times New Roman" w:hAnsi="Times New Roman" w:cs="Times New Roman"/>
          <w:color w:val="auto"/>
          <w:spacing w:val="2"/>
          <w:sz w:val="24"/>
          <w:szCs w:val="24"/>
        </w:rPr>
        <w:t>обучающихся</w:t>
      </w:r>
      <w:proofErr w:type="gramEnd"/>
      <w:r w:rsidRPr="00C80914">
        <w:rPr>
          <w:rFonts w:ascii="Times New Roman" w:hAnsi="Times New Roman" w:cs="Times New Roman"/>
          <w:color w:val="auto"/>
          <w:spacing w:val="2"/>
          <w:sz w:val="24"/>
          <w:szCs w:val="24"/>
        </w:rPr>
        <w:t xml:space="preserve"> с ОВЗ и с учётом </w:t>
      </w:r>
      <w:proofErr w:type="spellStart"/>
      <w:r w:rsidRPr="00C80914">
        <w:rPr>
          <w:rFonts w:ascii="Times New Roman" w:hAnsi="Times New Roman" w:cs="Times New Roman"/>
          <w:color w:val="auto"/>
          <w:spacing w:val="2"/>
          <w:sz w:val="24"/>
          <w:szCs w:val="24"/>
        </w:rPr>
        <w:t>ПрАООП</w:t>
      </w:r>
      <w:proofErr w:type="spellEnd"/>
      <w:r w:rsidRPr="00C80914">
        <w:rPr>
          <w:rFonts w:ascii="Times New Roman" w:hAnsi="Times New Roman" w:cs="Times New Roman"/>
          <w:color w:val="auto"/>
          <w:spacing w:val="2"/>
          <w:sz w:val="24"/>
          <w:szCs w:val="24"/>
        </w:rPr>
        <w:t xml:space="preserve"> НОО обучающихся с ЗПР</w:t>
      </w:r>
      <w:r w:rsidRPr="00C80914">
        <w:rPr>
          <w:rFonts w:ascii="Times New Roman" w:hAnsi="Times New Roman" w:cs="Times New Roman"/>
          <w:color w:val="auto"/>
          <w:spacing w:val="2"/>
          <w:sz w:val="24"/>
          <w:szCs w:val="24"/>
          <w:vertAlign w:val="superscript"/>
        </w:rPr>
        <w:footnoteReference w:id="7"/>
      </w:r>
      <w:r w:rsidRPr="00C80914">
        <w:rPr>
          <w:rFonts w:ascii="Times New Roman" w:hAnsi="Times New Roman" w:cs="Times New Roman"/>
          <w:color w:val="auto"/>
          <w:spacing w:val="2"/>
          <w:sz w:val="24"/>
          <w:szCs w:val="24"/>
        </w:rPr>
        <w:t>.</w:t>
      </w:r>
    </w:p>
    <w:p w:rsidR="00224836" w:rsidRPr="00CC5D3D" w:rsidRDefault="00224836" w:rsidP="00C80914">
      <w:pPr>
        <w:tabs>
          <w:tab w:val="left" w:pos="0"/>
          <w:tab w:val="right" w:leader="dot" w:pos="9639"/>
        </w:tabs>
        <w:spacing w:after="0"/>
        <w:jc w:val="center"/>
        <w:outlineLvl w:val="1"/>
        <w:rPr>
          <w:rFonts w:ascii="Times New Roman" w:hAnsi="Times New Roman" w:cs="Times New Roman"/>
          <w:b/>
          <w:sz w:val="24"/>
          <w:szCs w:val="24"/>
        </w:rPr>
      </w:pPr>
      <w:bookmarkStart w:id="8" w:name="_Toc415833120"/>
    </w:p>
    <w:p w:rsidR="00156537" w:rsidRPr="00C80914" w:rsidRDefault="00156537" w:rsidP="00C80914">
      <w:pPr>
        <w:tabs>
          <w:tab w:val="left" w:pos="0"/>
          <w:tab w:val="right" w:leader="dot" w:pos="9639"/>
        </w:tabs>
        <w:spacing w:after="0"/>
        <w:jc w:val="center"/>
        <w:outlineLvl w:val="1"/>
        <w:rPr>
          <w:rFonts w:ascii="Times New Roman" w:hAnsi="Times New Roman" w:cs="Times New Roman"/>
          <w:b/>
          <w:sz w:val="24"/>
          <w:szCs w:val="24"/>
        </w:rPr>
      </w:pPr>
      <w:r w:rsidRPr="00C80914">
        <w:rPr>
          <w:rFonts w:ascii="Times New Roman" w:hAnsi="Times New Roman" w:cs="Times New Roman"/>
          <w:b/>
          <w:sz w:val="24"/>
          <w:szCs w:val="24"/>
        </w:rPr>
        <w:t xml:space="preserve">2.3. </w:t>
      </w:r>
      <w:r w:rsidR="00F13801" w:rsidRPr="00C80914">
        <w:rPr>
          <w:rFonts w:ascii="Times New Roman" w:hAnsi="Times New Roman" w:cs="Times New Roman"/>
          <w:b/>
          <w:sz w:val="24"/>
          <w:szCs w:val="24"/>
        </w:rPr>
        <w:t>Организационный раздел</w:t>
      </w:r>
      <w:bookmarkEnd w:id="8"/>
    </w:p>
    <w:p w:rsidR="00545616" w:rsidRPr="00C80914" w:rsidRDefault="00C16375" w:rsidP="00C80914">
      <w:pPr>
        <w:tabs>
          <w:tab w:val="left" w:pos="0"/>
          <w:tab w:val="right" w:leader="dot" w:pos="9639"/>
        </w:tabs>
        <w:spacing w:after="0"/>
        <w:jc w:val="center"/>
        <w:outlineLvl w:val="2"/>
        <w:rPr>
          <w:rFonts w:ascii="Times New Roman" w:hAnsi="Times New Roman" w:cs="Times New Roman"/>
          <w:color w:val="auto"/>
          <w:sz w:val="24"/>
          <w:szCs w:val="24"/>
        </w:rPr>
      </w:pPr>
      <w:bookmarkStart w:id="9" w:name="_Toc415833121"/>
      <w:r w:rsidRPr="00C80914">
        <w:rPr>
          <w:rFonts w:ascii="Times New Roman" w:hAnsi="Times New Roman" w:cs="Times New Roman"/>
          <w:b/>
          <w:color w:val="auto"/>
          <w:sz w:val="24"/>
          <w:szCs w:val="24"/>
        </w:rPr>
        <w:t>2.3.1. Учебный план</w:t>
      </w:r>
      <w:bookmarkEnd w:id="9"/>
    </w:p>
    <w:p w:rsidR="001B01F3" w:rsidRPr="00C80914" w:rsidRDefault="006E0C9D" w:rsidP="00C80914">
      <w:pPr>
        <w:tabs>
          <w:tab w:val="left" w:pos="0"/>
          <w:tab w:val="right" w:leader="dot" w:pos="9639"/>
        </w:tabs>
        <w:spacing w:after="0"/>
        <w:ind w:firstLine="709"/>
        <w:jc w:val="both"/>
        <w:rPr>
          <w:rFonts w:ascii="Times New Roman" w:hAnsi="Times New Roman" w:cs="Times New Roman"/>
          <w:bCs/>
          <w:kern w:val="2"/>
          <w:sz w:val="24"/>
          <w:szCs w:val="24"/>
        </w:rPr>
      </w:pPr>
      <w:r w:rsidRPr="00C80914">
        <w:rPr>
          <w:rFonts w:ascii="Times New Roman" w:hAnsi="Times New Roman" w:cs="Times New Roman"/>
          <w:bCs/>
          <w:sz w:val="24"/>
          <w:szCs w:val="24"/>
        </w:rPr>
        <w:t>Обязательные предметные области учебного плана и учебные предметы</w:t>
      </w:r>
      <w:r w:rsidRPr="00C80914">
        <w:rPr>
          <w:rFonts w:ascii="Times New Roman" w:hAnsi="Times New Roman" w:cs="Times New Roman"/>
          <w:bCs/>
          <w:kern w:val="2"/>
          <w:sz w:val="24"/>
          <w:szCs w:val="24"/>
        </w:rPr>
        <w:t xml:space="preserve"> соответствуют ФГОС НОО</w:t>
      </w:r>
      <w:r w:rsidRPr="00C80914">
        <w:rPr>
          <w:rStyle w:val="a4"/>
          <w:rFonts w:ascii="Times New Roman" w:hAnsi="Times New Roman" w:cs="Times New Roman"/>
          <w:bCs/>
          <w:kern w:val="2"/>
          <w:sz w:val="24"/>
          <w:szCs w:val="24"/>
        </w:rPr>
        <w:footnoteReference w:id="8"/>
      </w:r>
      <w:r w:rsidRPr="00C80914">
        <w:rPr>
          <w:rFonts w:ascii="Times New Roman" w:hAnsi="Times New Roman" w:cs="Times New Roman"/>
          <w:bCs/>
          <w:kern w:val="2"/>
          <w:sz w:val="24"/>
          <w:szCs w:val="24"/>
        </w:rPr>
        <w:t>.</w:t>
      </w:r>
    </w:p>
    <w:p w:rsidR="00AB7ADF" w:rsidRPr="00C80914" w:rsidRDefault="00AB7ADF" w:rsidP="00C80914">
      <w:pPr>
        <w:tabs>
          <w:tab w:val="left" w:pos="0"/>
          <w:tab w:val="right" w:leader="dot" w:pos="9639"/>
        </w:tabs>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C80914">
        <w:rPr>
          <w:rFonts w:ascii="Times New Roman" w:hAnsi="Times New Roman" w:cs="Times New Roman"/>
          <w:bCs/>
          <w:color w:val="000000"/>
          <w:kern w:val="0"/>
          <w:sz w:val="24"/>
          <w:szCs w:val="24"/>
          <w:u w:color="000000"/>
        </w:rPr>
        <w:t>в неделю</w:t>
      </w:r>
      <w:r w:rsidRPr="00C80914">
        <w:rPr>
          <w:rFonts w:ascii="Times New Roman" w:hAnsi="Times New Roman" w:cs="Times New Roman"/>
          <w:b/>
          <w:bCs/>
          <w:color w:val="000000"/>
          <w:kern w:val="0"/>
          <w:sz w:val="24"/>
          <w:szCs w:val="24"/>
          <w:u w:color="000000"/>
        </w:rPr>
        <w:t xml:space="preserve"> </w:t>
      </w:r>
      <w:r w:rsidRPr="00C80914">
        <w:rPr>
          <w:rFonts w:ascii="Times New Roman" w:hAnsi="Times New Roman" w:cs="Times New Roman"/>
          <w:color w:val="000000"/>
          <w:kern w:val="0"/>
          <w:sz w:val="24"/>
          <w:szCs w:val="24"/>
          <w:u w:color="000000"/>
        </w:rPr>
        <w:t>на одного обучающегося в зависимости от его потребностей.</w:t>
      </w:r>
    </w:p>
    <w:p w:rsidR="00907752" w:rsidRPr="00C80914" w:rsidRDefault="00FB065A" w:rsidP="00C80914">
      <w:pPr>
        <w:tabs>
          <w:tab w:val="left" w:pos="0"/>
          <w:tab w:val="right" w:leader="dot" w:pos="9639"/>
        </w:tabs>
        <w:spacing w:after="0"/>
        <w:jc w:val="center"/>
        <w:outlineLvl w:val="2"/>
        <w:rPr>
          <w:rFonts w:ascii="Times New Roman" w:hAnsi="Times New Roman" w:cs="Times New Roman"/>
          <w:b/>
          <w:color w:val="auto"/>
          <w:sz w:val="24"/>
          <w:szCs w:val="24"/>
        </w:rPr>
      </w:pPr>
      <w:bookmarkStart w:id="10" w:name="_Toc415833122"/>
      <w:r w:rsidRPr="00C80914">
        <w:rPr>
          <w:rFonts w:ascii="Times New Roman" w:hAnsi="Times New Roman" w:cs="Times New Roman"/>
          <w:b/>
          <w:color w:val="auto"/>
          <w:sz w:val="24"/>
          <w:szCs w:val="24"/>
        </w:rPr>
        <w:t>2.3.</w:t>
      </w:r>
      <w:r w:rsidR="00C16375" w:rsidRPr="00C80914">
        <w:rPr>
          <w:rFonts w:ascii="Times New Roman" w:hAnsi="Times New Roman" w:cs="Times New Roman"/>
          <w:b/>
          <w:color w:val="auto"/>
          <w:sz w:val="24"/>
          <w:szCs w:val="24"/>
        </w:rPr>
        <w:t>2</w:t>
      </w:r>
      <w:r w:rsidRPr="00C80914">
        <w:rPr>
          <w:rFonts w:ascii="Times New Roman" w:hAnsi="Times New Roman" w:cs="Times New Roman"/>
          <w:b/>
          <w:color w:val="auto"/>
          <w:sz w:val="24"/>
          <w:szCs w:val="24"/>
        </w:rPr>
        <w:t xml:space="preserve">. Система условий реализации адаптированной основной </w:t>
      </w:r>
      <w:r w:rsidR="00451FFD" w:rsidRPr="00C80914">
        <w:rPr>
          <w:rFonts w:ascii="Times New Roman" w:hAnsi="Times New Roman" w:cs="Times New Roman"/>
          <w:b/>
          <w:color w:val="auto"/>
          <w:sz w:val="24"/>
          <w:szCs w:val="24"/>
        </w:rPr>
        <w:t>обще</w:t>
      </w:r>
      <w:r w:rsidRPr="00C80914">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0"/>
    </w:p>
    <w:p w:rsidR="00091153" w:rsidRPr="00C80914" w:rsidRDefault="00091153" w:rsidP="00C80914">
      <w:pPr>
        <w:pStyle w:val="14TexstOSNOVA1012"/>
        <w:spacing w:line="276" w:lineRule="auto"/>
        <w:ind w:firstLine="709"/>
        <w:rPr>
          <w:rFonts w:ascii="Times New Roman" w:hAnsi="Times New Roman" w:cs="Times New Roman"/>
          <w:color w:val="auto"/>
          <w:sz w:val="24"/>
          <w:szCs w:val="24"/>
        </w:rPr>
      </w:pPr>
      <w:proofErr w:type="gramStart"/>
      <w:r w:rsidRPr="00C80914">
        <w:rPr>
          <w:rFonts w:ascii="Times New Roman" w:hAnsi="Times New Roman" w:cs="Times New Roman"/>
          <w:sz w:val="24"/>
          <w:szCs w:val="24"/>
        </w:rPr>
        <w:t>Требования к условиям получения образования обучающимися с ЗПР</w:t>
      </w:r>
      <w:r w:rsidRPr="00C80914">
        <w:rPr>
          <w:rFonts w:ascii="Times New Roman" w:hAnsi="Times New Roman" w:cs="Times New Roman"/>
          <w:caps/>
          <w:sz w:val="24"/>
          <w:szCs w:val="24"/>
        </w:rPr>
        <w:t xml:space="preserve"> </w:t>
      </w:r>
      <w:r w:rsidRPr="00C80914">
        <w:rPr>
          <w:rFonts w:ascii="Times New Roman" w:hAnsi="Times New Roman" w:cs="Times New Roman"/>
          <w:sz w:val="24"/>
          <w:szCs w:val="24"/>
        </w:rPr>
        <w:t>определяются</w:t>
      </w:r>
      <w:r w:rsidRPr="00C80914">
        <w:rPr>
          <w:rFonts w:ascii="Times New Roman" w:hAnsi="Times New Roman" w:cs="Times New Roman"/>
          <w:caps/>
          <w:sz w:val="24"/>
          <w:szCs w:val="24"/>
        </w:rPr>
        <w:t xml:space="preserve"> </w:t>
      </w:r>
      <w:r w:rsidR="00CD55FB" w:rsidRPr="00C80914">
        <w:rPr>
          <w:rFonts w:ascii="Times New Roman" w:hAnsi="Times New Roman" w:cs="Times New Roman"/>
          <w:caps/>
          <w:sz w:val="24"/>
          <w:szCs w:val="24"/>
        </w:rPr>
        <w:t xml:space="preserve">ФГОС НОО </w:t>
      </w:r>
      <w:r w:rsidR="00CD55FB" w:rsidRPr="00C80914">
        <w:rPr>
          <w:rFonts w:ascii="Times New Roman" w:hAnsi="Times New Roman" w:cs="Times New Roman"/>
          <w:sz w:val="24"/>
          <w:szCs w:val="24"/>
        </w:rPr>
        <w:t>обучающихся с</w:t>
      </w:r>
      <w:r w:rsidR="00CD55FB" w:rsidRPr="00C80914">
        <w:rPr>
          <w:rFonts w:ascii="Times New Roman" w:hAnsi="Times New Roman" w:cs="Times New Roman"/>
          <w:caps/>
          <w:sz w:val="24"/>
          <w:szCs w:val="24"/>
        </w:rPr>
        <w:t xml:space="preserve"> овз</w:t>
      </w:r>
      <w:r w:rsidRPr="00C80914">
        <w:rPr>
          <w:rFonts w:ascii="Times New Roman" w:hAnsi="Times New Roman" w:cs="Times New Roman"/>
          <w:caps/>
          <w:sz w:val="24"/>
          <w:szCs w:val="24"/>
        </w:rPr>
        <w:t xml:space="preserve"> </w:t>
      </w:r>
      <w:r w:rsidRPr="00C80914">
        <w:rPr>
          <w:rFonts w:ascii="Times New Roman" w:hAnsi="Times New Roman" w:cs="Times New Roman"/>
          <w:sz w:val="24"/>
          <w:szCs w:val="24"/>
        </w:rPr>
        <w:t>и</w:t>
      </w:r>
      <w:r w:rsidRPr="00C80914">
        <w:rPr>
          <w:rFonts w:ascii="Times New Roman" w:hAnsi="Times New Roman" w:cs="Times New Roman"/>
          <w:caps/>
          <w:sz w:val="24"/>
          <w:szCs w:val="24"/>
        </w:rPr>
        <w:t xml:space="preserve"> </w:t>
      </w:r>
      <w:r w:rsidRPr="00C80914">
        <w:rPr>
          <w:rFonts w:ascii="Times New Roman" w:hAnsi="Times New Roman" w:cs="Times New Roman"/>
          <w:color w:val="auto"/>
          <w:sz w:val="24"/>
          <w:szCs w:val="24"/>
        </w:rPr>
        <w:t>представляют собой систему требований к кадровым, финансовым, м</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lastRenderedPageBreak/>
        <w:t>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B91F39" w:rsidRPr="00C80914" w:rsidRDefault="00B91F39" w:rsidP="00C80914">
      <w:pPr>
        <w:shd w:val="clear" w:color="auto" w:fill="FFFFFF"/>
        <w:tabs>
          <w:tab w:val="left" w:pos="0"/>
        </w:tabs>
        <w:autoSpaceDE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C80914">
        <w:rPr>
          <w:rFonts w:ascii="Times New Roman" w:hAnsi="Times New Roman" w:cs="Times New Roman"/>
          <w:spacing w:val="2"/>
          <w:sz w:val="24"/>
          <w:szCs w:val="24"/>
        </w:rPr>
        <w:t>НОО</w:t>
      </w:r>
      <w:r w:rsidRPr="00C80914">
        <w:rPr>
          <w:rFonts w:ascii="Times New Roman" w:hAnsi="Times New Roman" w:cs="Times New Roman"/>
          <w:sz w:val="24"/>
          <w:szCs w:val="24"/>
        </w:rPr>
        <w:t xml:space="preserve">, и структурируются по сферам ресурсного обеспечения. </w:t>
      </w:r>
      <w:proofErr w:type="gramStart"/>
      <w:r w:rsidRPr="00C80914">
        <w:rPr>
          <w:rFonts w:ascii="Times New Roman" w:hAnsi="Times New Roman" w:cs="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C80914" w:rsidRDefault="00545616" w:rsidP="00C80914">
      <w:pPr>
        <w:spacing w:after="0"/>
        <w:ind w:firstLine="709"/>
        <w:jc w:val="both"/>
        <w:rPr>
          <w:rFonts w:ascii="Times New Roman" w:hAnsi="Times New Roman" w:cs="Times New Roman"/>
          <w:b/>
          <w:color w:val="auto"/>
          <w:sz w:val="24"/>
          <w:szCs w:val="24"/>
        </w:rPr>
      </w:pPr>
      <w:r w:rsidRPr="00C80914">
        <w:rPr>
          <w:rFonts w:ascii="Times New Roman" w:hAnsi="Times New Roman" w:cs="Times New Roman"/>
          <w:b/>
          <w:kern w:val="28"/>
          <w:sz w:val="24"/>
          <w:szCs w:val="24"/>
        </w:rPr>
        <w:t>Кадровые условия</w:t>
      </w:r>
    </w:p>
    <w:p w:rsidR="00857181" w:rsidRPr="00C80914" w:rsidRDefault="0085718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Описание кадровых условий реализации АООП НОО включает:</w:t>
      </w:r>
    </w:p>
    <w:p w:rsidR="00857181" w:rsidRPr="00C80914" w:rsidRDefault="00857181" w:rsidP="00C80914">
      <w:pPr>
        <w:pStyle w:val="afc"/>
        <w:spacing w:line="276" w:lineRule="auto"/>
        <w:ind w:firstLine="709"/>
        <w:rPr>
          <w:sz w:val="24"/>
          <w:szCs w:val="24"/>
        </w:rPr>
      </w:pPr>
      <w:r w:rsidRPr="00C80914">
        <w:rPr>
          <w:sz w:val="24"/>
          <w:szCs w:val="24"/>
        </w:rPr>
        <w:t>• </w:t>
      </w:r>
      <w:r w:rsidRPr="00C80914">
        <w:rPr>
          <w:caps w:val="0"/>
          <w:sz w:val="24"/>
          <w:szCs w:val="24"/>
        </w:rPr>
        <w:t>характеристику укомплектованности Организации;</w:t>
      </w:r>
    </w:p>
    <w:p w:rsidR="00857181" w:rsidRPr="00C80914" w:rsidRDefault="00857181" w:rsidP="00C80914">
      <w:pPr>
        <w:pStyle w:val="afc"/>
        <w:spacing w:line="276" w:lineRule="auto"/>
        <w:ind w:firstLine="709"/>
        <w:rPr>
          <w:sz w:val="24"/>
          <w:szCs w:val="24"/>
        </w:rPr>
      </w:pPr>
      <w:r w:rsidRPr="00C80914">
        <w:rPr>
          <w:sz w:val="24"/>
          <w:szCs w:val="24"/>
        </w:rPr>
        <w:t>• </w:t>
      </w:r>
      <w:r w:rsidRPr="00C80914">
        <w:rPr>
          <w:caps w:val="0"/>
          <w:sz w:val="24"/>
          <w:szCs w:val="24"/>
        </w:rPr>
        <w:t>описание уровня квалификации работников Организации и их функциональных обязанн</w:t>
      </w:r>
      <w:r w:rsidRPr="00C80914">
        <w:rPr>
          <w:caps w:val="0"/>
          <w:sz w:val="24"/>
          <w:szCs w:val="24"/>
        </w:rPr>
        <w:t>о</w:t>
      </w:r>
      <w:r w:rsidRPr="00C80914">
        <w:rPr>
          <w:caps w:val="0"/>
          <w:sz w:val="24"/>
          <w:szCs w:val="24"/>
        </w:rPr>
        <w:t>стей;</w:t>
      </w:r>
    </w:p>
    <w:p w:rsidR="00857181" w:rsidRPr="00C80914" w:rsidRDefault="00857181" w:rsidP="00C80914">
      <w:pPr>
        <w:pStyle w:val="afc"/>
        <w:spacing w:line="276" w:lineRule="auto"/>
        <w:ind w:firstLine="709"/>
        <w:rPr>
          <w:sz w:val="24"/>
          <w:szCs w:val="24"/>
        </w:rPr>
      </w:pPr>
      <w:r w:rsidRPr="00C80914">
        <w:rPr>
          <w:sz w:val="24"/>
          <w:szCs w:val="24"/>
        </w:rPr>
        <w:t>• </w:t>
      </w:r>
      <w:r w:rsidRPr="00C80914">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7181" w:rsidRPr="00C80914" w:rsidRDefault="00857181" w:rsidP="00C80914">
      <w:pPr>
        <w:pStyle w:val="afc"/>
        <w:spacing w:line="276" w:lineRule="auto"/>
        <w:ind w:firstLine="709"/>
        <w:rPr>
          <w:sz w:val="24"/>
          <w:szCs w:val="24"/>
        </w:rPr>
      </w:pPr>
      <w:r w:rsidRPr="00C80914">
        <w:rPr>
          <w:sz w:val="24"/>
          <w:szCs w:val="24"/>
        </w:rPr>
        <w:t>• </w:t>
      </w:r>
      <w:r w:rsidRPr="00C80914">
        <w:rPr>
          <w:caps w:val="0"/>
          <w:sz w:val="24"/>
          <w:szCs w:val="24"/>
        </w:rPr>
        <w:t xml:space="preserve">описание </w:t>
      </w:r>
      <w:proofErr w:type="gramStart"/>
      <w:r w:rsidRPr="00C80914">
        <w:rPr>
          <w:caps w:val="0"/>
          <w:sz w:val="24"/>
          <w:szCs w:val="24"/>
        </w:rPr>
        <w:t>системы оценки деятельности членов педагогического коллектива</w:t>
      </w:r>
      <w:proofErr w:type="gramEnd"/>
      <w:r w:rsidRPr="00C80914">
        <w:rPr>
          <w:caps w:val="0"/>
          <w:sz w:val="24"/>
          <w:szCs w:val="24"/>
        </w:rPr>
        <w:t>.</w:t>
      </w:r>
    </w:p>
    <w:p w:rsidR="00B91F39" w:rsidRPr="00C80914" w:rsidRDefault="00B91F39" w:rsidP="00C80914">
      <w:pPr>
        <w:pStyle w:val="14TexstOSNOVA1012"/>
        <w:spacing w:line="276" w:lineRule="auto"/>
        <w:ind w:firstLine="709"/>
        <w:rPr>
          <w:rFonts w:ascii="Times New Roman" w:hAnsi="Times New Roman" w:cs="Times New Roman"/>
          <w:caps/>
          <w:color w:val="auto"/>
          <w:sz w:val="24"/>
          <w:szCs w:val="24"/>
        </w:rPr>
      </w:pPr>
      <w:r w:rsidRPr="00C80914">
        <w:rPr>
          <w:rFonts w:ascii="Times New Roman" w:hAnsi="Times New Roman" w:cs="Times New Roman"/>
          <w:sz w:val="24"/>
          <w:szCs w:val="24"/>
        </w:rPr>
        <w:t xml:space="preserve">Образовательная организация, реализующая АООП НОО для </w:t>
      </w:r>
      <w:proofErr w:type="gramStart"/>
      <w:r w:rsidRPr="00C80914">
        <w:rPr>
          <w:rFonts w:ascii="Times New Roman" w:hAnsi="Times New Roman" w:cs="Times New Roman"/>
          <w:sz w:val="24"/>
          <w:szCs w:val="24"/>
        </w:rPr>
        <w:t>обучающихся</w:t>
      </w:r>
      <w:proofErr w:type="gramEnd"/>
      <w:r w:rsidRPr="00C80914">
        <w:rPr>
          <w:rFonts w:ascii="Times New Roman" w:hAnsi="Times New Roman" w:cs="Times New Roman"/>
          <w:sz w:val="24"/>
          <w:szCs w:val="24"/>
        </w:rPr>
        <w:t xml:space="preserve"> с ЗПР, должна быть укомплектована педагогическими, руководящими и иными работниками имеющими, профе</w:t>
      </w:r>
      <w:r w:rsidRPr="00C80914">
        <w:rPr>
          <w:rFonts w:ascii="Times New Roman" w:hAnsi="Times New Roman" w:cs="Times New Roman"/>
          <w:sz w:val="24"/>
          <w:szCs w:val="24"/>
        </w:rPr>
        <w:t>с</w:t>
      </w:r>
      <w:r w:rsidRPr="00C80914">
        <w:rPr>
          <w:rFonts w:ascii="Times New Roman" w:hAnsi="Times New Roman" w:cs="Times New Roman"/>
          <w:sz w:val="24"/>
          <w:szCs w:val="24"/>
        </w:rPr>
        <w:t>сиональную подготовку соответствующего уровня и направленности.</w:t>
      </w:r>
    </w:p>
    <w:p w:rsidR="00B91F39" w:rsidRPr="00C80914" w:rsidRDefault="00B91F39" w:rsidP="00C80914">
      <w:pPr>
        <w:shd w:val="clear" w:color="auto" w:fill="FFFFFF"/>
        <w:autoSpaceDE w:val="0"/>
        <w:spacing w:after="0"/>
        <w:ind w:firstLine="720"/>
        <w:jc w:val="both"/>
        <w:rPr>
          <w:rFonts w:ascii="Times New Roman" w:hAnsi="Times New Roman" w:cs="Times New Roman"/>
          <w:sz w:val="24"/>
          <w:szCs w:val="24"/>
        </w:rPr>
      </w:pPr>
      <w:r w:rsidRPr="00C80914">
        <w:rPr>
          <w:rFonts w:ascii="Times New Roman" w:hAnsi="Times New Roman" w:cs="Times New Roman"/>
          <w:sz w:val="24"/>
          <w:szCs w:val="24"/>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70609" w:rsidRPr="00C80914" w:rsidRDefault="00270609"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C80914" w:rsidRDefault="00270609"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Педагоги образовательной организации, которые реализуют </w:t>
      </w:r>
      <w:r w:rsidRPr="00C80914">
        <w:rPr>
          <w:rFonts w:ascii="Times New Roman" w:hAnsi="Times New Roman" w:cs="Times New Roman"/>
          <w:b/>
          <w:bCs/>
          <w:i/>
          <w:iCs/>
          <w:color w:val="auto"/>
          <w:sz w:val="24"/>
          <w:szCs w:val="24"/>
        </w:rPr>
        <w:t xml:space="preserve">программу коррекционной работы </w:t>
      </w:r>
      <w:r w:rsidR="00FB4966" w:rsidRPr="00C80914">
        <w:rPr>
          <w:rFonts w:ascii="Times New Roman" w:hAnsi="Times New Roman" w:cs="Times New Roman"/>
          <w:bCs/>
          <w:iCs/>
          <w:color w:val="auto"/>
          <w:sz w:val="24"/>
          <w:szCs w:val="24"/>
        </w:rPr>
        <w:t xml:space="preserve">АООП НОО обучающихся с ЗПР </w:t>
      </w:r>
      <w:r w:rsidRPr="00C80914">
        <w:rPr>
          <w:rFonts w:ascii="Times New Roman" w:hAnsi="Times New Roman" w:cs="Times New Roman"/>
          <w:color w:val="auto"/>
          <w:sz w:val="24"/>
          <w:szCs w:val="24"/>
        </w:rPr>
        <w:t>(вариант 7.1)</w:t>
      </w:r>
      <w:r w:rsidR="00FB4966" w:rsidRPr="00C80914">
        <w:rPr>
          <w:rFonts w:ascii="Times New Roman" w:hAnsi="Times New Roman" w:cs="Times New Roman"/>
          <w:color w:val="auto"/>
          <w:sz w:val="24"/>
          <w:szCs w:val="24"/>
        </w:rPr>
        <w:t>,</w:t>
      </w:r>
      <w:r w:rsidRPr="00C80914">
        <w:rPr>
          <w:rFonts w:ascii="Times New Roman" w:hAnsi="Times New Roman" w:cs="Times New Roman"/>
          <w:color w:val="auto"/>
          <w:sz w:val="24"/>
          <w:szCs w:val="24"/>
        </w:rPr>
        <w:t xml:space="preserve"> должны иметь высшее профессиональное образование</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по одному</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из вариантов программ подготовки</w:t>
      </w:r>
      <w:r w:rsidRPr="00C80914">
        <w:rPr>
          <w:rFonts w:ascii="Times New Roman" w:hAnsi="Times New Roman" w:cs="Times New Roman"/>
          <w:caps/>
          <w:color w:val="auto"/>
          <w:sz w:val="24"/>
          <w:szCs w:val="24"/>
        </w:rPr>
        <w:t>:</w:t>
      </w:r>
    </w:p>
    <w:p w:rsidR="00270609" w:rsidRPr="00C80914" w:rsidRDefault="00270609" w:rsidP="00C80914">
      <w:pPr>
        <w:pStyle w:val="western"/>
        <w:spacing w:before="0" w:beforeAutospacing="0" w:line="276" w:lineRule="auto"/>
        <w:ind w:firstLine="709"/>
        <w:jc w:val="both"/>
        <w:rPr>
          <w:color w:val="auto"/>
        </w:rPr>
      </w:pPr>
      <w:r w:rsidRPr="00C80914">
        <w:rPr>
          <w:color w:val="auto"/>
        </w:rPr>
        <w:t xml:space="preserve">а) по направлению «Специальное (дефектологическое) образование» по образовательным программам подготовки </w:t>
      </w:r>
      <w:proofErr w:type="spellStart"/>
      <w:r w:rsidRPr="00C80914">
        <w:rPr>
          <w:color w:val="auto"/>
        </w:rPr>
        <w:t>олигофренопедагога</w:t>
      </w:r>
      <w:proofErr w:type="spellEnd"/>
      <w:r w:rsidRPr="00C80914">
        <w:rPr>
          <w:color w:val="auto"/>
        </w:rPr>
        <w:t>;</w:t>
      </w:r>
    </w:p>
    <w:p w:rsidR="00270609" w:rsidRPr="00C80914" w:rsidRDefault="00270609" w:rsidP="00C80914">
      <w:pPr>
        <w:pStyle w:val="western"/>
        <w:spacing w:before="0" w:beforeAutospacing="0" w:line="276" w:lineRule="auto"/>
        <w:ind w:firstLine="709"/>
        <w:jc w:val="both"/>
        <w:rPr>
          <w:color w:val="auto"/>
        </w:rPr>
      </w:pPr>
      <w:r w:rsidRPr="00C80914">
        <w:rPr>
          <w:color w:val="auto"/>
        </w:rPr>
        <w:t xml:space="preserve">б) по направлению «Педагогика» по образовательным программам подготовки </w:t>
      </w:r>
      <w:proofErr w:type="spellStart"/>
      <w:r w:rsidRPr="00C80914">
        <w:rPr>
          <w:color w:val="auto"/>
        </w:rPr>
        <w:t>олигофреноп</w:t>
      </w:r>
      <w:r w:rsidRPr="00C80914">
        <w:rPr>
          <w:color w:val="auto"/>
        </w:rPr>
        <w:t>е</w:t>
      </w:r>
      <w:r w:rsidRPr="00C80914">
        <w:rPr>
          <w:color w:val="auto"/>
        </w:rPr>
        <w:t>дагога</w:t>
      </w:r>
      <w:proofErr w:type="spellEnd"/>
      <w:r w:rsidRPr="00C80914">
        <w:rPr>
          <w:color w:val="auto"/>
        </w:rPr>
        <w:t>;</w:t>
      </w:r>
    </w:p>
    <w:p w:rsidR="00270609" w:rsidRPr="00C80914" w:rsidRDefault="00270609" w:rsidP="00C80914">
      <w:pPr>
        <w:pStyle w:val="western"/>
        <w:spacing w:before="0" w:beforeAutospacing="0" w:line="276" w:lineRule="auto"/>
        <w:ind w:firstLine="709"/>
        <w:jc w:val="both"/>
        <w:rPr>
          <w:color w:val="auto"/>
        </w:rPr>
      </w:pPr>
      <w:r w:rsidRPr="00C80914">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w:t>
      </w:r>
      <w:r w:rsidRPr="00C80914">
        <w:rPr>
          <w:color w:val="auto"/>
        </w:rPr>
        <w:t>и</w:t>
      </w:r>
      <w:r w:rsidRPr="00C80914">
        <w:rPr>
          <w:color w:val="auto"/>
        </w:rPr>
        <w:t>ки;</w:t>
      </w:r>
    </w:p>
    <w:p w:rsidR="00270609" w:rsidRPr="00C80914" w:rsidRDefault="00270609" w:rsidP="00C80914">
      <w:pPr>
        <w:pStyle w:val="western"/>
        <w:spacing w:before="0" w:beforeAutospacing="0" w:line="276" w:lineRule="auto"/>
        <w:ind w:firstLine="709"/>
        <w:jc w:val="both"/>
        <w:rPr>
          <w:color w:val="auto"/>
        </w:rPr>
      </w:pPr>
      <w:r w:rsidRPr="00C80914">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w:t>
      </w:r>
      <w:r w:rsidRPr="00C80914">
        <w:rPr>
          <w:color w:val="auto"/>
        </w:rPr>
        <w:t>е</w:t>
      </w:r>
      <w:r w:rsidRPr="00C80914">
        <w:rPr>
          <w:color w:val="auto"/>
        </w:rPr>
        <w:t>подготовки в области олигофренопедагогики.</w:t>
      </w:r>
    </w:p>
    <w:p w:rsidR="00270609" w:rsidRPr="00C80914" w:rsidRDefault="00270609" w:rsidP="00C80914">
      <w:pPr>
        <w:pStyle w:val="Default"/>
        <w:spacing w:line="276" w:lineRule="auto"/>
        <w:ind w:firstLine="709"/>
        <w:jc w:val="both"/>
        <w:rPr>
          <w:color w:val="auto"/>
        </w:rPr>
      </w:pPr>
      <w:r w:rsidRPr="00C80914">
        <w:rPr>
          <w:i/>
          <w:color w:val="auto"/>
        </w:rPr>
        <w:t xml:space="preserve">Педагог-психолог </w:t>
      </w:r>
      <w:r w:rsidRPr="00C80914">
        <w:rPr>
          <w:color w:val="auto"/>
        </w:rPr>
        <w:t>должен иметь высшее профессиональное образование по одному из вариа</w:t>
      </w:r>
      <w:r w:rsidRPr="00C80914">
        <w:rPr>
          <w:color w:val="auto"/>
        </w:rPr>
        <w:t>н</w:t>
      </w:r>
      <w:r w:rsidRPr="00C80914">
        <w:rPr>
          <w:color w:val="auto"/>
        </w:rPr>
        <w:t>тов программ подготовки:</w:t>
      </w:r>
    </w:p>
    <w:p w:rsidR="00270609" w:rsidRPr="00C80914" w:rsidRDefault="00270609" w:rsidP="00C80914">
      <w:pPr>
        <w:pStyle w:val="Default"/>
        <w:spacing w:line="276" w:lineRule="auto"/>
        <w:ind w:firstLine="709"/>
        <w:jc w:val="both"/>
        <w:rPr>
          <w:color w:val="auto"/>
        </w:rPr>
      </w:pPr>
      <w:r w:rsidRPr="00C80914">
        <w:rPr>
          <w:color w:val="auto"/>
        </w:rPr>
        <w:t xml:space="preserve">а) по специальности «Специальная психология»; </w:t>
      </w:r>
    </w:p>
    <w:p w:rsidR="00270609" w:rsidRPr="00C80914" w:rsidRDefault="00270609" w:rsidP="00C80914">
      <w:pPr>
        <w:pStyle w:val="Default"/>
        <w:spacing w:line="276" w:lineRule="auto"/>
        <w:ind w:firstLine="709"/>
        <w:jc w:val="both"/>
        <w:rPr>
          <w:color w:val="auto"/>
        </w:rPr>
      </w:pPr>
      <w:r w:rsidRPr="00C80914">
        <w:rPr>
          <w:color w:val="auto"/>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C80914" w:rsidRDefault="00270609" w:rsidP="00C80914">
      <w:pPr>
        <w:pStyle w:val="Default"/>
        <w:spacing w:line="276" w:lineRule="auto"/>
        <w:ind w:firstLine="709"/>
        <w:jc w:val="both"/>
        <w:rPr>
          <w:color w:val="auto"/>
        </w:rPr>
      </w:pPr>
      <w:r w:rsidRPr="00C80914">
        <w:rPr>
          <w:color w:val="auto"/>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w:t>
      </w:r>
      <w:r w:rsidRPr="00C80914">
        <w:rPr>
          <w:color w:val="auto"/>
        </w:rPr>
        <w:t>о</w:t>
      </w:r>
      <w:r w:rsidRPr="00C80914">
        <w:rPr>
          <w:color w:val="auto"/>
        </w:rPr>
        <w:t xml:space="preserve">вания лиц с ОВЗ; </w:t>
      </w:r>
    </w:p>
    <w:p w:rsidR="00270609" w:rsidRPr="00C80914" w:rsidRDefault="00270609" w:rsidP="00C80914">
      <w:pPr>
        <w:pStyle w:val="Default"/>
        <w:spacing w:line="276" w:lineRule="auto"/>
        <w:ind w:firstLine="709"/>
        <w:jc w:val="both"/>
        <w:rPr>
          <w:color w:val="auto"/>
        </w:rPr>
      </w:pPr>
      <w:r w:rsidRPr="00C80914">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w:t>
      </w:r>
      <w:r w:rsidRPr="00C80914">
        <w:rPr>
          <w:color w:val="auto"/>
        </w:rPr>
        <w:t>е</w:t>
      </w:r>
      <w:r w:rsidRPr="00C80914">
        <w:rPr>
          <w:color w:val="auto"/>
        </w:rPr>
        <w:t xml:space="preserve">подготовки в области специальной психологии. </w:t>
      </w:r>
    </w:p>
    <w:p w:rsidR="00270609" w:rsidRPr="00C80914" w:rsidRDefault="00270609" w:rsidP="00C80914">
      <w:pPr>
        <w:spacing w:after="0"/>
        <w:ind w:firstLine="709"/>
        <w:jc w:val="both"/>
        <w:rPr>
          <w:rFonts w:ascii="Times New Roman" w:hAnsi="Times New Roman" w:cs="Times New Roman"/>
          <w:caps/>
          <w:color w:val="auto"/>
          <w:sz w:val="24"/>
          <w:szCs w:val="24"/>
        </w:rPr>
      </w:pPr>
      <w:r w:rsidRPr="00C80914">
        <w:rPr>
          <w:rFonts w:ascii="Times New Roman" w:hAnsi="Times New Roman" w:cs="Times New Roman"/>
          <w:i/>
          <w:color w:val="auto"/>
          <w:sz w:val="24"/>
          <w:szCs w:val="24"/>
        </w:rPr>
        <w:t>Учитель-логопед</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270609" w:rsidRPr="00C80914" w:rsidRDefault="00270609" w:rsidP="00C80914">
      <w:pPr>
        <w:pStyle w:val="Default"/>
        <w:spacing w:line="276" w:lineRule="auto"/>
        <w:ind w:firstLine="709"/>
        <w:jc w:val="both"/>
        <w:rPr>
          <w:color w:val="auto"/>
        </w:rPr>
      </w:pPr>
      <w:r w:rsidRPr="00C80914">
        <w:rPr>
          <w:color w:val="auto"/>
        </w:rPr>
        <w:t xml:space="preserve">а) по специальности «Логопедия»; </w:t>
      </w:r>
    </w:p>
    <w:p w:rsidR="00270609" w:rsidRPr="00C80914" w:rsidRDefault="00270609" w:rsidP="00C80914">
      <w:pPr>
        <w:pStyle w:val="Default"/>
        <w:spacing w:line="276" w:lineRule="auto"/>
        <w:ind w:firstLine="709"/>
        <w:jc w:val="both"/>
        <w:rPr>
          <w:color w:val="auto"/>
        </w:rPr>
      </w:pPr>
      <w:r w:rsidRPr="00C80914">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C80914" w:rsidRDefault="00270609" w:rsidP="00C80914">
      <w:pPr>
        <w:pStyle w:val="Default"/>
        <w:spacing w:line="276" w:lineRule="auto"/>
        <w:ind w:firstLine="709"/>
        <w:jc w:val="both"/>
        <w:rPr>
          <w:color w:val="auto"/>
        </w:rPr>
      </w:pPr>
      <w:r w:rsidRPr="00C80914">
        <w:rPr>
          <w:color w:val="auto"/>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w:t>
      </w:r>
      <w:r w:rsidRPr="00C80914">
        <w:rPr>
          <w:color w:val="auto"/>
        </w:rPr>
        <w:t>е</w:t>
      </w:r>
      <w:r w:rsidRPr="00C80914">
        <w:rPr>
          <w:color w:val="auto"/>
        </w:rPr>
        <w:t xml:space="preserve">подготовки в области логопедии. </w:t>
      </w:r>
    </w:p>
    <w:p w:rsidR="00270609" w:rsidRPr="00C80914" w:rsidRDefault="00270609"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i/>
          <w:color w:val="auto"/>
          <w:sz w:val="24"/>
          <w:szCs w:val="24"/>
        </w:rPr>
        <w:t>Воспитатели</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должны иметь высшее или среднее профессиональное образование</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по одному</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из вариантов программ подготовки</w:t>
      </w:r>
      <w:r w:rsidRPr="00C80914">
        <w:rPr>
          <w:rFonts w:ascii="Times New Roman" w:hAnsi="Times New Roman" w:cs="Times New Roman"/>
          <w:caps/>
          <w:color w:val="auto"/>
          <w:sz w:val="24"/>
          <w:szCs w:val="24"/>
        </w:rPr>
        <w:t xml:space="preserve">: </w:t>
      </w:r>
    </w:p>
    <w:p w:rsidR="00270609" w:rsidRPr="00C80914" w:rsidRDefault="00270609" w:rsidP="00C80914">
      <w:pPr>
        <w:pStyle w:val="Default"/>
        <w:spacing w:line="276" w:lineRule="auto"/>
        <w:ind w:firstLine="709"/>
        <w:jc w:val="both"/>
        <w:rPr>
          <w:color w:val="auto"/>
        </w:rPr>
      </w:pPr>
      <w:r w:rsidRPr="00C80914">
        <w:rPr>
          <w:color w:val="auto"/>
        </w:rPr>
        <w:t>а) по специальности «Специальная педагогика в специальных (коррекционных) образовател</w:t>
      </w:r>
      <w:r w:rsidRPr="00C80914">
        <w:rPr>
          <w:color w:val="auto"/>
        </w:rPr>
        <w:t>ь</w:t>
      </w:r>
      <w:r w:rsidRPr="00C80914">
        <w:rPr>
          <w:color w:val="auto"/>
        </w:rPr>
        <w:t xml:space="preserve">ных учреждениях» или «Специальное дошкольное образование»; </w:t>
      </w:r>
    </w:p>
    <w:p w:rsidR="00270609" w:rsidRPr="00C80914" w:rsidRDefault="00270609" w:rsidP="00C80914">
      <w:pPr>
        <w:pStyle w:val="Default"/>
        <w:spacing w:line="276" w:lineRule="auto"/>
        <w:ind w:firstLine="709"/>
        <w:jc w:val="both"/>
        <w:rPr>
          <w:color w:val="auto"/>
        </w:rPr>
      </w:pPr>
      <w:r w:rsidRPr="00C80914">
        <w:rPr>
          <w:color w:val="auto"/>
        </w:rPr>
        <w:t xml:space="preserve">б) по направлению «Специальное (дефектологическое) образование» по образовательным программам подготовки </w:t>
      </w:r>
      <w:proofErr w:type="spellStart"/>
      <w:r w:rsidRPr="00C80914">
        <w:rPr>
          <w:color w:val="auto"/>
        </w:rPr>
        <w:t>олигофренопедагога</w:t>
      </w:r>
      <w:proofErr w:type="spellEnd"/>
      <w:r w:rsidRPr="00C80914">
        <w:rPr>
          <w:color w:val="auto"/>
        </w:rPr>
        <w:t xml:space="preserve">; </w:t>
      </w:r>
    </w:p>
    <w:p w:rsidR="00270609" w:rsidRPr="00C80914" w:rsidRDefault="00270609" w:rsidP="00C80914">
      <w:pPr>
        <w:pStyle w:val="Default"/>
        <w:spacing w:line="276" w:lineRule="auto"/>
        <w:ind w:firstLine="709"/>
        <w:jc w:val="both"/>
        <w:rPr>
          <w:color w:val="auto"/>
        </w:rPr>
      </w:pPr>
      <w:r w:rsidRPr="00C80914">
        <w:rPr>
          <w:color w:val="auto"/>
        </w:rPr>
        <w:t xml:space="preserve">в) по направлению «Педагогика» по образовательным программам подготовки </w:t>
      </w:r>
      <w:proofErr w:type="spellStart"/>
      <w:r w:rsidRPr="00C80914">
        <w:rPr>
          <w:color w:val="auto"/>
        </w:rPr>
        <w:t>олигофреноп</w:t>
      </w:r>
      <w:r w:rsidRPr="00C80914">
        <w:rPr>
          <w:color w:val="auto"/>
        </w:rPr>
        <w:t>е</w:t>
      </w:r>
      <w:r w:rsidRPr="00C80914">
        <w:rPr>
          <w:color w:val="auto"/>
        </w:rPr>
        <w:t>дагога</w:t>
      </w:r>
      <w:proofErr w:type="spellEnd"/>
      <w:r w:rsidRPr="00C80914">
        <w:rPr>
          <w:color w:val="auto"/>
        </w:rPr>
        <w:t xml:space="preserve">; </w:t>
      </w:r>
    </w:p>
    <w:p w:rsidR="00270609" w:rsidRPr="00C80914" w:rsidRDefault="00270609" w:rsidP="00C80914">
      <w:pPr>
        <w:pStyle w:val="Default"/>
        <w:spacing w:line="276" w:lineRule="auto"/>
        <w:ind w:firstLine="709"/>
        <w:jc w:val="both"/>
        <w:rPr>
          <w:color w:val="auto"/>
        </w:rPr>
      </w:pPr>
      <w:r w:rsidRPr="00C80914">
        <w:rPr>
          <w:color w:val="auto"/>
        </w:rPr>
        <w:t xml:space="preserve">г) по специальности «Олигофренопедагогика»; </w:t>
      </w:r>
    </w:p>
    <w:p w:rsidR="00270609" w:rsidRPr="00C80914" w:rsidRDefault="00270609" w:rsidP="00C80914">
      <w:pPr>
        <w:pStyle w:val="Default"/>
        <w:spacing w:line="276" w:lineRule="auto"/>
        <w:ind w:firstLine="709"/>
        <w:jc w:val="both"/>
        <w:rPr>
          <w:color w:val="auto"/>
        </w:rPr>
      </w:pPr>
      <w:proofErr w:type="spellStart"/>
      <w:r w:rsidRPr="00C80914">
        <w:rPr>
          <w:color w:val="auto"/>
        </w:rPr>
        <w:t>д</w:t>
      </w:r>
      <w:proofErr w:type="spellEnd"/>
      <w:r w:rsidRPr="00C80914">
        <w:rPr>
          <w:color w:val="auto"/>
        </w:rPr>
        <w:t>) по другим педагогическим специальностям с обязательным прохождением профессионал</w:t>
      </w:r>
      <w:r w:rsidRPr="00C80914">
        <w:rPr>
          <w:color w:val="auto"/>
        </w:rPr>
        <w:t>ь</w:t>
      </w:r>
      <w:r w:rsidRPr="00C80914">
        <w:rPr>
          <w:color w:val="auto"/>
        </w:rPr>
        <w:t>ной переподготовки или повышением квалификации в области специальной педагогики или спец</w:t>
      </w:r>
      <w:r w:rsidRPr="00C80914">
        <w:rPr>
          <w:color w:val="auto"/>
        </w:rPr>
        <w:t>и</w:t>
      </w:r>
      <w:r w:rsidRPr="00C80914">
        <w:rPr>
          <w:color w:val="auto"/>
        </w:rPr>
        <w:t xml:space="preserve">альной психологии, подтвержденной удостоверением о повышении квалификации или дипломом о профессиональной переподготовке. </w:t>
      </w:r>
    </w:p>
    <w:p w:rsidR="00270609" w:rsidRPr="00C80914" w:rsidRDefault="00270609" w:rsidP="00C80914">
      <w:pPr>
        <w:spacing w:after="0"/>
        <w:ind w:firstLine="709"/>
        <w:jc w:val="both"/>
        <w:rPr>
          <w:rFonts w:ascii="Times New Roman" w:hAnsi="Times New Roman" w:cs="Times New Roman"/>
          <w:color w:val="auto"/>
          <w:sz w:val="24"/>
          <w:szCs w:val="24"/>
        </w:rPr>
      </w:pPr>
      <w:proofErr w:type="gramStart"/>
      <w:r w:rsidRPr="00C80914">
        <w:rPr>
          <w:rFonts w:ascii="Times New Roman" w:hAnsi="Times New Roman" w:cs="Times New Roman"/>
          <w:i/>
          <w:color w:val="auto"/>
          <w:sz w:val="24"/>
          <w:szCs w:val="24"/>
        </w:rPr>
        <w:t>Педагог дополнительного образования должен иметь в</w:t>
      </w:r>
      <w:r w:rsidRPr="00C80914">
        <w:rPr>
          <w:rFonts w:ascii="Times New Roman" w:hAnsi="Times New Roman" w:cs="Times New Roman"/>
          <w:color w:val="auto"/>
          <w:sz w:val="24"/>
          <w:szCs w:val="24"/>
        </w:rPr>
        <w:t>ысшее профессиональное об</w:t>
      </w:r>
      <w:r w:rsidRPr="00C80914">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0609" w:rsidRPr="00C80914" w:rsidRDefault="00270609"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C80914" w:rsidRDefault="00270609"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C80914" w:rsidRDefault="00270609" w:rsidP="00C80914">
      <w:pPr>
        <w:shd w:val="clear" w:color="auto" w:fill="FFFFFF"/>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При необходимости образовательная организация может</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C80914">
        <w:rPr>
          <w:rFonts w:ascii="Times New Roman" w:hAnsi="Times New Roman" w:cs="Times New Roman"/>
          <w:color w:val="auto"/>
          <w:sz w:val="24"/>
          <w:szCs w:val="24"/>
        </w:rPr>
        <w:t>обучающимися</w:t>
      </w:r>
      <w:proofErr w:type="gramEnd"/>
      <w:r w:rsidRPr="00C80914">
        <w:rPr>
          <w:rFonts w:ascii="Times New Roman" w:hAnsi="Times New Roman" w:cs="Times New Roman"/>
          <w:color w:val="auto"/>
          <w:sz w:val="24"/>
          <w:szCs w:val="24"/>
        </w:rPr>
        <w:t xml:space="preserve"> с ЗПР для удовлетворения их особых образовательных потребностей.</w:t>
      </w:r>
    </w:p>
    <w:p w:rsidR="00270609" w:rsidRPr="00C80914" w:rsidRDefault="00270609" w:rsidP="00C80914">
      <w:pPr>
        <w:shd w:val="clear" w:color="auto" w:fill="FFFFFF"/>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lastRenderedPageBreak/>
        <w:t xml:space="preserve">Педагоги, которые реализуют </w:t>
      </w:r>
      <w:r w:rsidR="00FB4966" w:rsidRPr="00C80914">
        <w:rPr>
          <w:rFonts w:ascii="Times New Roman" w:hAnsi="Times New Roman" w:cs="Times New Roman"/>
          <w:b/>
          <w:bCs/>
          <w:i/>
          <w:iCs/>
          <w:color w:val="auto"/>
          <w:sz w:val="24"/>
          <w:szCs w:val="24"/>
        </w:rPr>
        <w:t>предметные области</w:t>
      </w:r>
      <w:r w:rsidRPr="00C80914">
        <w:rPr>
          <w:rFonts w:ascii="Times New Roman" w:hAnsi="Times New Roman" w:cs="Times New Roman"/>
          <w:b/>
          <w:bCs/>
          <w:i/>
          <w:iCs/>
          <w:color w:val="auto"/>
          <w:sz w:val="24"/>
          <w:szCs w:val="24"/>
        </w:rPr>
        <w:t xml:space="preserve"> </w:t>
      </w:r>
      <w:r w:rsidR="00FB4966" w:rsidRPr="00C80914">
        <w:rPr>
          <w:rFonts w:ascii="Times New Roman" w:hAnsi="Times New Roman" w:cs="Times New Roman"/>
          <w:bCs/>
          <w:iCs/>
          <w:color w:val="auto"/>
          <w:sz w:val="24"/>
          <w:szCs w:val="24"/>
        </w:rPr>
        <w:t>АООП НОО обучающихся с ЗПР</w:t>
      </w:r>
      <w:r w:rsidRPr="00C80914">
        <w:rPr>
          <w:rFonts w:ascii="Times New Roman" w:hAnsi="Times New Roman" w:cs="Times New Roman"/>
          <w:color w:val="auto"/>
          <w:sz w:val="24"/>
          <w:szCs w:val="24"/>
        </w:rPr>
        <w:t xml:space="preserve"> (Вариант 7.1)</w:t>
      </w:r>
      <w:r w:rsidR="00FB4966" w:rsidRPr="00C80914">
        <w:rPr>
          <w:rFonts w:ascii="Times New Roman" w:hAnsi="Times New Roman" w:cs="Times New Roman"/>
          <w:color w:val="auto"/>
          <w:sz w:val="24"/>
          <w:szCs w:val="24"/>
        </w:rPr>
        <w:t>,</w:t>
      </w:r>
      <w:r w:rsidRPr="00C80914">
        <w:rPr>
          <w:rFonts w:ascii="Times New Roman" w:hAnsi="Times New Roman" w:cs="Times New Roman"/>
          <w:color w:val="auto"/>
          <w:sz w:val="24"/>
          <w:szCs w:val="24"/>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C80914" w:rsidRDefault="00270609" w:rsidP="00C80914">
      <w:pPr>
        <w:numPr>
          <w:ilvl w:val="0"/>
          <w:numId w:val="24"/>
        </w:numPr>
        <w:spacing w:after="0"/>
        <w:ind w:left="0"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C80914" w:rsidRDefault="00270609" w:rsidP="00C80914">
      <w:pPr>
        <w:numPr>
          <w:ilvl w:val="0"/>
          <w:numId w:val="24"/>
        </w:numPr>
        <w:spacing w:after="0"/>
        <w:ind w:left="0"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270609" w:rsidRPr="00C80914" w:rsidRDefault="00270609" w:rsidP="00C80914">
      <w:pPr>
        <w:numPr>
          <w:ilvl w:val="0"/>
          <w:numId w:val="24"/>
        </w:numPr>
        <w:spacing w:after="0"/>
        <w:ind w:left="0"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C80914" w:rsidRDefault="00270609" w:rsidP="00C80914">
      <w:pPr>
        <w:shd w:val="clear" w:color="auto" w:fill="FFFFFF"/>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C80914" w:rsidRDefault="00C74B52"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i/>
          <w:color w:val="auto"/>
          <w:sz w:val="24"/>
          <w:szCs w:val="24"/>
        </w:rPr>
        <w:t>Руководящие работники (административный персонал)</w:t>
      </w:r>
      <w:r w:rsidRPr="00C80914">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C80914" w:rsidRDefault="00270609" w:rsidP="00C80914">
      <w:pPr>
        <w:shd w:val="clear" w:color="auto" w:fill="FFFFFF"/>
        <w:autoSpaceDE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224836" w:rsidRPr="00CC5D3D" w:rsidRDefault="00224836" w:rsidP="00C80914">
      <w:pPr>
        <w:shd w:val="clear" w:color="auto" w:fill="FFFFFF"/>
        <w:autoSpaceDE w:val="0"/>
        <w:autoSpaceDN w:val="0"/>
        <w:adjustRightInd w:val="0"/>
        <w:spacing w:after="0"/>
        <w:ind w:firstLine="709"/>
        <w:jc w:val="both"/>
        <w:rPr>
          <w:rFonts w:ascii="Times New Roman" w:hAnsi="Times New Roman" w:cs="Times New Roman"/>
          <w:b/>
          <w:kern w:val="28"/>
          <w:sz w:val="24"/>
          <w:szCs w:val="24"/>
        </w:rPr>
      </w:pPr>
    </w:p>
    <w:p w:rsidR="00545616" w:rsidRPr="00C80914" w:rsidRDefault="00545616" w:rsidP="00C80914">
      <w:pPr>
        <w:shd w:val="clear" w:color="auto" w:fill="FFFFFF"/>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b/>
          <w:kern w:val="28"/>
          <w:sz w:val="24"/>
          <w:szCs w:val="24"/>
        </w:rPr>
        <w:t>Финансовые условия</w:t>
      </w:r>
    </w:p>
    <w:p w:rsidR="00956CC4" w:rsidRPr="00C80914" w:rsidRDefault="00956CC4" w:rsidP="00C80914">
      <w:pPr>
        <w:pStyle w:val="Standard"/>
        <w:spacing w:line="276" w:lineRule="auto"/>
        <w:ind w:firstLine="708"/>
        <w:contextualSpacing/>
        <w:jc w:val="both"/>
        <w:rPr>
          <w:rFonts w:ascii="Times New Roman" w:hAnsi="Times New Roman" w:cs="Times New Roman"/>
        </w:rPr>
      </w:pPr>
      <w:r w:rsidRPr="00C80914">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C80914" w:rsidRDefault="00403144" w:rsidP="00C80914">
      <w:pPr>
        <w:pStyle w:val="Standard"/>
        <w:spacing w:line="276" w:lineRule="auto"/>
        <w:ind w:firstLine="708"/>
        <w:contextualSpacing/>
        <w:jc w:val="both"/>
        <w:rPr>
          <w:rFonts w:ascii="Times New Roman" w:hAnsi="Times New Roman" w:cs="Times New Roman"/>
        </w:rPr>
      </w:pPr>
      <w:proofErr w:type="gramStart"/>
      <w:r w:rsidRPr="00C80914">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C80914">
        <w:rPr>
          <w:rFonts w:ascii="Times New Roman" w:hAnsi="Times New Roman" w:cs="Times New Roman"/>
          <w:spacing w:val="2"/>
        </w:rPr>
        <w:t>НОО</w:t>
      </w:r>
      <w:r w:rsidRPr="00C80914">
        <w:rPr>
          <w:rFonts w:ascii="Times New Roman" w:hAnsi="Times New Roman" w:cs="Times New Roman"/>
        </w:rPr>
        <w:t xml:space="preserve"> в соответствии с</w:t>
      </w:r>
      <w:r w:rsidR="00EC1027" w:rsidRPr="00C80914">
        <w:rPr>
          <w:rFonts w:ascii="Times New Roman" w:hAnsi="Times New Roman" w:cs="Times New Roman"/>
        </w:rPr>
        <w:t xml:space="preserve"> ФГОС НОО обучающихся с ОВЗ</w:t>
      </w:r>
      <w:r w:rsidRPr="00C80914">
        <w:rPr>
          <w:rFonts w:ascii="Times New Roman" w:hAnsi="Times New Roman" w:cs="Times New Roman"/>
        </w:rPr>
        <w:t>.</w:t>
      </w:r>
      <w:proofErr w:type="gramEnd"/>
    </w:p>
    <w:p w:rsidR="00BE6646" w:rsidRPr="00C80914" w:rsidRDefault="00BE6646" w:rsidP="00C80914">
      <w:pPr>
        <w:pStyle w:val="Standard"/>
        <w:spacing w:line="276" w:lineRule="auto"/>
        <w:ind w:firstLine="708"/>
        <w:contextualSpacing/>
        <w:jc w:val="both"/>
        <w:rPr>
          <w:rFonts w:ascii="Times New Roman" w:hAnsi="Times New Roman" w:cs="Times New Roman"/>
          <w:b/>
        </w:rPr>
      </w:pPr>
      <w:proofErr w:type="gramStart"/>
      <w:r w:rsidRPr="00C80914">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C80914">
        <w:rPr>
          <w:rFonts w:ascii="Times New Roman" w:hAnsi="Times New Roman" w:cs="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C80914">
        <w:rPr>
          <w:rFonts w:ascii="Times New Roman" w:hAnsi="Times New Roman" w:cs="Times New Roman"/>
        </w:rPr>
        <w:t>категорий</w:t>
      </w:r>
      <w:proofErr w:type="gramEnd"/>
      <w:r w:rsidRPr="00C80914">
        <w:rPr>
          <w:rFonts w:ascii="Times New Roman"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w:t>
      </w:r>
      <w:r w:rsidRPr="00C80914">
        <w:rPr>
          <w:rFonts w:ascii="Times New Roman" w:hAnsi="Times New Roman" w:cs="Times New Roman"/>
        </w:rPr>
        <w:lastRenderedPageBreak/>
        <w:t>установлено настоящей статьей</w:t>
      </w:r>
      <w:r w:rsidRPr="00C80914">
        <w:rPr>
          <w:rStyle w:val="a4"/>
          <w:rFonts w:ascii="Times New Roman" w:hAnsi="Times New Roman" w:cs="Times New Roman"/>
        </w:rPr>
        <w:footnoteReference w:id="9"/>
      </w:r>
      <w:r w:rsidRPr="00C80914">
        <w:rPr>
          <w:rFonts w:ascii="Times New Roman" w:hAnsi="Times New Roman" w:cs="Times New Roman"/>
        </w:rPr>
        <w:t xml:space="preserve">. </w:t>
      </w:r>
    </w:p>
    <w:p w:rsidR="00545616" w:rsidRPr="00C80914" w:rsidRDefault="00C46ABB" w:rsidP="00C80914">
      <w:pPr>
        <w:pStyle w:val="14TexstOSNOVA1012"/>
        <w:suppressAutoHyphens/>
        <w:autoSpaceDE/>
        <w:autoSpaceDN/>
        <w:adjustRightInd/>
        <w:spacing w:line="276" w:lineRule="auto"/>
        <w:ind w:firstLine="708"/>
        <w:textAlignment w:val="baseline"/>
        <w:rPr>
          <w:rFonts w:ascii="Times New Roman" w:hAnsi="Times New Roman" w:cs="Times New Roman"/>
          <w:sz w:val="24"/>
          <w:szCs w:val="24"/>
        </w:rPr>
      </w:pPr>
      <w:r w:rsidRPr="00C80914">
        <w:rPr>
          <w:rFonts w:ascii="Times New Roman" w:hAnsi="Times New Roman" w:cs="Times New Roman"/>
          <w:sz w:val="24"/>
          <w:szCs w:val="24"/>
        </w:rPr>
        <w:t xml:space="preserve">Финансирование </w:t>
      </w:r>
      <w:r w:rsidR="005563C6" w:rsidRPr="00C80914">
        <w:rPr>
          <w:rFonts w:ascii="Times New Roman" w:hAnsi="Times New Roman" w:cs="Times New Roman"/>
          <w:sz w:val="24"/>
          <w:szCs w:val="24"/>
        </w:rPr>
        <w:t>программы коррекционной работы</w:t>
      </w:r>
      <w:r w:rsidRPr="00C80914">
        <w:rPr>
          <w:rFonts w:ascii="Times New Roman" w:hAnsi="Times New Roman" w:cs="Times New Roman"/>
          <w:sz w:val="24"/>
          <w:szCs w:val="24"/>
        </w:rPr>
        <w:t xml:space="preserve"> должно осуществляться в объеме, предусмотренным законодательством.</w:t>
      </w:r>
    </w:p>
    <w:p w:rsidR="005563C6" w:rsidRPr="00C80914" w:rsidRDefault="005563C6" w:rsidP="00C80914">
      <w:pPr>
        <w:pStyle w:val="14TexstOSNOVA1012"/>
        <w:autoSpaceDE/>
        <w:spacing w:line="276" w:lineRule="auto"/>
        <w:ind w:firstLine="660"/>
        <w:textAlignment w:val="baseline"/>
        <w:rPr>
          <w:rFonts w:ascii="Times New Roman" w:hAnsi="Times New Roman" w:cs="Times New Roman"/>
          <w:sz w:val="24"/>
          <w:szCs w:val="24"/>
        </w:rPr>
      </w:pPr>
      <w:r w:rsidRPr="00C80914">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0F379C" w:rsidRPr="00C80914" w:rsidRDefault="000F379C" w:rsidP="00C80914">
      <w:pPr>
        <w:shd w:val="clear" w:color="auto" w:fill="FFFFFF"/>
        <w:spacing w:after="0"/>
        <w:jc w:val="center"/>
        <w:rPr>
          <w:rFonts w:ascii="Times New Roman" w:hAnsi="Times New Roman"/>
          <w:b/>
          <w:bCs/>
          <w:i/>
          <w:spacing w:val="-3"/>
          <w:sz w:val="24"/>
          <w:szCs w:val="24"/>
        </w:rPr>
      </w:pPr>
      <w:r w:rsidRPr="00C80914">
        <w:rPr>
          <w:rFonts w:ascii="Times New Roman" w:hAnsi="Times New Roman"/>
          <w:b/>
          <w:bCs/>
          <w:i/>
          <w:spacing w:val="-3"/>
          <w:sz w:val="24"/>
          <w:szCs w:val="24"/>
        </w:rPr>
        <w:t>Определение нормативных затрат на оказание государственной услуги</w:t>
      </w:r>
    </w:p>
    <w:p w:rsidR="000F379C" w:rsidRPr="00C80914" w:rsidRDefault="000F379C" w:rsidP="00C80914">
      <w:pPr>
        <w:shd w:val="clear" w:color="auto" w:fill="FFFFFF"/>
        <w:tabs>
          <w:tab w:val="left" w:pos="1087"/>
        </w:tabs>
        <w:spacing w:after="0"/>
        <w:ind w:firstLine="677"/>
        <w:jc w:val="both"/>
        <w:rPr>
          <w:rFonts w:ascii="Times New Roman" w:hAnsi="Times New Roman"/>
          <w:spacing w:val="-2"/>
          <w:sz w:val="24"/>
          <w:szCs w:val="24"/>
        </w:rPr>
      </w:pPr>
      <w:r w:rsidRPr="00C80914">
        <w:rPr>
          <w:rFonts w:ascii="Times New Roman" w:hAnsi="Times New Roman"/>
          <w:color w:val="auto"/>
          <w:spacing w:val="-2"/>
          <w:sz w:val="24"/>
          <w:szCs w:val="24"/>
        </w:rPr>
        <w:t xml:space="preserve">Вариант 7.1 предполагает, что обучающийся с </w:t>
      </w:r>
      <w:r w:rsidR="00BE17F0" w:rsidRPr="00C80914">
        <w:rPr>
          <w:rFonts w:ascii="Times New Roman" w:hAnsi="Times New Roman"/>
          <w:color w:val="auto"/>
          <w:spacing w:val="-2"/>
          <w:sz w:val="24"/>
          <w:szCs w:val="24"/>
        </w:rPr>
        <w:t>ЗПР</w:t>
      </w:r>
      <w:r w:rsidRPr="00C80914">
        <w:rPr>
          <w:rFonts w:ascii="Times New Roman" w:hAnsi="Times New Roman"/>
          <w:color w:val="auto"/>
          <w:spacing w:val="-2"/>
          <w:sz w:val="24"/>
          <w:szCs w:val="24"/>
        </w:rPr>
        <w:t xml:space="preserve"> получает</w:t>
      </w:r>
      <w:r w:rsidRPr="00C80914">
        <w:rPr>
          <w:rFonts w:ascii="Times New Roman" w:hAnsi="Times New Roman"/>
          <w:spacing w:val="-2"/>
          <w:sz w:val="24"/>
          <w:szCs w:val="24"/>
        </w:rPr>
        <w:t xml:space="preserve"> </w:t>
      </w:r>
      <w:proofErr w:type="gramStart"/>
      <w:r w:rsidRPr="00C80914">
        <w:rPr>
          <w:rFonts w:ascii="Times New Roman" w:hAnsi="Times New Roman"/>
          <w:spacing w:val="-2"/>
          <w:sz w:val="24"/>
          <w:szCs w:val="24"/>
        </w:rPr>
        <w:t>образование</w:t>
      </w:r>
      <w:proofErr w:type="gramEnd"/>
      <w:r w:rsidRPr="00C80914">
        <w:rPr>
          <w:rFonts w:ascii="Times New Roman" w:hAnsi="Times New Roman"/>
          <w:spacing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C80914">
        <w:rPr>
          <w:rFonts w:ascii="Times New Roman" w:hAnsi="Times New Roman"/>
          <w:color w:val="auto"/>
          <w:spacing w:val="-2"/>
          <w:sz w:val="24"/>
          <w:szCs w:val="24"/>
        </w:rPr>
        <w:t>Обучающемуся</w:t>
      </w:r>
      <w:proofErr w:type="gramEnd"/>
      <w:r w:rsidRPr="00C80914">
        <w:rPr>
          <w:rFonts w:ascii="Times New Roman" w:hAnsi="Times New Roman"/>
          <w:color w:val="auto"/>
          <w:spacing w:val="-2"/>
          <w:sz w:val="24"/>
          <w:szCs w:val="24"/>
        </w:rPr>
        <w:t xml:space="preserve"> с </w:t>
      </w:r>
      <w:r w:rsidR="00BE17F0" w:rsidRPr="00C80914">
        <w:rPr>
          <w:rFonts w:ascii="Times New Roman" w:hAnsi="Times New Roman"/>
          <w:color w:val="auto"/>
          <w:spacing w:val="-2"/>
          <w:sz w:val="24"/>
          <w:szCs w:val="24"/>
        </w:rPr>
        <w:t>ЗПР</w:t>
      </w:r>
      <w:r w:rsidRPr="00C80914">
        <w:rPr>
          <w:rFonts w:ascii="Times New Roman" w:hAnsi="Times New Roman"/>
          <w:color w:val="auto"/>
          <w:spacing w:val="-2"/>
          <w:sz w:val="24"/>
          <w:szCs w:val="24"/>
        </w:rPr>
        <w:t xml:space="preserve"> предоставляется</w:t>
      </w:r>
      <w:r w:rsidRPr="00C80914">
        <w:rPr>
          <w:rFonts w:ascii="Times New Roman" w:hAnsi="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C80914" w:rsidRDefault="000F379C" w:rsidP="00C80914">
      <w:pPr>
        <w:pStyle w:val="27"/>
        <w:numPr>
          <w:ilvl w:val="0"/>
          <w:numId w:val="29"/>
        </w:numPr>
        <w:shd w:val="clear" w:color="auto" w:fill="FFFFFF"/>
        <w:tabs>
          <w:tab w:val="left" w:pos="1087"/>
        </w:tabs>
        <w:suppressAutoHyphens w:val="0"/>
        <w:spacing w:line="276" w:lineRule="auto"/>
        <w:ind w:left="0" w:firstLine="709"/>
        <w:contextualSpacing/>
        <w:jc w:val="both"/>
        <w:rPr>
          <w:spacing w:val="-2"/>
        </w:rPr>
      </w:pPr>
      <w:r w:rsidRPr="00C80914">
        <w:rPr>
          <w:spacing w:val="-2"/>
        </w:rPr>
        <w:t xml:space="preserve">обязательное включение </w:t>
      </w:r>
      <w:r w:rsidRPr="00C80914">
        <w:rPr>
          <w:bCs/>
          <w:spacing w:val="-3"/>
        </w:rPr>
        <w:t xml:space="preserve">в структуру АООП </w:t>
      </w:r>
      <w:r w:rsidR="008F6266" w:rsidRPr="00C80914">
        <w:rPr>
          <w:bCs/>
          <w:spacing w:val="-3"/>
        </w:rPr>
        <w:t>НОО</w:t>
      </w:r>
      <w:r w:rsidRPr="00C80914">
        <w:rPr>
          <w:spacing w:val="-2"/>
        </w:rPr>
        <w:t xml:space="preserve"> обучающегося с </w:t>
      </w:r>
      <w:r w:rsidR="008F6266" w:rsidRPr="00C80914">
        <w:rPr>
          <w:spacing w:val="-2"/>
        </w:rPr>
        <w:t>ЗПР</w:t>
      </w:r>
      <w:r w:rsidRPr="00C80914">
        <w:rPr>
          <w:spacing w:val="-2"/>
        </w:rPr>
        <w:t xml:space="preserve"> программы корре</w:t>
      </w:r>
      <w:r w:rsidRPr="00C80914">
        <w:rPr>
          <w:spacing w:val="-2"/>
        </w:rPr>
        <w:t>к</w:t>
      </w:r>
      <w:r w:rsidRPr="00C80914">
        <w:rPr>
          <w:spacing w:val="-2"/>
        </w:rPr>
        <w:t>ционной работы, что требует качественно особого кадрового состава специалистов, реализующих А</w:t>
      </w:r>
      <w:r w:rsidRPr="00C80914">
        <w:rPr>
          <w:spacing w:val="-2"/>
        </w:rPr>
        <w:t>О</w:t>
      </w:r>
      <w:r w:rsidRPr="00C80914">
        <w:rPr>
          <w:spacing w:val="-2"/>
        </w:rPr>
        <w:t>ОП</w:t>
      </w:r>
      <w:r w:rsidR="008F6266" w:rsidRPr="00C80914">
        <w:rPr>
          <w:spacing w:val="-2"/>
        </w:rPr>
        <w:t xml:space="preserve"> НОО</w:t>
      </w:r>
      <w:r w:rsidRPr="00C80914">
        <w:rPr>
          <w:spacing w:val="-2"/>
        </w:rPr>
        <w:t>;</w:t>
      </w:r>
    </w:p>
    <w:p w:rsidR="000F379C" w:rsidRPr="00C80914" w:rsidRDefault="000F379C" w:rsidP="00C80914">
      <w:pPr>
        <w:pStyle w:val="27"/>
        <w:numPr>
          <w:ilvl w:val="0"/>
          <w:numId w:val="29"/>
        </w:numPr>
        <w:shd w:val="clear" w:color="auto" w:fill="FFFFFF"/>
        <w:tabs>
          <w:tab w:val="left" w:pos="1087"/>
        </w:tabs>
        <w:suppressAutoHyphens w:val="0"/>
        <w:spacing w:line="276" w:lineRule="auto"/>
        <w:ind w:left="0" w:firstLine="709"/>
        <w:contextualSpacing/>
        <w:jc w:val="both"/>
        <w:rPr>
          <w:spacing w:val="-2"/>
        </w:rPr>
      </w:pPr>
      <w:r w:rsidRPr="00C80914">
        <w:rPr>
          <w:spacing w:val="-2"/>
        </w:rPr>
        <w:t xml:space="preserve">при необходимости предусматривается участие в образовательно-коррекционной работе </w:t>
      </w:r>
      <w:proofErr w:type="spellStart"/>
      <w:r w:rsidRPr="00C80914">
        <w:rPr>
          <w:spacing w:val="-2"/>
        </w:rPr>
        <w:t>тьютора</w:t>
      </w:r>
      <w:proofErr w:type="spellEnd"/>
      <w:r w:rsidRPr="00C80914">
        <w:rPr>
          <w:spacing w:val="-2"/>
        </w:rPr>
        <w:t xml:space="preserve">, а также учебно-вспомогательного и прочего персонала (ассистента, медицинских работников, необходимых для </w:t>
      </w:r>
      <w:proofErr w:type="gramStart"/>
      <w:r w:rsidRPr="00C80914">
        <w:rPr>
          <w:spacing w:val="-2"/>
        </w:rPr>
        <w:t>сопровождения</w:t>
      </w:r>
      <w:proofErr w:type="gramEnd"/>
      <w:r w:rsidRPr="00C80914">
        <w:rPr>
          <w:spacing w:val="-2"/>
        </w:rPr>
        <w:t xml:space="preserve"> обучающ</w:t>
      </w:r>
      <w:r w:rsidR="00615A74" w:rsidRPr="00C80914">
        <w:rPr>
          <w:spacing w:val="-2"/>
        </w:rPr>
        <w:t>егося</w:t>
      </w:r>
      <w:r w:rsidRPr="00C80914">
        <w:rPr>
          <w:spacing w:val="-2"/>
        </w:rPr>
        <w:t xml:space="preserve"> с </w:t>
      </w:r>
      <w:r w:rsidR="00615A74" w:rsidRPr="00C80914">
        <w:rPr>
          <w:spacing w:val="-2"/>
        </w:rPr>
        <w:t>ЗПР</w:t>
      </w:r>
      <w:r w:rsidR="008F6266" w:rsidRPr="00C80914">
        <w:rPr>
          <w:spacing w:val="-2"/>
        </w:rPr>
        <w:t>);</w:t>
      </w:r>
    </w:p>
    <w:p w:rsidR="000F379C" w:rsidRPr="00C80914" w:rsidRDefault="000F379C" w:rsidP="00C80914">
      <w:pPr>
        <w:pStyle w:val="27"/>
        <w:numPr>
          <w:ilvl w:val="0"/>
          <w:numId w:val="29"/>
        </w:numPr>
        <w:shd w:val="clear" w:color="auto" w:fill="FFFFFF"/>
        <w:tabs>
          <w:tab w:val="left" w:pos="1087"/>
        </w:tabs>
        <w:suppressAutoHyphens w:val="0"/>
        <w:spacing w:line="276" w:lineRule="auto"/>
        <w:ind w:left="0" w:firstLine="709"/>
        <w:contextualSpacing/>
        <w:jc w:val="both"/>
        <w:rPr>
          <w:spacing w:val="-2"/>
        </w:rPr>
      </w:pPr>
      <w:r w:rsidRPr="00C80914">
        <w:rPr>
          <w:spacing w:val="-2"/>
        </w:rPr>
        <w:t xml:space="preserve">создание специальных материально-технических условий для реализации АООП </w:t>
      </w:r>
      <w:r w:rsidR="00615A74" w:rsidRPr="00C80914">
        <w:rPr>
          <w:spacing w:val="-2"/>
        </w:rPr>
        <w:t xml:space="preserve">НОО </w:t>
      </w:r>
      <w:r w:rsidRPr="00C80914">
        <w:rPr>
          <w:spacing w:val="-2"/>
        </w:rPr>
        <w:t>(сп</w:t>
      </w:r>
      <w:r w:rsidRPr="00C80914">
        <w:rPr>
          <w:spacing w:val="-2"/>
        </w:rPr>
        <w:t>е</w:t>
      </w:r>
      <w:r w:rsidRPr="00C80914">
        <w:rPr>
          <w:spacing w:val="-2"/>
        </w:rPr>
        <w:t>циальные учебные пособия, специальное оборудование, специальные технические средства, специал</w:t>
      </w:r>
      <w:r w:rsidRPr="00C80914">
        <w:rPr>
          <w:spacing w:val="-2"/>
        </w:rPr>
        <w:t>ь</w:t>
      </w:r>
      <w:r w:rsidRPr="00C80914">
        <w:rPr>
          <w:spacing w:val="-2"/>
        </w:rPr>
        <w:t>ные компьютерные</w:t>
      </w:r>
      <w:r w:rsidRPr="00C80914">
        <w:rPr>
          <w:color w:val="548DD4"/>
          <w:spacing w:val="-2"/>
        </w:rPr>
        <w:t xml:space="preserve"> </w:t>
      </w:r>
      <w:r w:rsidRPr="00C80914">
        <w:rPr>
          <w:spacing w:val="-2"/>
        </w:rPr>
        <w:t xml:space="preserve">программы и др.) в соответствии с ФГОС </w:t>
      </w:r>
      <w:r w:rsidR="00BD6853" w:rsidRPr="00C80914">
        <w:rPr>
          <w:spacing w:val="-2"/>
        </w:rPr>
        <w:t>НОО</w:t>
      </w:r>
      <w:r w:rsidRPr="00C80914">
        <w:rPr>
          <w:spacing w:val="-2"/>
        </w:rPr>
        <w:t xml:space="preserve"> обучающихся с </w:t>
      </w:r>
      <w:r w:rsidR="00BD6853" w:rsidRPr="00C80914">
        <w:rPr>
          <w:spacing w:val="-2"/>
        </w:rPr>
        <w:t>ЗПР</w:t>
      </w:r>
      <w:r w:rsidRPr="00C80914">
        <w:rPr>
          <w:spacing w:val="-2"/>
        </w:rPr>
        <w:t>.</w:t>
      </w:r>
    </w:p>
    <w:p w:rsidR="000F379C" w:rsidRPr="00C80914" w:rsidRDefault="000F379C" w:rsidP="00C80914">
      <w:pPr>
        <w:shd w:val="clear" w:color="auto" w:fill="FFFFFF"/>
        <w:tabs>
          <w:tab w:val="left" w:pos="1087"/>
        </w:tabs>
        <w:spacing w:after="0"/>
        <w:ind w:firstLine="677"/>
        <w:jc w:val="both"/>
        <w:rPr>
          <w:rFonts w:ascii="Times New Roman" w:hAnsi="Times New Roman"/>
          <w:color w:val="auto"/>
          <w:spacing w:val="-2"/>
          <w:sz w:val="24"/>
          <w:szCs w:val="24"/>
        </w:rPr>
      </w:pPr>
      <w:r w:rsidRPr="00C80914">
        <w:rPr>
          <w:rFonts w:ascii="Times New Roman" w:hAnsi="Times New Roman"/>
          <w:color w:val="auto"/>
          <w:spacing w:val="-2"/>
          <w:sz w:val="24"/>
          <w:szCs w:val="24"/>
        </w:rPr>
        <w:t xml:space="preserve">При определении нормативных финансовых затрат на одного обучающегося с </w:t>
      </w:r>
      <w:r w:rsidR="00BD6853" w:rsidRPr="00C80914">
        <w:rPr>
          <w:rFonts w:ascii="Times New Roman" w:hAnsi="Times New Roman"/>
          <w:color w:val="auto"/>
          <w:spacing w:val="-2"/>
          <w:sz w:val="24"/>
          <w:szCs w:val="24"/>
        </w:rPr>
        <w:t>ЗПР</w:t>
      </w:r>
      <w:r w:rsidRPr="00C80914">
        <w:rPr>
          <w:rFonts w:ascii="Times New Roman" w:hAnsi="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C80914">
        <w:rPr>
          <w:rFonts w:ascii="Times New Roman" w:hAnsi="Times New Roman"/>
          <w:color w:val="auto"/>
          <w:spacing w:val="-2"/>
          <w:sz w:val="24"/>
          <w:szCs w:val="24"/>
        </w:rPr>
        <w:t>ЗПР</w:t>
      </w:r>
      <w:r w:rsidRPr="00C80914">
        <w:rPr>
          <w:rFonts w:ascii="Times New Roman" w:hAnsi="Times New Roman"/>
          <w:color w:val="auto"/>
          <w:spacing w:val="-2"/>
          <w:sz w:val="24"/>
          <w:szCs w:val="24"/>
        </w:rPr>
        <w:t xml:space="preserve">. </w:t>
      </w:r>
    </w:p>
    <w:p w:rsidR="000F379C" w:rsidRPr="00C80914" w:rsidRDefault="000F379C" w:rsidP="00C80914">
      <w:pPr>
        <w:shd w:val="clear" w:color="auto" w:fill="FFFFFF"/>
        <w:tabs>
          <w:tab w:val="left" w:pos="1087"/>
        </w:tabs>
        <w:spacing w:after="0"/>
        <w:ind w:firstLine="677"/>
        <w:jc w:val="both"/>
        <w:rPr>
          <w:rFonts w:ascii="Times New Roman" w:hAnsi="Times New Roman"/>
          <w:spacing w:val="-2"/>
          <w:sz w:val="24"/>
          <w:szCs w:val="24"/>
        </w:rPr>
      </w:pPr>
      <w:r w:rsidRPr="00C80914">
        <w:rPr>
          <w:rFonts w:ascii="Times New Roman" w:hAnsi="Times New Roman"/>
          <w:spacing w:val="-2"/>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C80914">
        <w:rPr>
          <w:rFonts w:ascii="Times New Roman" w:hAnsi="Times New Roman"/>
          <w:spacing w:val="-2"/>
          <w:sz w:val="24"/>
          <w:szCs w:val="24"/>
        </w:rPr>
        <w:t xml:space="preserve"> НОО</w:t>
      </w:r>
      <w:r w:rsidRPr="00C80914">
        <w:rPr>
          <w:rFonts w:ascii="Times New Roman" w:hAnsi="Times New Roman"/>
          <w:spacing w:val="-2"/>
          <w:sz w:val="24"/>
          <w:szCs w:val="24"/>
        </w:rPr>
        <w:t xml:space="preserve">, требованиями к наполняемости классов в соответствии с </w:t>
      </w:r>
      <w:proofErr w:type="spellStart"/>
      <w:r w:rsidRPr="00C80914">
        <w:rPr>
          <w:rFonts w:ascii="Times New Roman" w:hAnsi="Times New Roman"/>
          <w:spacing w:val="-2"/>
          <w:sz w:val="24"/>
          <w:szCs w:val="24"/>
        </w:rPr>
        <w:t>СанПиН</w:t>
      </w:r>
      <w:proofErr w:type="spellEnd"/>
      <w:r w:rsidRPr="00C80914">
        <w:rPr>
          <w:rFonts w:ascii="Times New Roman" w:hAnsi="Times New Roman"/>
          <w:spacing w:val="-2"/>
          <w:sz w:val="24"/>
          <w:szCs w:val="24"/>
        </w:rPr>
        <w:t xml:space="preserve">. </w:t>
      </w:r>
    </w:p>
    <w:p w:rsidR="000F379C" w:rsidRPr="00C80914" w:rsidRDefault="000F379C" w:rsidP="00C80914">
      <w:pPr>
        <w:shd w:val="clear" w:color="auto" w:fill="FFFFFF"/>
        <w:tabs>
          <w:tab w:val="left" w:pos="1087"/>
        </w:tabs>
        <w:spacing w:after="0"/>
        <w:ind w:firstLine="677"/>
        <w:jc w:val="both"/>
        <w:rPr>
          <w:rFonts w:ascii="Times New Roman" w:hAnsi="Times New Roman"/>
          <w:spacing w:val="-2"/>
          <w:sz w:val="24"/>
          <w:szCs w:val="24"/>
        </w:rPr>
      </w:pPr>
      <w:r w:rsidRPr="00C80914">
        <w:rPr>
          <w:rFonts w:ascii="Times New Roman" w:hAnsi="Times New Roman"/>
          <w:spacing w:val="-2"/>
          <w:sz w:val="24"/>
          <w:szCs w:val="24"/>
        </w:rPr>
        <w:t xml:space="preserve">Таким образом, финансирование АООП НОО для каждого обучающегося с </w:t>
      </w:r>
      <w:r w:rsidR="00BD6853" w:rsidRPr="00C80914">
        <w:rPr>
          <w:rFonts w:ascii="Times New Roman" w:hAnsi="Times New Roman"/>
          <w:spacing w:val="-2"/>
          <w:sz w:val="24"/>
          <w:szCs w:val="24"/>
        </w:rPr>
        <w:t>ЗПР</w:t>
      </w:r>
      <w:r w:rsidRPr="00C80914">
        <w:rPr>
          <w:rFonts w:ascii="Times New Roman" w:hAnsi="Times New Roman"/>
          <w:spacing w:val="-2"/>
          <w:sz w:val="24"/>
          <w:szCs w:val="24"/>
        </w:rPr>
        <w:t xml:space="preserve"> производится в большем объеме, чем финансирование ООП НОО обучающихся, не имеющих ограниченных возможностей здоровья. </w:t>
      </w:r>
    </w:p>
    <w:p w:rsidR="000F379C" w:rsidRPr="00C80914" w:rsidRDefault="000F379C" w:rsidP="00C80914">
      <w:pPr>
        <w:shd w:val="clear" w:color="auto" w:fill="FFFFFF"/>
        <w:tabs>
          <w:tab w:val="left" w:pos="1087"/>
        </w:tabs>
        <w:spacing w:after="0"/>
        <w:ind w:firstLine="677"/>
        <w:jc w:val="both"/>
        <w:rPr>
          <w:rFonts w:ascii="Times New Roman" w:hAnsi="Times New Roman"/>
          <w:sz w:val="24"/>
          <w:szCs w:val="24"/>
        </w:rPr>
      </w:pPr>
      <w:r w:rsidRPr="00C80914">
        <w:rPr>
          <w:rFonts w:ascii="Times New Roman" w:hAnsi="Times New Roman"/>
          <w:spacing w:val="-2"/>
          <w:sz w:val="24"/>
          <w:szCs w:val="24"/>
        </w:rPr>
        <w:t xml:space="preserve">Нормативные затраты на оказание </w:t>
      </w:r>
      <w:proofErr w:type="spellStart"/>
      <w:r w:rsidRPr="00C80914">
        <w:rPr>
          <w:rFonts w:ascii="Times New Roman" w:hAnsi="Times New Roman"/>
          <w:spacing w:val="-2"/>
          <w:sz w:val="24"/>
          <w:szCs w:val="24"/>
          <w:lang w:val="en-US"/>
        </w:rPr>
        <w:t>i</w:t>
      </w:r>
      <w:proofErr w:type="spellEnd"/>
      <w:r w:rsidRPr="00C80914">
        <w:rPr>
          <w:rFonts w:ascii="Times New Roman" w:hAnsi="Times New Roman"/>
          <w:spacing w:val="-2"/>
          <w:sz w:val="24"/>
          <w:szCs w:val="24"/>
        </w:rPr>
        <w:t>-той государственной услуги</w:t>
      </w:r>
      <w:r w:rsidRPr="00C80914">
        <w:rPr>
          <w:rFonts w:ascii="Times New Roman" w:hAnsi="Times New Roman"/>
          <w:sz w:val="24"/>
          <w:szCs w:val="24"/>
        </w:rPr>
        <w:t xml:space="preserve"> </w:t>
      </w:r>
      <w:r w:rsidRPr="00C80914">
        <w:rPr>
          <w:rFonts w:ascii="Times New Roman" w:hAnsi="Times New Roman"/>
          <w:spacing w:val="-2"/>
          <w:sz w:val="24"/>
          <w:szCs w:val="24"/>
        </w:rPr>
        <w:t xml:space="preserve">на </w:t>
      </w:r>
      <w:r w:rsidRPr="00C80914">
        <w:rPr>
          <w:rFonts w:ascii="Times New Roman" w:hAnsi="Times New Roman"/>
          <w:sz w:val="24"/>
          <w:szCs w:val="24"/>
        </w:rPr>
        <w:t>соответствующий финансовый год определяются по формуле:</w:t>
      </w:r>
    </w:p>
    <w:p w:rsidR="000F379C" w:rsidRPr="00C80914" w:rsidRDefault="000F379C" w:rsidP="00C80914">
      <w:pPr>
        <w:shd w:val="clear" w:color="auto" w:fill="FFFFFF"/>
        <w:spacing w:after="0"/>
        <w:ind w:firstLine="708"/>
        <w:jc w:val="both"/>
        <w:rPr>
          <w:rFonts w:ascii="Times New Roman" w:hAnsi="Times New Roman"/>
          <w:b/>
          <w:sz w:val="24"/>
          <w:szCs w:val="24"/>
        </w:rPr>
      </w:pPr>
      <w:r w:rsidRPr="00C80914">
        <w:rPr>
          <w:rFonts w:ascii="Times New Roman" w:hAnsi="Times New Roman"/>
          <w:b/>
          <w:i/>
          <w:sz w:val="24"/>
          <w:szCs w:val="24"/>
        </w:rPr>
        <w:t xml:space="preserve">      </w:t>
      </w:r>
      <w:proofErr w:type="gramStart"/>
      <w:r w:rsidRPr="00C80914">
        <w:rPr>
          <w:rFonts w:ascii="Times New Roman" w:hAnsi="Times New Roman"/>
          <w:b/>
          <w:i/>
          <w:sz w:val="24"/>
          <w:szCs w:val="24"/>
        </w:rPr>
        <w:t>З</w:t>
      </w:r>
      <w:proofErr w:type="gramEnd"/>
      <w:r w:rsidRPr="00C80914">
        <w:rPr>
          <w:rFonts w:ascii="Times New Roman" w:hAnsi="Times New Roman"/>
          <w:b/>
          <w:i/>
          <w:sz w:val="24"/>
          <w:szCs w:val="24"/>
        </w:rPr>
        <w:t xml:space="preserve"> </w:t>
      </w:r>
      <w:proofErr w:type="spellStart"/>
      <w:r w:rsidRPr="00C80914">
        <w:rPr>
          <w:rFonts w:ascii="Times New Roman" w:hAnsi="Times New Roman"/>
          <w:i/>
          <w:sz w:val="24"/>
          <w:szCs w:val="24"/>
          <w:vertAlign w:val="superscript"/>
          <w:lang w:val="en-US"/>
        </w:rPr>
        <w:t>i</w:t>
      </w:r>
      <w:r w:rsidRPr="00C80914">
        <w:rPr>
          <w:rFonts w:ascii="Times New Roman" w:hAnsi="Times New Roman"/>
          <w:i/>
          <w:sz w:val="24"/>
          <w:szCs w:val="24"/>
          <w:vertAlign w:val="subscript"/>
        </w:rPr>
        <w:t>гу</w:t>
      </w:r>
      <w:proofErr w:type="spellEnd"/>
      <w:r w:rsidRPr="00C80914">
        <w:rPr>
          <w:rFonts w:ascii="Times New Roman" w:hAnsi="Times New Roman"/>
          <w:i/>
          <w:sz w:val="24"/>
          <w:szCs w:val="24"/>
        </w:rPr>
        <w:t xml:space="preserve"> </w:t>
      </w:r>
      <w:r w:rsidRPr="00C80914">
        <w:rPr>
          <w:rFonts w:ascii="Times New Roman" w:hAnsi="Times New Roman"/>
          <w:b/>
          <w:bCs/>
          <w:spacing w:val="-4"/>
          <w:sz w:val="24"/>
          <w:szCs w:val="24"/>
        </w:rPr>
        <w:t xml:space="preserve"> = </w:t>
      </w:r>
      <w:r w:rsidRPr="00C80914">
        <w:rPr>
          <w:rFonts w:ascii="Times New Roman" w:hAnsi="Times New Roman"/>
          <w:b/>
          <w:bCs/>
          <w:i/>
          <w:spacing w:val="-4"/>
          <w:sz w:val="24"/>
          <w:szCs w:val="24"/>
        </w:rPr>
        <w:t>НЗ</w:t>
      </w:r>
      <w:r w:rsidRPr="00C80914">
        <w:rPr>
          <w:rFonts w:ascii="Times New Roman" w:hAnsi="Times New Roman"/>
          <w:i/>
          <w:sz w:val="24"/>
          <w:szCs w:val="24"/>
          <w:vertAlign w:val="superscript"/>
        </w:rPr>
        <w:t xml:space="preserve"> </w:t>
      </w:r>
      <w:proofErr w:type="spellStart"/>
      <w:r w:rsidRPr="00C80914">
        <w:rPr>
          <w:rFonts w:ascii="Times New Roman" w:hAnsi="Times New Roman"/>
          <w:i/>
          <w:sz w:val="24"/>
          <w:szCs w:val="24"/>
          <w:vertAlign w:val="superscript"/>
          <w:lang w:val="en-US"/>
        </w:rPr>
        <w:t>i</w:t>
      </w:r>
      <w:r w:rsidRPr="00C80914">
        <w:rPr>
          <w:rFonts w:ascii="Times New Roman" w:hAnsi="Times New Roman"/>
          <w:i/>
          <w:sz w:val="24"/>
          <w:szCs w:val="24"/>
          <w:vertAlign w:val="subscript"/>
        </w:rPr>
        <w:t>очр</w:t>
      </w:r>
      <w:proofErr w:type="spellEnd"/>
      <w:r w:rsidRPr="00C80914">
        <w:rPr>
          <w:rFonts w:ascii="Times New Roman" w:hAnsi="Times New Roman"/>
          <w:i/>
          <w:sz w:val="24"/>
          <w:szCs w:val="24"/>
          <w:vertAlign w:val="subscript"/>
        </w:rPr>
        <w:t xml:space="preserve"> </w:t>
      </w:r>
      <w:r w:rsidRPr="00C80914">
        <w:rPr>
          <w:rFonts w:ascii="Times New Roman" w:hAnsi="Times New Roman"/>
          <w:b/>
          <w:i/>
          <w:sz w:val="24"/>
          <w:szCs w:val="24"/>
          <w:vertAlign w:val="subscript"/>
        </w:rPr>
        <w:t>*</w:t>
      </w:r>
      <w:proofErr w:type="spellStart"/>
      <w:r w:rsidRPr="00C80914">
        <w:rPr>
          <w:rFonts w:ascii="Times New Roman" w:hAnsi="Times New Roman"/>
          <w:b/>
          <w:i/>
          <w:sz w:val="24"/>
          <w:szCs w:val="24"/>
          <w:vertAlign w:val="subscript"/>
          <w:lang w:val="en-US"/>
        </w:rPr>
        <w:t>k</w:t>
      </w:r>
      <w:r w:rsidRPr="00C80914">
        <w:rPr>
          <w:rFonts w:ascii="Times New Roman" w:hAnsi="Times New Roman"/>
          <w:i/>
          <w:sz w:val="24"/>
          <w:szCs w:val="24"/>
          <w:vertAlign w:val="subscript"/>
          <w:lang w:val="en-US"/>
        </w:rPr>
        <w:t>i</w:t>
      </w:r>
      <w:proofErr w:type="spellEnd"/>
      <w:r w:rsidRPr="00C80914">
        <w:rPr>
          <w:rFonts w:ascii="Times New Roman" w:hAnsi="Times New Roman"/>
          <w:i/>
          <w:sz w:val="24"/>
          <w:szCs w:val="24"/>
          <w:vertAlign w:val="subscript"/>
        </w:rPr>
        <w:t xml:space="preserve"> </w:t>
      </w:r>
      <w:r w:rsidRPr="00C80914">
        <w:rPr>
          <w:rFonts w:ascii="Times New Roman" w:hAnsi="Times New Roman"/>
          <w:b/>
          <w:sz w:val="24"/>
          <w:szCs w:val="24"/>
        </w:rPr>
        <w:t xml:space="preserve">  </w:t>
      </w:r>
      <w:r w:rsidRPr="00C80914">
        <w:rPr>
          <w:rFonts w:ascii="Times New Roman" w:hAnsi="Times New Roman"/>
          <w:i/>
          <w:iCs/>
          <w:sz w:val="24"/>
          <w:szCs w:val="24"/>
        </w:rPr>
        <w:t xml:space="preserve">, </w:t>
      </w:r>
      <w:r w:rsidRPr="00C80914">
        <w:rPr>
          <w:rFonts w:ascii="Times New Roman" w:hAnsi="Times New Roman"/>
          <w:sz w:val="24"/>
          <w:szCs w:val="24"/>
        </w:rPr>
        <w:t>где</w:t>
      </w:r>
    </w:p>
    <w:p w:rsidR="000F379C" w:rsidRPr="00C80914" w:rsidRDefault="000F379C" w:rsidP="00C80914">
      <w:pPr>
        <w:shd w:val="clear" w:color="auto" w:fill="FFFFFF"/>
        <w:spacing w:after="0"/>
        <w:ind w:firstLine="677"/>
        <w:jc w:val="both"/>
        <w:rPr>
          <w:rFonts w:ascii="Times New Roman" w:hAnsi="Times New Roman"/>
          <w:sz w:val="24"/>
          <w:szCs w:val="24"/>
        </w:rPr>
      </w:pPr>
      <w:proofErr w:type="gramStart"/>
      <w:r w:rsidRPr="00C80914">
        <w:rPr>
          <w:rFonts w:ascii="Times New Roman" w:hAnsi="Times New Roman"/>
          <w:sz w:val="24"/>
          <w:szCs w:val="24"/>
        </w:rPr>
        <w:t>З</w:t>
      </w:r>
      <w:proofErr w:type="gramEnd"/>
      <w:r w:rsidRPr="00C80914">
        <w:rPr>
          <w:rFonts w:ascii="Times New Roman" w:hAnsi="Times New Roman"/>
          <w:sz w:val="24"/>
          <w:szCs w:val="24"/>
        </w:rPr>
        <w:t xml:space="preserve"> </w:t>
      </w:r>
      <w:proofErr w:type="spellStart"/>
      <w:r w:rsidRPr="00C80914">
        <w:rPr>
          <w:rFonts w:ascii="Times New Roman" w:hAnsi="Times New Roman"/>
          <w:i/>
          <w:sz w:val="24"/>
          <w:szCs w:val="24"/>
          <w:vertAlign w:val="superscript"/>
          <w:lang w:val="en-US"/>
        </w:rPr>
        <w:t>i</w:t>
      </w:r>
      <w:r w:rsidRPr="00C80914">
        <w:rPr>
          <w:rFonts w:ascii="Times New Roman" w:hAnsi="Times New Roman"/>
          <w:i/>
          <w:sz w:val="24"/>
          <w:szCs w:val="24"/>
          <w:vertAlign w:val="subscript"/>
        </w:rPr>
        <w:t>гу</w:t>
      </w:r>
      <w:proofErr w:type="spellEnd"/>
      <w:r w:rsidRPr="00C80914">
        <w:rPr>
          <w:rFonts w:ascii="Times New Roman" w:hAnsi="Times New Roman"/>
          <w:i/>
          <w:sz w:val="24"/>
          <w:szCs w:val="24"/>
        </w:rPr>
        <w:t xml:space="preserve"> </w:t>
      </w:r>
      <w:r w:rsidRPr="00C80914">
        <w:rPr>
          <w:rFonts w:ascii="Times New Roman" w:hAnsi="Times New Roman"/>
          <w:b/>
          <w:bCs/>
          <w:spacing w:val="-4"/>
          <w:sz w:val="24"/>
          <w:szCs w:val="24"/>
        </w:rPr>
        <w:t xml:space="preserve"> - </w:t>
      </w:r>
      <w:r w:rsidRPr="00C80914">
        <w:rPr>
          <w:rFonts w:ascii="Times New Roman" w:hAnsi="Times New Roman"/>
          <w:bCs/>
          <w:spacing w:val="-4"/>
          <w:sz w:val="24"/>
          <w:szCs w:val="24"/>
        </w:rPr>
        <w:t>н</w:t>
      </w:r>
      <w:r w:rsidRPr="00C80914">
        <w:rPr>
          <w:rFonts w:ascii="Times New Roman" w:hAnsi="Times New Roman"/>
          <w:spacing w:val="-2"/>
          <w:sz w:val="24"/>
          <w:szCs w:val="24"/>
        </w:rPr>
        <w:t xml:space="preserve">ормативные затраты на оказание </w:t>
      </w:r>
      <w:proofErr w:type="spellStart"/>
      <w:r w:rsidRPr="00C80914">
        <w:rPr>
          <w:rFonts w:ascii="Times New Roman" w:hAnsi="Times New Roman"/>
          <w:spacing w:val="-2"/>
          <w:sz w:val="24"/>
          <w:szCs w:val="24"/>
          <w:lang w:val="en-US"/>
        </w:rPr>
        <w:t>i</w:t>
      </w:r>
      <w:proofErr w:type="spellEnd"/>
      <w:r w:rsidRPr="00C80914">
        <w:rPr>
          <w:rFonts w:ascii="Times New Roman" w:hAnsi="Times New Roman"/>
          <w:spacing w:val="-2"/>
          <w:sz w:val="24"/>
          <w:szCs w:val="24"/>
        </w:rPr>
        <w:t>-той государственной услуги</w:t>
      </w:r>
      <w:r w:rsidRPr="00C80914">
        <w:rPr>
          <w:rFonts w:ascii="Times New Roman" w:hAnsi="Times New Roman"/>
          <w:sz w:val="24"/>
          <w:szCs w:val="24"/>
        </w:rPr>
        <w:t xml:space="preserve"> </w:t>
      </w:r>
      <w:r w:rsidRPr="00C80914">
        <w:rPr>
          <w:rFonts w:ascii="Times New Roman" w:hAnsi="Times New Roman"/>
          <w:spacing w:val="-2"/>
          <w:sz w:val="24"/>
          <w:szCs w:val="24"/>
        </w:rPr>
        <w:t xml:space="preserve">на </w:t>
      </w:r>
      <w:r w:rsidRPr="00C80914">
        <w:rPr>
          <w:rFonts w:ascii="Times New Roman" w:hAnsi="Times New Roman"/>
          <w:sz w:val="24"/>
          <w:szCs w:val="24"/>
        </w:rPr>
        <w:t>соответствующий финансовый год;</w:t>
      </w:r>
    </w:p>
    <w:p w:rsidR="000F379C" w:rsidRPr="00C80914" w:rsidRDefault="000F379C" w:rsidP="00C80914">
      <w:pPr>
        <w:shd w:val="clear" w:color="auto" w:fill="FFFFFF"/>
        <w:spacing w:after="0"/>
        <w:ind w:firstLine="677"/>
        <w:jc w:val="both"/>
        <w:rPr>
          <w:rFonts w:ascii="Times New Roman" w:hAnsi="Times New Roman"/>
          <w:sz w:val="24"/>
          <w:szCs w:val="24"/>
        </w:rPr>
      </w:pPr>
      <w:r w:rsidRPr="00C80914">
        <w:rPr>
          <w:rFonts w:ascii="Times New Roman" w:hAnsi="Times New Roman"/>
          <w:bCs/>
          <w:spacing w:val="-4"/>
          <w:sz w:val="24"/>
          <w:szCs w:val="24"/>
        </w:rPr>
        <w:t>НЗ</w:t>
      </w:r>
      <w:r w:rsidRPr="00C80914">
        <w:rPr>
          <w:rFonts w:ascii="Times New Roman" w:hAnsi="Times New Roman"/>
          <w:sz w:val="24"/>
          <w:szCs w:val="24"/>
          <w:vertAlign w:val="superscript"/>
        </w:rPr>
        <w:t xml:space="preserve"> </w:t>
      </w:r>
      <w:proofErr w:type="spellStart"/>
      <w:proofErr w:type="gramStart"/>
      <w:r w:rsidRPr="00C80914">
        <w:rPr>
          <w:rFonts w:ascii="Times New Roman" w:hAnsi="Times New Roman"/>
          <w:sz w:val="24"/>
          <w:szCs w:val="24"/>
          <w:vertAlign w:val="superscript"/>
          <w:lang w:val="en-US"/>
        </w:rPr>
        <w:t>i</w:t>
      </w:r>
      <w:proofErr w:type="gramEnd"/>
      <w:r w:rsidRPr="00C80914">
        <w:rPr>
          <w:rFonts w:ascii="Times New Roman" w:hAnsi="Times New Roman"/>
          <w:sz w:val="24"/>
          <w:szCs w:val="24"/>
          <w:vertAlign w:val="subscript"/>
        </w:rPr>
        <w:t>очр</w:t>
      </w:r>
      <w:proofErr w:type="spellEnd"/>
      <w:r w:rsidRPr="00C80914">
        <w:rPr>
          <w:rFonts w:ascii="Times New Roman" w:hAnsi="Times New Roman"/>
          <w:i/>
          <w:sz w:val="24"/>
          <w:szCs w:val="24"/>
          <w:vertAlign w:val="subscript"/>
        </w:rPr>
        <w:t xml:space="preserve"> </w:t>
      </w:r>
      <w:r w:rsidRPr="00C80914">
        <w:rPr>
          <w:rFonts w:ascii="Times New Roman" w:hAnsi="Times New Roman"/>
          <w:sz w:val="24"/>
          <w:szCs w:val="24"/>
          <w:vertAlign w:val="superscript"/>
        </w:rPr>
        <w:t>_</w:t>
      </w:r>
      <w:r w:rsidRPr="00C80914">
        <w:rPr>
          <w:rFonts w:ascii="Times New Roman" w:hAnsi="Times New Roman"/>
          <w:sz w:val="24"/>
          <w:szCs w:val="24"/>
        </w:rPr>
        <w:t xml:space="preserve"> </w:t>
      </w:r>
      <w:r w:rsidRPr="00C80914">
        <w:rPr>
          <w:rFonts w:ascii="Times New Roman" w:hAnsi="Times New Roman"/>
          <w:spacing w:val="-2"/>
          <w:sz w:val="24"/>
          <w:szCs w:val="24"/>
        </w:rPr>
        <w:t xml:space="preserve">нормативные затраты на оказание единицы </w:t>
      </w:r>
      <w:proofErr w:type="spellStart"/>
      <w:r w:rsidRPr="00C80914">
        <w:rPr>
          <w:rFonts w:ascii="Times New Roman" w:hAnsi="Times New Roman"/>
          <w:spacing w:val="-2"/>
          <w:sz w:val="24"/>
          <w:szCs w:val="24"/>
          <w:lang w:val="en-US"/>
        </w:rPr>
        <w:t>i</w:t>
      </w:r>
      <w:proofErr w:type="spellEnd"/>
      <w:r w:rsidRPr="00C80914">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0F379C" w:rsidRPr="00C80914" w:rsidRDefault="000F379C" w:rsidP="00C80914">
      <w:pPr>
        <w:shd w:val="clear" w:color="auto" w:fill="FFFFFF"/>
        <w:spacing w:after="0"/>
        <w:ind w:firstLine="677"/>
        <w:jc w:val="both"/>
        <w:rPr>
          <w:rFonts w:ascii="Times New Roman" w:hAnsi="Times New Roman"/>
          <w:sz w:val="24"/>
          <w:szCs w:val="24"/>
        </w:rPr>
      </w:pPr>
      <w:proofErr w:type="spellStart"/>
      <w:proofErr w:type="gramStart"/>
      <w:r w:rsidRPr="00C80914">
        <w:rPr>
          <w:rFonts w:ascii="Times New Roman" w:hAnsi="Times New Roman"/>
          <w:i/>
          <w:iCs/>
          <w:sz w:val="24"/>
          <w:szCs w:val="24"/>
          <w:lang w:val="en-US"/>
        </w:rPr>
        <w:t>K</w:t>
      </w:r>
      <w:r w:rsidRPr="00C80914">
        <w:rPr>
          <w:rFonts w:ascii="Times New Roman" w:hAnsi="Times New Roman"/>
          <w:i/>
          <w:iCs/>
          <w:sz w:val="24"/>
          <w:szCs w:val="24"/>
          <w:vertAlign w:val="subscript"/>
          <w:lang w:val="en-US"/>
        </w:rPr>
        <w:t>i</w:t>
      </w:r>
      <w:proofErr w:type="spellEnd"/>
      <w:r w:rsidRPr="00C80914">
        <w:rPr>
          <w:rFonts w:ascii="Times New Roman" w:hAnsi="Times New Roman"/>
          <w:i/>
          <w:iCs/>
          <w:sz w:val="24"/>
          <w:szCs w:val="24"/>
        </w:rPr>
        <w:t xml:space="preserve"> </w:t>
      </w:r>
      <w:r w:rsidRPr="00C80914">
        <w:rPr>
          <w:rFonts w:ascii="Times New Roman" w:hAnsi="Times New Roman"/>
          <w:sz w:val="24"/>
          <w:szCs w:val="24"/>
        </w:rPr>
        <w:t xml:space="preserve">- объем </w:t>
      </w:r>
      <w:proofErr w:type="spellStart"/>
      <w:r w:rsidRPr="00C80914">
        <w:rPr>
          <w:rFonts w:ascii="Times New Roman" w:hAnsi="Times New Roman"/>
          <w:sz w:val="24"/>
          <w:szCs w:val="24"/>
          <w:lang w:val="en-US"/>
        </w:rPr>
        <w:t>i</w:t>
      </w:r>
      <w:proofErr w:type="spellEnd"/>
      <w:r w:rsidRPr="00C80914">
        <w:rPr>
          <w:rFonts w:ascii="Times New Roman" w:hAnsi="Times New Roman"/>
          <w:sz w:val="24"/>
          <w:szCs w:val="24"/>
        </w:rPr>
        <w:t>-той государственной услуги в соответствии с государственным (муниципальным) заданием.</w:t>
      </w:r>
      <w:proofErr w:type="gramEnd"/>
    </w:p>
    <w:p w:rsidR="000F379C" w:rsidRPr="00C80914" w:rsidRDefault="000F379C" w:rsidP="00C80914">
      <w:pPr>
        <w:shd w:val="clear" w:color="auto" w:fill="FFFFFF"/>
        <w:tabs>
          <w:tab w:val="left" w:pos="994"/>
        </w:tabs>
        <w:spacing w:after="0"/>
        <w:ind w:firstLine="698"/>
        <w:jc w:val="both"/>
        <w:rPr>
          <w:rFonts w:ascii="Times New Roman" w:hAnsi="Times New Roman"/>
          <w:spacing w:val="-4"/>
          <w:sz w:val="24"/>
          <w:szCs w:val="24"/>
        </w:rPr>
      </w:pPr>
      <w:r w:rsidRPr="00C80914">
        <w:rPr>
          <w:rFonts w:ascii="Times New Roman" w:hAnsi="Times New Roman"/>
          <w:spacing w:val="-2"/>
          <w:sz w:val="24"/>
          <w:szCs w:val="24"/>
        </w:rPr>
        <w:t xml:space="preserve">Нормативные затраты на оказание единицы </w:t>
      </w:r>
      <w:proofErr w:type="spellStart"/>
      <w:r w:rsidRPr="00C80914">
        <w:rPr>
          <w:rFonts w:ascii="Times New Roman" w:hAnsi="Times New Roman"/>
          <w:spacing w:val="-2"/>
          <w:sz w:val="24"/>
          <w:szCs w:val="24"/>
          <w:lang w:val="en-US"/>
        </w:rPr>
        <w:t>i</w:t>
      </w:r>
      <w:proofErr w:type="spellEnd"/>
      <w:r w:rsidRPr="00C80914">
        <w:rPr>
          <w:rFonts w:ascii="Times New Roman" w:hAnsi="Times New Roman"/>
          <w:spacing w:val="-2"/>
          <w:sz w:val="24"/>
          <w:szCs w:val="24"/>
        </w:rPr>
        <w:t xml:space="preserve">-той государственной услуги образовательной </w:t>
      </w:r>
      <w:r w:rsidRPr="00C80914">
        <w:rPr>
          <w:rFonts w:ascii="Times New Roman" w:hAnsi="Times New Roman"/>
          <w:spacing w:val="-4"/>
          <w:sz w:val="24"/>
          <w:szCs w:val="24"/>
        </w:rPr>
        <w:t>организации на соответствующий финансовый год определяются по формуле:</w:t>
      </w:r>
    </w:p>
    <w:p w:rsidR="000F379C" w:rsidRPr="00C80914" w:rsidRDefault="000F379C" w:rsidP="00C80914">
      <w:pPr>
        <w:shd w:val="clear" w:color="auto" w:fill="FFFFFF"/>
        <w:tabs>
          <w:tab w:val="left" w:pos="994"/>
        </w:tabs>
        <w:spacing w:after="0"/>
        <w:ind w:firstLine="698"/>
        <w:jc w:val="both"/>
        <w:rPr>
          <w:rFonts w:ascii="Times New Roman" w:hAnsi="Times New Roman"/>
          <w:sz w:val="24"/>
          <w:szCs w:val="24"/>
        </w:rPr>
      </w:pPr>
      <w:r w:rsidRPr="00C80914">
        <w:rPr>
          <w:rFonts w:ascii="Times New Roman" w:hAnsi="Times New Roman"/>
          <w:b/>
          <w:bCs/>
          <w:i/>
          <w:spacing w:val="-4"/>
          <w:sz w:val="24"/>
          <w:szCs w:val="24"/>
        </w:rPr>
        <w:t xml:space="preserve">                   </w:t>
      </w:r>
      <w:r w:rsidRPr="00C80914">
        <w:rPr>
          <w:rFonts w:ascii="Times New Roman" w:hAnsi="Times New Roman"/>
          <w:b/>
          <w:bCs/>
          <w:i/>
          <w:spacing w:val="-4"/>
          <w:sz w:val="24"/>
          <w:szCs w:val="24"/>
        </w:rPr>
        <w:tab/>
        <w:t>НЗ</w:t>
      </w:r>
      <w:r w:rsidRPr="00C80914">
        <w:rPr>
          <w:rFonts w:ascii="Times New Roman" w:hAnsi="Times New Roman"/>
          <w:i/>
          <w:sz w:val="24"/>
          <w:szCs w:val="24"/>
          <w:vertAlign w:val="superscript"/>
        </w:rPr>
        <w:t xml:space="preserve"> </w:t>
      </w:r>
      <w:proofErr w:type="spellStart"/>
      <w:r w:rsidRPr="00C80914">
        <w:rPr>
          <w:rFonts w:ascii="Times New Roman" w:hAnsi="Times New Roman"/>
          <w:i/>
          <w:sz w:val="24"/>
          <w:szCs w:val="24"/>
          <w:vertAlign w:val="superscript"/>
          <w:lang w:val="en-US"/>
        </w:rPr>
        <w:t>i</w:t>
      </w:r>
      <w:r w:rsidRPr="00C80914">
        <w:rPr>
          <w:rFonts w:ascii="Times New Roman" w:hAnsi="Times New Roman"/>
          <w:i/>
          <w:sz w:val="24"/>
          <w:szCs w:val="24"/>
          <w:vertAlign w:val="subscript"/>
        </w:rPr>
        <w:t>очр=</w:t>
      </w:r>
      <w:proofErr w:type="spellEnd"/>
      <w:r w:rsidRPr="00C80914">
        <w:rPr>
          <w:rFonts w:ascii="Times New Roman" w:hAnsi="Times New Roman"/>
          <w:b/>
          <w:bCs/>
          <w:i/>
          <w:spacing w:val="-4"/>
          <w:sz w:val="24"/>
          <w:szCs w:val="24"/>
        </w:rPr>
        <w:t xml:space="preserve"> НЗ</w:t>
      </w:r>
      <w:r w:rsidRPr="00C80914">
        <w:rPr>
          <w:rFonts w:ascii="Times New Roman" w:hAnsi="Times New Roman"/>
          <w:i/>
          <w:sz w:val="24"/>
          <w:szCs w:val="24"/>
          <w:vertAlign w:val="subscript"/>
        </w:rPr>
        <w:t xml:space="preserve"> </w:t>
      </w:r>
      <w:proofErr w:type="spellStart"/>
      <w:r w:rsidRPr="00C80914">
        <w:rPr>
          <w:rFonts w:ascii="Times New Roman" w:hAnsi="Times New Roman"/>
          <w:i/>
          <w:sz w:val="24"/>
          <w:szCs w:val="24"/>
          <w:vertAlign w:val="subscript"/>
        </w:rPr>
        <w:t>гу+</w:t>
      </w:r>
      <w:proofErr w:type="spellEnd"/>
      <w:r w:rsidRPr="00C80914">
        <w:rPr>
          <w:rFonts w:ascii="Times New Roman" w:hAnsi="Times New Roman"/>
          <w:b/>
          <w:bCs/>
          <w:i/>
          <w:spacing w:val="-4"/>
          <w:sz w:val="24"/>
          <w:szCs w:val="24"/>
        </w:rPr>
        <w:t xml:space="preserve"> НЗ</w:t>
      </w:r>
      <w:r w:rsidRPr="00C80914">
        <w:rPr>
          <w:rFonts w:ascii="Times New Roman" w:hAnsi="Times New Roman"/>
          <w:i/>
          <w:sz w:val="24"/>
          <w:szCs w:val="24"/>
          <w:vertAlign w:val="superscript"/>
        </w:rPr>
        <w:t xml:space="preserve"> </w:t>
      </w:r>
      <w:r w:rsidRPr="00C80914">
        <w:rPr>
          <w:rFonts w:ascii="Times New Roman" w:hAnsi="Times New Roman"/>
          <w:i/>
          <w:sz w:val="24"/>
          <w:szCs w:val="24"/>
          <w:vertAlign w:val="subscript"/>
        </w:rPr>
        <w:t>он</w:t>
      </w:r>
      <w:proofErr w:type="gramStart"/>
      <w:r w:rsidRPr="00C80914">
        <w:rPr>
          <w:rFonts w:ascii="Times New Roman" w:hAnsi="Times New Roman"/>
          <w:i/>
          <w:sz w:val="24"/>
          <w:szCs w:val="24"/>
          <w:vertAlign w:val="subscript"/>
        </w:rPr>
        <w:t xml:space="preserve">    </w:t>
      </w:r>
      <w:r w:rsidRPr="00C80914">
        <w:rPr>
          <w:rFonts w:ascii="Times New Roman" w:hAnsi="Times New Roman"/>
          <w:i/>
          <w:iCs/>
          <w:sz w:val="24"/>
          <w:szCs w:val="24"/>
        </w:rPr>
        <w:t>,</w:t>
      </w:r>
      <w:proofErr w:type="gramEnd"/>
      <w:r w:rsidRPr="00C80914">
        <w:rPr>
          <w:rFonts w:ascii="Times New Roman" w:hAnsi="Times New Roman"/>
          <w:i/>
          <w:iCs/>
          <w:sz w:val="24"/>
          <w:szCs w:val="24"/>
        </w:rPr>
        <w:t xml:space="preserve"> </w:t>
      </w:r>
      <w:r w:rsidRPr="00C80914">
        <w:rPr>
          <w:rFonts w:ascii="Times New Roman" w:hAnsi="Times New Roman"/>
          <w:sz w:val="24"/>
          <w:szCs w:val="24"/>
        </w:rPr>
        <w:t>где</w:t>
      </w:r>
    </w:p>
    <w:p w:rsidR="000F379C" w:rsidRPr="00C80914" w:rsidRDefault="000F379C" w:rsidP="00C80914">
      <w:pPr>
        <w:shd w:val="clear" w:color="auto" w:fill="FFFFFF"/>
        <w:spacing w:after="0"/>
        <w:ind w:firstLine="670"/>
        <w:jc w:val="both"/>
        <w:rPr>
          <w:rFonts w:ascii="Times New Roman" w:hAnsi="Times New Roman"/>
          <w:b/>
          <w:bCs/>
          <w:spacing w:val="-4"/>
          <w:sz w:val="24"/>
          <w:szCs w:val="24"/>
        </w:rPr>
      </w:pPr>
      <w:r w:rsidRPr="00C80914">
        <w:rPr>
          <w:rFonts w:ascii="Times New Roman" w:hAnsi="Times New Roman"/>
          <w:bCs/>
          <w:spacing w:val="-4"/>
          <w:sz w:val="24"/>
          <w:szCs w:val="24"/>
        </w:rPr>
        <w:t>НЗ</w:t>
      </w:r>
      <w:r w:rsidRPr="00C80914">
        <w:rPr>
          <w:rFonts w:ascii="Times New Roman" w:hAnsi="Times New Roman"/>
          <w:i/>
          <w:sz w:val="24"/>
          <w:szCs w:val="24"/>
          <w:vertAlign w:val="superscript"/>
        </w:rPr>
        <w:t xml:space="preserve"> </w:t>
      </w:r>
      <w:proofErr w:type="spellStart"/>
      <w:proofErr w:type="gramStart"/>
      <w:r w:rsidRPr="00C80914">
        <w:rPr>
          <w:rFonts w:ascii="Times New Roman" w:hAnsi="Times New Roman"/>
          <w:i/>
          <w:sz w:val="24"/>
          <w:szCs w:val="24"/>
          <w:vertAlign w:val="superscript"/>
          <w:lang w:val="en-US"/>
        </w:rPr>
        <w:t>i</w:t>
      </w:r>
      <w:proofErr w:type="gramEnd"/>
      <w:r w:rsidRPr="00C80914">
        <w:rPr>
          <w:rFonts w:ascii="Times New Roman" w:hAnsi="Times New Roman"/>
          <w:i/>
          <w:sz w:val="24"/>
          <w:szCs w:val="24"/>
          <w:vertAlign w:val="subscript"/>
        </w:rPr>
        <w:t>очр</w:t>
      </w:r>
      <w:proofErr w:type="spellEnd"/>
      <w:r w:rsidRPr="00C80914">
        <w:rPr>
          <w:rFonts w:ascii="Times New Roman" w:hAnsi="Times New Roman"/>
          <w:i/>
          <w:sz w:val="24"/>
          <w:szCs w:val="24"/>
          <w:vertAlign w:val="subscript"/>
        </w:rPr>
        <w:t xml:space="preserve"> -</w:t>
      </w:r>
      <w:r w:rsidRPr="00C80914">
        <w:rPr>
          <w:rFonts w:ascii="Times New Roman" w:hAnsi="Times New Roman"/>
          <w:spacing w:val="-2"/>
          <w:sz w:val="24"/>
          <w:szCs w:val="24"/>
        </w:rPr>
        <w:t xml:space="preserve"> нормативные затраты на оказание единицы </w:t>
      </w:r>
      <w:proofErr w:type="spellStart"/>
      <w:r w:rsidRPr="00C80914">
        <w:rPr>
          <w:rFonts w:ascii="Times New Roman" w:hAnsi="Times New Roman"/>
          <w:spacing w:val="-2"/>
          <w:sz w:val="24"/>
          <w:szCs w:val="24"/>
          <w:lang w:val="en-US"/>
        </w:rPr>
        <w:t>i</w:t>
      </w:r>
      <w:proofErr w:type="spellEnd"/>
      <w:r w:rsidRPr="00C80914">
        <w:rPr>
          <w:rFonts w:ascii="Times New Roman" w:hAnsi="Times New Roman"/>
          <w:spacing w:val="-2"/>
          <w:sz w:val="24"/>
          <w:szCs w:val="24"/>
        </w:rPr>
        <w:t xml:space="preserve">-той государственной услуги образовательной </w:t>
      </w:r>
      <w:r w:rsidRPr="00C80914">
        <w:rPr>
          <w:rFonts w:ascii="Times New Roman" w:hAnsi="Times New Roman"/>
          <w:spacing w:val="-4"/>
          <w:sz w:val="24"/>
          <w:szCs w:val="24"/>
        </w:rPr>
        <w:t>организации на соответствующий финансовый год;</w:t>
      </w:r>
    </w:p>
    <w:p w:rsidR="000F379C" w:rsidRPr="00C80914" w:rsidRDefault="000F379C" w:rsidP="00C80914">
      <w:pPr>
        <w:shd w:val="clear" w:color="auto" w:fill="FFFFFF"/>
        <w:spacing w:after="0"/>
        <w:ind w:firstLine="670"/>
        <w:jc w:val="both"/>
        <w:rPr>
          <w:rFonts w:ascii="Times New Roman" w:hAnsi="Times New Roman"/>
          <w:sz w:val="24"/>
          <w:szCs w:val="24"/>
        </w:rPr>
      </w:pPr>
      <w:r w:rsidRPr="00C80914">
        <w:rPr>
          <w:rFonts w:ascii="Times New Roman" w:hAnsi="Times New Roman"/>
          <w:bCs/>
          <w:spacing w:val="-4"/>
          <w:sz w:val="24"/>
          <w:szCs w:val="24"/>
        </w:rPr>
        <w:lastRenderedPageBreak/>
        <w:t>НЗ</w:t>
      </w:r>
      <w:r w:rsidRPr="00C80914">
        <w:rPr>
          <w:rFonts w:ascii="Times New Roman" w:hAnsi="Times New Roman"/>
          <w:sz w:val="24"/>
          <w:szCs w:val="24"/>
          <w:vertAlign w:val="superscript"/>
        </w:rPr>
        <w:t xml:space="preserve"> </w:t>
      </w:r>
      <w:proofErr w:type="spellStart"/>
      <w:r w:rsidRPr="00C80914">
        <w:rPr>
          <w:rFonts w:ascii="Times New Roman" w:hAnsi="Times New Roman"/>
          <w:sz w:val="24"/>
          <w:szCs w:val="24"/>
          <w:vertAlign w:val="subscript"/>
        </w:rPr>
        <w:t>гу</w:t>
      </w:r>
      <w:proofErr w:type="spellEnd"/>
      <w:r w:rsidRPr="00C80914">
        <w:rPr>
          <w:rFonts w:ascii="Times New Roman" w:hAnsi="Times New Roman"/>
          <w:spacing w:val="-3"/>
          <w:sz w:val="24"/>
          <w:szCs w:val="24"/>
        </w:rPr>
        <w:t xml:space="preserve"> - нормативные затраты, непосредственно связанные с оказанием </w:t>
      </w:r>
      <w:r w:rsidRPr="00C80914">
        <w:rPr>
          <w:rFonts w:ascii="Times New Roman" w:hAnsi="Times New Roman"/>
          <w:sz w:val="24"/>
          <w:szCs w:val="24"/>
        </w:rPr>
        <w:t>государственной услуги;</w:t>
      </w:r>
    </w:p>
    <w:p w:rsidR="000F379C" w:rsidRPr="00C80914" w:rsidRDefault="000F379C" w:rsidP="00C80914">
      <w:pPr>
        <w:shd w:val="clear" w:color="auto" w:fill="FFFFFF"/>
        <w:spacing w:after="0"/>
        <w:ind w:firstLine="670"/>
        <w:jc w:val="both"/>
        <w:rPr>
          <w:rFonts w:ascii="Times New Roman" w:hAnsi="Times New Roman"/>
          <w:sz w:val="24"/>
          <w:szCs w:val="24"/>
        </w:rPr>
      </w:pPr>
      <w:r w:rsidRPr="00C80914">
        <w:rPr>
          <w:rFonts w:ascii="Times New Roman" w:hAnsi="Times New Roman"/>
          <w:sz w:val="24"/>
          <w:szCs w:val="24"/>
        </w:rPr>
        <w:t xml:space="preserve">НЗ </w:t>
      </w:r>
      <w:r w:rsidRPr="00C80914">
        <w:rPr>
          <w:rFonts w:ascii="Times New Roman" w:hAnsi="Times New Roman"/>
          <w:sz w:val="24"/>
          <w:szCs w:val="24"/>
          <w:vertAlign w:val="subscript"/>
        </w:rPr>
        <w:t>он</w:t>
      </w:r>
      <w:r w:rsidRPr="00C80914">
        <w:rPr>
          <w:rFonts w:ascii="Times New Roman" w:hAnsi="Times New Roman"/>
          <w:sz w:val="24"/>
          <w:szCs w:val="24"/>
        </w:rPr>
        <w:t xml:space="preserve"> - нормативные затраты на общехозяйственные нужды.</w:t>
      </w:r>
    </w:p>
    <w:p w:rsidR="000F379C" w:rsidRPr="00C80914" w:rsidRDefault="000F379C" w:rsidP="00C80914">
      <w:pPr>
        <w:shd w:val="clear" w:color="auto" w:fill="FFFFFF"/>
        <w:tabs>
          <w:tab w:val="left" w:pos="1058"/>
        </w:tabs>
        <w:spacing w:after="0"/>
        <w:ind w:firstLine="684"/>
        <w:jc w:val="both"/>
        <w:rPr>
          <w:rFonts w:ascii="Times New Roman" w:hAnsi="Times New Roman"/>
          <w:sz w:val="24"/>
          <w:szCs w:val="24"/>
        </w:rPr>
      </w:pPr>
      <w:r w:rsidRPr="00C80914">
        <w:rPr>
          <w:rFonts w:ascii="Times New Roman" w:hAnsi="Times New Roman"/>
          <w:spacing w:val="-4"/>
          <w:sz w:val="24"/>
          <w:szCs w:val="24"/>
        </w:rPr>
        <w:t>Нормативные затраты, непосредственно связанные с оказанием</w:t>
      </w:r>
      <w:r w:rsidRPr="00C80914">
        <w:rPr>
          <w:rFonts w:ascii="Times New Roman" w:hAnsi="Times New Roman"/>
          <w:spacing w:val="-4"/>
          <w:sz w:val="24"/>
          <w:szCs w:val="24"/>
        </w:rPr>
        <w:br/>
      </w:r>
      <w:r w:rsidRPr="00C80914">
        <w:rPr>
          <w:rFonts w:ascii="Times New Roman" w:hAnsi="Times New Roman"/>
          <w:spacing w:val="-1"/>
          <w:sz w:val="24"/>
          <w:szCs w:val="24"/>
        </w:rPr>
        <w:t xml:space="preserve">государственной услуги на соответствующий финансовый год, определяются </w:t>
      </w:r>
      <w:r w:rsidRPr="00C80914">
        <w:rPr>
          <w:rFonts w:ascii="Times New Roman" w:hAnsi="Times New Roman"/>
          <w:sz w:val="24"/>
          <w:szCs w:val="24"/>
        </w:rPr>
        <w:t>по формуле:</w:t>
      </w:r>
    </w:p>
    <w:p w:rsidR="000F379C" w:rsidRPr="00C80914" w:rsidRDefault="000F379C" w:rsidP="00C80914">
      <w:pPr>
        <w:shd w:val="clear" w:color="auto" w:fill="FFFFFF"/>
        <w:spacing w:after="0"/>
        <w:ind w:firstLine="1282"/>
        <w:jc w:val="both"/>
        <w:rPr>
          <w:rFonts w:ascii="Times New Roman" w:hAnsi="Times New Roman"/>
          <w:i/>
          <w:iCs/>
          <w:sz w:val="24"/>
          <w:szCs w:val="24"/>
        </w:rPr>
      </w:pPr>
      <w:r w:rsidRPr="00C80914">
        <w:rPr>
          <w:rFonts w:ascii="Times New Roman" w:hAnsi="Times New Roman"/>
          <w:b/>
          <w:bCs/>
          <w:i/>
          <w:spacing w:val="-4"/>
          <w:sz w:val="24"/>
          <w:szCs w:val="24"/>
        </w:rPr>
        <w:t>НЗ</w:t>
      </w:r>
      <w:r w:rsidRPr="00C80914">
        <w:rPr>
          <w:rFonts w:ascii="Times New Roman" w:hAnsi="Times New Roman"/>
          <w:i/>
          <w:sz w:val="24"/>
          <w:szCs w:val="24"/>
          <w:vertAlign w:val="superscript"/>
        </w:rPr>
        <w:t xml:space="preserve"> </w:t>
      </w:r>
      <w:proofErr w:type="spellStart"/>
      <w:r w:rsidRPr="00C80914">
        <w:rPr>
          <w:rFonts w:ascii="Times New Roman" w:hAnsi="Times New Roman"/>
          <w:b/>
          <w:sz w:val="24"/>
          <w:szCs w:val="24"/>
          <w:vertAlign w:val="subscript"/>
        </w:rPr>
        <w:t>гу</w:t>
      </w:r>
      <w:proofErr w:type="spellEnd"/>
      <w:r w:rsidRPr="00C80914">
        <w:rPr>
          <w:rFonts w:ascii="Times New Roman" w:hAnsi="Times New Roman"/>
          <w:iCs/>
          <w:sz w:val="24"/>
          <w:szCs w:val="24"/>
        </w:rPr>
        <w:t xml:space="preserve"> </w:t>
      </w:r>
      <w:r w:rsidRPr="00C80914">
        <w:rPr>
          <w:rFonts w:ascii="Times New Roman" w:hAnsi="Times New Roman"/>
          <w:i/>
          <w:iCs/>
          <w:sz w:val="24"/>
          <w:szCs w:val="24"/>
        </w:rPr>
        <w:t xml:space="preserve">= </w:t>
      </w:r>
      <w:r w:rsidRPr="00C80914">
        <w:rPr>
          <w:rFonts w:ascii="Times New Roman" w:hAnsi="Times New Roman"/>
          <w:b/>
          <w:i/>
          <w:iCs/>
          <w:sz w:val="24"/>
          <w:szCs w:val="24"/>
        </w:rPr>
        <w:t>НЗ</w:t>
      </w:r>
      <w:r w:rsidRPr="00C80914">
        <w:rPr>
          <w:rFonts w:ascii="Times New Roman" w:hAnsi="Times New Roman"/>
          <w:b/>
          <w:i/>
          <w:iCs/>
          <w:sz w:val="24"/>
          <w:szCs w:val="24"/>
          <w:vertAlign w:val="subscript"/>
          <w:lang w:val="en-US"/>
        </w:rPr>
        <w:t>o</w:t>
      </w:r>
      <w:proofErr w:type="spellStart"/>
      <w:r w:rsidRPr="00C80914">
        <w:rPr>
          <w:rFonts w:ascii="Times New Roman" w:hAnsi="Times New Roman"/>
          <w:b/>
          <w:i/>
          <w:iCs/>
          <w:sz w:val="24"/>
          <w:szCs w:val="24"/>
          <w:vertAlign w:val="subscript"/>
        </w:rPr>
        <w:t>тгу</w:t>
      </w:r>
      <w:proofErr w:type="spellEnd"/>
      <w:r w:rsidRPr="00C80914">
        <w:rPr>
          <w:rFonts w:ascii="Times New Roman" w:hAnsi="Times New Roman"/>
          <w:b/>
          <w:i/>
          <w:iCs/>
          <w:sz w:val="24"/>
          <w:szCs w:val="24"/>
          <w:vertAlign w:val="subscript"/>
        </w:rPr>
        <w:t xml:space="preserve"> +</w:t>
      </w:r>
      <w:r w:rsidRPr="00C80914">
        <w:rPr>
          <w:rFonts w:ascii="Times New Roman" w:hAnsi="Times New Roman"/>
          <w:b/>
          <w:i/>
          <w:iCs/>
          <w:sz w:val="24"/>
          <w:szCs w:val="24"/>
        </w:rPr>
        <w:t xml:space="preserve"> НЗ </w:t>
      </w:r>
      <w:r w:rsidRPr="00C80914">
        <w:rPr>
          <w:rFonts w:ascii="Times New Roman" w:hAnsi="Times New Roman"/>
          <w:b/>
          <w:i/>
          <w:iCs/>
          <w:sz w:val="24"/>
          <w:szCs w:val="24"/>
          <w:vertAlign w:val="superscript"/>
          <w:lang w:val="en-US"/>
        </w:rPr>
        <w:t>j</w:t>
      </w:r>
      <w:r w:rsidRPr="00C80914">
        <w:rPr>
          <w:rFonts w:ascii="Times New Roman" w:hAnsi="Times New Roman"/>
          <w:b/>
          <w:i/>
          <w:iCs/>
          <w:sz w:val="24"/>
          <w:szCs w:val="24"/>
          <w:vertAlign w:val="subscript"/>
        </w:rPr>
        <w:t>м</w:t>
      </w:r>
      <w:r w:rsidRPr="00C80914">
        <w:rPr>
          <w:rFonts w:ascii="Times New Roman" w:hAnsi="Times New Roman"/>
          <w:b/>
          <w:i/>
          <w:iCs/>
          <w:sz w:val="24"/>
          <w:szCs w:val="24"/>
          <w:vertAlign w:val="subscript"/>
          <w:lang w:val="en-US"/>
        </w:rPr>
        <w:t>p</w:t>
      </w:r>
      <w:r w:rsidRPr="00C80914">
        <w:rPr>
          <w:rFonts w:ascii="Times New Roman" w:hAnsi="Times New Roman"/>
          <w:b/>
          <w:i/>
          <w:iCs/>
          <w:sz w:val="24"/>
          <w:szCs w:val="24"/>
          <w:vertAlign w:val="subscript"/>
        </w:rPr>
        <w:t xml:space="preserve"> +  </w:t>
      </w:r>
      <w:r w:rsidRPr="00C80914">
        <w:rPr>
          <w:rFonts w:ascii="Times New Roman" w:hAnsi="Times New Roman"/>
          <w:b/>
          <w:i/>
          <w:iCs/>
          <w:sz w:val="24"/>
          <w:szCs w:val="24"/>
        </w:rPr>
        <w:t xml:space="preserve">НЗ </w:t>
      </w:r>
      <w:r w:rsidRPr="00C80914">
        <w:rPr>
          <w:rFonts w:ascii="Times New Roman" w:hAnsi="Times New Roman"/>
          <w:b/>
          <w:i/>
          <w:iCs/>
          <w:sz w:val="24"/>
          <w:szCs w:val="24"/>
          <w:vertAlign w:val="superscript"/>
          <w:lang w:val="en-US"/>
        </w:rPr>
        <w:t>j</w:t>
      </w:r>
      <w:proofErr w:type="spellStart"/>
      <w:r w:rsidRPr="00C80914">
        <w:rPr>
          <w:rFonts w:ascii="Times New Roman" w:hAnsi="Times New Roman"/>
          <w:b/>
          <w:i/>
          <w:iCs/>
          <w:sz w:val="24"/>
          <w:szCs w:val="24"/>
          <w:vertAlign w:val="subscript"/>
        </w:rPr>
        <w:t>пп</w:t>
      </w:r>
      <w:proofErr w:type="spellEnd"/>
      <w:proofErr w:type="gramStart"/>
      <w:r w:rsidRPr="00C80914">
        <w:rPr>
          <w:rFonts w:ascii="Times New Roman" w:hAnsi="Times New Roman"/>
          <w:b/>
          <w:i/>
          <w:iCs/>
          <w:sz w:val="24"/>
          <w:szCs w:val="24"/>
          <w:vertAlign w:val="subscript"/>
        </w:rPr>
        <w:t xml:space="preserve">     </w:t>
      </w:r>
      <w:r w:rsidRPr="00C80914">
        <w:rPr>
          <w:rFonts w:ascii="Times New Roman" w:hAnsi="Times New Roman"/>
          <w:i/>
          <w:iCs/>
          <w:sz w:val="24"/>
          <w:szCs w:val="24"/>
        </w:rPr>
        <w:t>,</w:t>
      </w:r>
      <w:proofErr w:type="gramEnd"/>
      <w:r w:rsidRPr="00C80914">
        <w:rPr>
          <w:rFonts w:ascii="Times New Roman" w:hAnsi="Times New Roman"/>
          <w:i/>
          <w:iCs/>
          <w:sz w:val="24"/>
          <w:szCs w:val="24"/>
        </w:rPr>
        <w:t xml:space="preserve"> </w:t>
      </w:r>
      <w:r w:rsidRPr="00C80914">
        <w:rPr>
          <w:rFonts w:ascii="Times New Roman" w:hAnsi="Times New Roman"/>
          <w:sz w:val="24"/>
          <w:szCs w:val="24"/>
        </w:rPr>
        <w:t xml:space="preserve">где                            </w:t>
      </w:r>
    </w:p>
    <w:p w:rsidR="000F379C" w:rsidRPr="00C80914" w:rsidRDefault="000F379C" w:rsidP="00C80914">
      <w:pPr>
        <w:shd w:val="clear" w:color="auto" w:fill="FFFFFF"/>
        <w:spacing w:after="0"/>
        <w:jc w:val="both"/>
        <w:rPr>
          <w:rFonts w:ascii="Times New Roman" w:hAnsi="Times New Roman"/>
          <w:sz w:val="24"/>
          <w:szCs w:val="24"/>
        </w:rPr>
      </w:pPr>
      <w:r w:rsidRPr="00C80914">
        <w:rPr>
          <w:rFonts w:ascii="Times New Roman" w:hAnsi="Times New Roman"/>
          <w:sz w:val="24"/>
          <w:szCs w:val="24"/>
        </w:rPr>
        <w:t xml:space="preserve">         </w:t>
      </w:r>
      <w:proofErr w:type="spellStart"/>
      <w:r w:rsidRPr="00C80914">
        <w:rPr>
          <w:rFonts w:ascii="Times New Roman" w:hAnsi="Times New Roman"/>
          <w:spacing w:val="-4"/>
          <w:sz w:val="24"/>
          <w:szCs w:val="24"/>
        </w:rPr>
        <w:t>НЗ</w:t>
      </w:r>
      <w:r w:rsidRPr="00C80914">
        <w:rPr>
          <w:rFonts w:ascii="Times New Roman" w:hAnsi="Times New Roman"/>
          <w:spacing w:val="-4"/>
          <w:sz w:val="24"/>
          <w:szCs w:val="24"/>
          <w:vertAlign w:val="subscript"/>
        </w:rPr>
        <w:t>гу</w:t>
      </w:r>
      <w:proofErr w:type="spellEnd"/>
      <w:r w:rsidRPr="00C80914">
        <w:rPr>
          <w:rFonts w:ascii="Times New Roman" w:hAnsi="Times New Roman"/>
          <w:spacing w:val="-4"/>
          <w:sz w:val="24"/>
          <w:szCs w:val="24"/>
          <w:vertAlign w:val="subscript"/>
        </w:rPr>
        <w:t xml:space="preserve"> </w:t>
      </w:r>
      <w:r w:rsidRPr="00C80914">
        <w:rPr>
          <w:rFonts w:ascii="Times New Roman" w:hAnsi="Times New Roman"/>
          <w:sz w:val="24"/>
          <w:szCs w:val="24"/>
        </w:rPr>
        <w:t>- н</w:t>
      </w:r>
      <w:r w:rsidRPr="00C80914">
        <w:rPr>
          <w:rFonts w:ascii="Times New Roman" w:hAnsi="Times New Roman"/>
          <w:spacing w:val="-4"/>
          <w:sz w:val="24"/>
          <w:szCs w:val="24"/>
        </w:rPr>
        <w:t>ормативные затраты, непосредственно связанные с оказанием</w:t>
      </w:r>
      <w:r w:rsidRPr="00C80914">
        <w:rPr>
          <w:rFonts w:ascii="Times New Roman" w:hAnsi="Times New Roman"/>
          <w:spacing w:val="-4"/>
          <w:sz w:val="24"/>
          <w:szCs w:val="24"/>
        </w:rPr>
        <w:br/>
      </w:r>
      <w:r w:rsidRPr="00C80914">
        <w:rPr>
          <w:rFonts w:ascii="Times New Roman" w:hAnsi="Times New Roman"/>
          <w:spacing w:val="-1"/>
          <w:sz w:val="24"/>
          <w:szCs w:val="24"/>
        </w:rPr>
        <w:t>государственной услуги на соответствующий финансовый год;</w:t>
      </w:r>
    </w:p>
    <w:p w:rsidR="000F379C" w:rsidRPr="00C80914" w:rsidRDefault="000F379C" w:rsidP="00C80914">
      <w:pPr>
        <w:shd w:val="clear" w:color="auto" w:fill="FFFFFF"/>
        <w:spacing w:after="0"/>
        <w:ind w:firstLine="708"/>
        <w:jc w:val="both"/>
        <w:rPr>
          <w:rFonts w:ascii="Times New Roman" w:hAnsi="Times New Roman"/>
          <w:sz w:val="24"/>
          <w:szCs w:val="24"/>
        </w:rPr>
      </w:pPr>
      <w:r w:rsidRPr="00C80914">
        <w:rPr>
          <w:rFonts w:ascii="Times New Roman" w:hAnsi="Times New Roman"/>
          <w:iCs/>
          <w:spacing w:val="-3"/>
          <w:sz w:val="24"/>
          <w:szCs w:val="24"/>
        </w:rPr>
        <w:t>НЗ</w:t>
      </w:r>
      <w:proofErr w:type="spellStart"/>
      <w:proofErr w:type="gramStart"/>
      <w:r w:rsidRPr="00C80914">
        <w:rPr>
          <w:rFonts w:ascii="Times New Roman" w:hAnsi="Times New Roman"/>
          <w:iCs/>
          <w:spacing w:val="-3"/>
          <w:sz w:val="24"/>
          <w:szCs w:val="24"/>
          <w:vertAlign w:val="subscript"/>
          <w:lang w:val="en-US"/>
        </w:rPr>
        <w:t>om</w:t>
      </w:r>
      <w:proofErr w:type="spellEnd"/>
      <w:proofErr w:type="gramEnd"/>
      <w:r w:rsidRPr="00C80914">
        <w:rPr>
          <w:rFonts w:ascii="Times New Roman" w:hAnsi="Times New Roman"/>
          <w:iCs/>
          <w:spacing w:val="-3"/>
          <w:sz w:val="24"/>
          <w:szCs w:val="24"/>
          <w:vertAlign w:val="subscript"/>
        </w:rPr>
        <w:t>г</w:t>
      </w:r>
      <w:r w:rsidRPr="00C80914">
        <w:rPr>
          <w:rFonts w:ascii="Times New Roman" w:hAnsi="Times New Roman"/>
          <w:iCs/>
          <w:spacing w:val="-3"/>
          <w:sz w:val="24"/>
          <w:szCs w:val="24"/>
          <w:vertAlign w:val="subscript"/>
          <w:lang w:val="en-US"/>
        </w:rPr>
        <w:t>y</w:t>
      </w:r>
      <w:r w:rsidRPr="00C80914">
        <w:rPr>
          <w:rFonts w:ascii="Times New Roman" w:hAnsi="Times New Roman"/>
          <w:i/>
          <w:iCs/>
          <w:spacing w:val="-3"/>
          <w:sz w:val="24"/>
          <w:szCs w:val="24"/>
          <w:vertAlign w:val="subscript"/>
        </w:rPr>
        <w:t xml:space="preserve">  </w:t>
      </w:r>
      <w:r w:rsidRPr="00C80914">
        <w:rPr>
          <w:rFonts w:ascii="Times New Roman" w:hAnsi="Times New Roman"/>
          <w:i/>
          <w:iCs/>
          <w:spacing w:val="-3"/>
          <w:sz w:val="24"/>
          <w:szCs w:val="24"/>
        </w:rPr>
        <w:t xml:space="preserve"> </w:t>
      </w:r>
      <w:r w:rsidRPr="00C80914">
        <w:rPr>
          <w:rFonts w:ascii="Times New Roman" w:hAnsi="Times New Roman"/>
          <w:spacing w:val="-3"/>
          <w:sz w:val="24"/>
          <w:szCs w:val="24"/>
        </w:rPr>
        <w:t>- нормативные затраты  на оплату труда и начисления на</w:t>
      </w:r>
      <w:r w:rsidRPr="00C80914">
        <w:rPr>
          <w:rFonts w:ascii="Times New Roman" w:hAnsi="Times New Roman"/>
          <w:i/>
          <w:iCs/>
          <w:spacing w:val="-3"/>
          <w:sz w:val="24"/>
          <w:szCs w:val="24"/>
        </w:rPr>
        <w:t xml:space="preserve"> </w:t>
      </w:r>
      <w:r w:rsidRPr="00C80914">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0F379C" w:rsidRPr="00C80914" w:rsidRDefault="000F379C" w:rsidP="00C80914">
      <w:pPr>
        <w:shd w:val="clear" w:color="auto" w:fill="FFFFFF"/>
        <w:spacing w:after="0"/>
        <w:ind w:firstLine="708"/>
        <w:jc w:val="both"/>
        <w:rPr>
          <w:rFonts w:ascii="Times New Roman" w:hAnsi="Times New Roman"/>
          <w:sz w:val="24"/>
          <w:szCs w:val="24"/>
        </w:rPr>
      </w:pPr>
      <w:r w:rsidRPr="00C80914">
        <w:rPr>
          <w:rFonts w:ascii="Times New Roman" w:hAnsi="Times New Roman"/>
          <w:spacing w:val="-4"/>
          <w:sz w:val="24"/>
          <w:szCs w:val="24"/>
        </w:rPr>
        <w:t xml:space="preserve">НЗ </w:t>
      </w:r>
      <w:r w:rsidRPr="00C80914">
        <w:rPr>
          <w:rFonts w:ascii="Times New Roman" w:hAnsi="Times New Roman"/>
          <w:spacing w:val="-4"/>
          <w:sz w:val="24"/>
          <w:szCs w:val="24"/>
          <w:vertAlign w:val="superscript"/>
          <w:lang w:val="en-US"/>
        </w:rPr>
        <w:t>j</w:t>
      </w:r>
      <w:proofErr w:type="gramStart"/>
      <w:r w:rsidRPr="00C80914">
        <w:rPr>
          <w:rFonts w:ascii="Times New Roman" w:hAnsi="Times New Roman"/>
          <w:spacing w:val="-4"/>
          <w:sz w:val="24"/>
          <w:szCs w:val="24"/>
          <w:vertAlign w:val="subscript"/>
        </w:rPr>
        <w:t>м</w:t>
      </w:r>
      <w:proofErr w:type="gramEnd"/>
      <w:r w:rsidRPr="00C80914">
        <w:rPr>
          <w:rFonts w:ascii="Times New Roman" w:hAnsi="Times New Roman"/>
          <w:spacing w:val="-4"/>
          <w:sz w:val="24"/>
          <w:szCs w:val="24"/>
          <w:vertAlign w:val="subscript"/>
          <w:lang w:val="en-US"/>
        </w:rPr>
        <w:t>p</w:t>
      </w:r>
      <w:r w:rsidRPr="00C80914">
        <w:rPr>
          <w:rFonts w:ascii="Times New Roman" w:hAnsi="Times New Roman"/>
          <w:spacing w:val="-4"/>
          <w:sz w:val="24"/>
          <w:szCs w:val="24"/>
        </w:rPr>
        <w:t xml:space="preserve"> - </w:t>
      </w:r>
      <w:r w:rsidRPr="00C80914">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C80914">
        <w:rPr>
          <w:rFonts w:ascii="Times New Roman" w:hAnsi="Times New Roman"/>
          <w:sz w:val="24"/>
          <w:szCs w:val="24"/>
        </w:rPr>
        <w:t>на</w:t>
      </w:r>
      <w:r w:rsidRPr="00C80914">
        <w:rPr>
          <w:rFonts w:ascii="Times New Roman" w:hAnsi="Times New Roman"/>
          <w:spacing w:val="-1"/>
          <w:sz w:val="24"/>
          <w:szCs w:val="24"/>
        </w:rPr>
        <w:t xml:space="preserve"> учебники, учебные пособия, учебно-методические материалы, </w:t>
      </w:r>
      <w:r w:rsidRPr="00C80914">
        <w:rPr>
          <w:rFonts w:ascii="Times New Roman" w:hAnsi="Times New Roman"/>
          <w:spacing w:val="-2"/>
          <w:sz w:val="24"/>
          <w:szCs w:val="24"/>
        </w:rPr>
        <w:t xml:space="preserve">специальное оборудование, специальные технические средства, </w:t>
      </w:r>
      <w:proofErr w:type="spellStart"/>
      <w:r w:rsidRPr="00C80914">
        <w:rPr>
          <w:rFonts w:ascii="Times New Roman" w:hAnsi="Times New Roman"/>
          <w:spacing w:val="-2"/>
          <w:sz w:val="24"/>
          <w:szCs w:val="24"/>
        </w:rPr>
        <w:t>ассистивные</w:t>
      </w:r>
      <w:proofErr w:type="spellEnd"/>
      <w:r w:rsidRPr="00C80914">
        <w:rPr>
          <w:rFonts w:ascii="Times New Roman" w:hAnsi="Times New Roman"/>
          <w:spacing w:val="-2"/>
          <w:sz w:val="24"/>
          <w:szCs w:val="24"/>
        </w:rPr>
        <w:t xml:space="preserve"> устройства, специальные компьютерные программы и другие </w:t>
      </w:r>
      <w:r w:rsidRPr="00C80914">
        <w:rPr>
          <w:rFonts w:ascii="Times New Roman" w:hAnsi="Times New Roman"/>
          <w:spacing w:val="-1"/>
          <w:sz w:val="24"/>
          <w:szCs w:val="24"/>
        </w:rPr>
        <w:t xml:space="preserve">средства обучения и воспитания по АООП типа </w:t>
      </w:r>
      <w:proofErr w:type="spellStart"/>
      <w:r w:rsidRPr="00C80914">
        <w:rPr>
          <w:rFonts w:ascii="Times New Roman" w:hAnsi="Times New Roman"/>
          <w:spacing w:val="-1"/>
          <w:sz w:val="24"/>
          <w:szCs w:val="24"/>
        </w:rPr>
        <w:t>j</w:t>
      </w:r>
      <w:proofErr w:type="spellEnd"/>
      <w:r w:rsidRPr="00C80914">
        <w:rPr>
          <w:rFonts w:ascii="Times New Roman" w:hAnsi="Times New Roman"/>
          <w:spacing w:val="-1"/>
          <w:sz w:val="24"/>
          <w:szCs w:val="24"/>
        </w:rPr>
        <w:t xml:space="preserve"> (в соответствии</w:t>
      </w:r>
      <w:r w:rsidRPr="00C80914">
        <w:rPr>
          <w:rFonts w:ascii="Times New Roman" w:hAnsi="Times New Roman"/>
          <w:sz w:val="24"/>
          <w:szCs w:val="24"/>
        </w:rPr>
        <w:t xml:space="preserve"> с материально-техническими условиями с учетом специфики обучающихся);</w:t>
      </w:r>
    </w:p>
    <w:p w:rsidR="000F379C" w:rsidRPr="00C80914" w:rsidRDefault="000F379C" w:rsidP="00C80914">
      <w:pPr>
        <w:shd w:val="clear" w:color="auto" w:fill="FFFFFF"/>
        <w:spacing w:after="0"/>
        <w:ind w:firstLine="708"/>
        <w:jc w:val="both"/>
        <w:rPr>
          <w:rFonts w:ascii="Times New Roman" w:hAnsi="Times New Roman"/>
          <w:sz w:val="24"/>
          <w:szCs w:val="24"/>
        </w:rPr>
      </w:pPr>
      <w:r w:rsidRPr="00C80914">
        <w:rPr>
          <w:rFonts w:ascii="Times New Roman" w:hAnsi="Times New Roman"/>
          <w:spacing w:val="-4"/>
          <w:sz w:val="24"/>
          <w:szCs w:val="24"/>
        </w:rPr>
        <w:t xml:space="preserve">НЗ </w:t>
      </w:r>
      <w:proofErr w:type="gramStart"/>
      <w:r w:rsidRPr="00C80914">
        <w:rPr>
          <w:rFonts w:ascii="Times New Roman" w:hAnsi="Times New Roman"/>
          <w:spacing w:val="-4"/>
          <w:sz w:val="24"/>
          <w:szCs w:val="24"/>
          <w:vertAlign w:val="superscript"/>
          <w:lang w:val="en-US"/>
        </w:rPr>
        <w:t>j</w:t>
      </w:r>
      <w:proofErr w:type="spellStart"/>
      <w:proofErr w:type="gramEnd"/>
      <w:r w:rsidRPr="00C80914">
        <w:rPr>
          <w:rFonts w:ascii="Times New Roman" w:hAnsi="Times New Roman"/>
          <w:spacing w:val="-4"/>
          <w:sz w:val="24"/>
          <w:szCs w:val="24"/>
          <w:vertAlign w:val="subscript"/>
        </w:rPr>
        <w:t>пп</w:t>
      </w:r>
      <w:proofErr w:type="spellEnd"/>
      <w:r w:rsidRPr="00C80914">
        <w:rPr>
          <w:rFonts w:ascii="Times New Roman" w:hAnsi="Times New Roman"/>
          <w:spacing w:val="-4"/>
          <w:sz w:val="24"/>
          <w:szCs w:val="24"/>
        </w:rPr>
        <w:t xml:space="preserve"> - </w:t>
      </w:r>
      <w:r w:rsidRPr="00C80914">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C80914">
        <w:rPr>
          <w:rFonts w:ascii="Times New Roman" w:hAnsi="Times New Roman"/>
          <w:sz w:val="24"/>
          <w:szCs w:val="24"/>
        </w:rPr>
        <w:t xml:space="preserve">  с материально-техническими условиями с учетом специфики обучающихся </w:t>
      </w:r>
      <w:r w:rsidRPr="00C80914">
        <w:rPr>
          <w:rFonts w:ascii="Times New Roman" w:hAnsi="Times New Roman"/>
          <w:spacing w:val="-1"/>
          <w:sz w:val="24"/>
          <w:szCs w:val="24"/>
        </w:rPr>
        <w:t xml:space="preserve">по АООП типа </w:t>
      </w:r>
      <w:proofErr w:type="spellStart"/>
      <w:r w:rsidRPr="00C80914">
        <w:rPr>
          <w:rFonts w:ascii="Times New Roman" w:hAnsi="Times New Roman"/>
          <w:spacing w:val="-1"/>
          <w:sz w:val="24"/>
          <w:szCs w:val="24"/>
        </w:rPr>
        <w:t>j</w:t>
      </w:r>
      <w:proofErr w:type="spellEnd"/>
      <w:r w:rsidRPr="00C80914">
        <w:rPr>
          <w:rFonts w:ascii="Times New Roman" w:hAnsi="Times New Roman"/>
          <w:sz w:val="24"/>
          <w:szCs w:val="24"/>
        </w:rPr>
        <w:t>).</w:t>
      </w:r>
    </w:p>
    <w:p w:rsidR="000F379C" w:rsidRPr="00C80914" w:rsidRDefault="000F379C" w:rsidP="00C80914">
      <w:pPr>
        <w:shd w:val="clear" w:color="auto" w:fill="FFFFFF"/>
        <w:spacing w:after="0"/>
        <w:ind w:firstLine="708"/>
        <w:jc w:val="both"/>
        <w:rPr>
          <w:rFonts w:ascii="Times New Roman" w:hAnsi="Times New Roman"/>
          <w:sz w:val="24"/>
          <w:szCs w:val="24"/>
        </w:rPr>
      </w:pPr>
      <w:r w:rsidRPr="00C80914">
        <w:rPr>
          <w:rFonts w:ascii="Times New Roman" w:hAnsi="Times New Roman"/>
          <w:spacing w:val="-4"/>
          <w:sz w:val="24"/>
          <w:szCs w:val="24"/>
        </w:rPr>
        <w:t xml:space="preserve">При расчете нормативных затрат на оплату труда и начисления на </w:t>
      </w:r>
      <w:r w:rsidRPr="00C80914">
        <w:rPr>
          <w:rFonts w:ascii="Times New Roman" w:hAnsi="Times New Roman"/>
          <w:spacing w:val="-3"/>
          <w:sz w:val="24"/>
          <w:szCs w:val="24"/>
        </w:rPr>
        <w:t xml:space="preserve">выплаты по оплате труда учитываются затраты на оплату труда только тех </w:t>
      </w:r>
      <w:r w:rsidRPr="00C80914">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379C" w:rsidRPr="00C80914" w:rsidRDefault="000F379C" w:rsidP="00C80914">
      <w:pPr>
        <w:shd w:val="clear" w:color="auto" w:fill="FFFFFF"/>
        <w:spacing w:after="0"/>
        <w:ind w:firstLine="708"/>
        <w:jc w:val="both"/>
        <w:rPr>
          <w:rFonts w:ascii="Times New Roman" w:hAnsi="Times New Roman"/>
          <w:sz w:val="24"/>
          <w:szCs w:val="24"/>
        </w:rPr>
      </w:pPr>
      <w:r w:rsidRPr="00C80914">
        <w:rPr>
          <w:rFonts w:ascii="Times New Roman" w:hAnsi="Times New Roman"/>
          <w:sz w:val="24"/>
          <w:szCs w:val="24"/>
        </w:rPr>
        <w:t xml:space="preserve">Нормативные затраты на оплату труда и начисления на выплаты по </w:t>
      </w:r>
      <w:r w:rsidRPr="00C80914">
        <w:rPr>
          <w:rFonts w:ascii="Times New Roman" w:hAnsi="Times New Roman"/>
          <w:spacing w:val="-2"/>
          <w:sz w:val="24"/>
          <w:szCs w:val="24"/>
        </w:rPr>
        <w:t xml:space="preserve">оплате труда рассчитываются как произведение средней стоимости единицы </w:t>
      </w:r>
      <w:r w:rsidRPr="00C80914">
        <w:rPr>
          <w:rFonts w:ascii="Times New Roman" w:hAnsi="Times New Roman"/>
          <w:sz w:val="24"/>
          <w:szCs w:val="24"/>
        </w:rPr>
        <w:t xml:space="preserve">времени персонала на количество единиц времени, необходимых для </w:t>
      </w:r>
      <w:r w:rsidRPr="00C80914">
        <w:rPr>
          <w:rFonts w:ascii="Times New Roman" w:hAnsi="Times New Roman"/>
          <w:spacing w:val="-3"/>
          <w:sz w:val="24"/>
          <w:szCs w:val="24"/>
        </w:rPr>
        <w:t xml:space="preserve">оказания единицы государственной услуги, с учетом стимулирующих выплат </w:t>
      </w:r>
      <w:r w:rsidRPr="00C80914">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80914">
        <w:rPr>
          <w:rFonts w:ascii="Times New Roman" w:hAnsi="Times New Roman"/>
          <w:spacing w:val="-1"/>
          <w:sz w:val="24"/>
          <w:szCs w:val="24"/>
        </w:rPr>
        <w:t xml:space="preserve">работу в районах Крайнего Севера и приравненных к ним местностях, </w:t>
      </w:r>
      <w:r w:rsidRPr="00C80914">
        <w:rPr>
          <w:rFonts w:ascii="Times New Roman" w:hAnsi="Times New Roman"/>
          <w:sz w:val="24"/>
          <w:szCs w:val="24"/>
        </w:rPr>
        <w:t>установленных законодательством.</w:t>
      </w:r>
    </w:p>
    <w:p w:rsidR="000F379C" w:rsidRPr="00C80914" w:rsidRDefault="000F379C" w:rsidP="00C80914">
      <w:pPr>
        <w:shd w:val="clear" w:color="auto" w:fill="FFFFFF"/>
        <w:tabs>
          <w:tab w:val="left" w:pos="709"/>
          <w:tab w:val="left" w:pos="1224"/>
        </w:tabs>
        <w:spacing w:after="0"/>
        <w:ind w:firstLine="567"/>
        <w:jc w:val="both"/>
        <w:rPr>
          <w:rFonts w:ascii="Times New Roman" w:hAnsi="Times New Roman"/>
          <w:sz w:val="24"/>
          <w:szCs w:val="24"/>
        </w:rPr>
      </w:pPr>
      <w:r w:rsidRPr="00C80914">
        <w:rPr>
          <w:rFonts w:ascii="Times New Roman" w:hAnsi="Times New Roman"/>
          <w:spacing w:val="-2"/>
          <w:sz w:val="24"/>
          <w:szCs w:val="24"/>
        </w:rPr>
        <w:t>Нормативные затраты на расходные материалы в соответствии со</w:t>
      </w:r>
      <w:r w:rsidRPr="00C80914">
        <w:rPr>
          <w:rFonts w:ascii="Times New Roman" w:hAnsi="Times New Roman"/>
          <w:spacing w:val="-2"/>
          <w:sz w:val="24"/>
          <w:szCs w:val="24"/>
        </w:rPr>
        <w:br/>
        <w:t>стандартами качества оказания услуги рассчитываются как произведение</w:t>
      </w:r>
      <w:r w:rsidRPr="00C80914">
        <w:rPr>
          <w:rFonts w:ascii="Times New Roman" w:hAnsi="Times New Roman"/>
          <w:spacing w:val="-2"/>
          <w:sz w:val="24"/>
          <w:szCs w:val="24"/>
        </w:rPr>
        <w:br/>
        <w:t>стоимости учебных материалов на их количество, необходимое для оказания</w:t>
      </w:r>
      <w:r w:rsidRPr="00C80914">
        <w:rPr>
          <w:rFonts w:ascii="Times New Roman" w:hAnsi="Times New Roman"/>
          <w:spacing w:val="-2"/>
          <w:sz w:val="24"/>
          <w:szCs w:val="24"/>
        </w:rPr>
        <w:br/>
      </w:r>
      <w:r w:rsidRPr="00C80914">
        <w:rPr>
          <w:rFonts w:ascii="Times New Roman" w:hAnsi="Times New Roman"/>
          <w:sz w:val="24"/>
          <w:szCs w:val="24"/>
        </w:rPr>
        <w:t>единицы государственной услуги (выполнения работ) и определяется по видам организаций</w:t>
      </w:r>
      <w:r w:rsidRPr="00C80914">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C80914" w:rsidRDefault="000F379C" w:rsidP="00C80914">
      <w:pPr>
        <w:spacing w:after="0"/>
        <w:ind w:firstLine="540"/>
        <w:jc w:val="both"/>
        <w:rPr>
          <w:rFonts w:ascii="Times New Roman" w:hAnsi="Times New Roman"/>
          <w:color w:val="auto"/>
          <w:sz w:val="24"/>
          <w:szCs w:val="24"/>
        </w:rPr>
      </w:pPr>
      <w:r w:rsidRPr="00C80914">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C80914">
        <w:rPr>
          <w:rFonts w:ascii="Times New Roman" w:hAnsi="Times New Roman"/>
          <w:color w:val="auto"/>
          <w:sz w:val="24"/>
          <w:szCs w:val="24"/>
        </w:rPr>
        <w:t>обучающихся</w:t>
      </w:r>
      <w:proofErr w:type="gramEnd"/>
      <w:r w:rsidRPr="00C80914">
        <w:rPr>
          <w:rFonts w:ascii="Times New Roman" w:hAnsi="Times New Roman"/>
          <w:color w:val="auto"/>
          <w:sz w:val="24"/>
          <w:szCs w:val="24"/>
        </w:rPr>
        <w:t xml:space="preserve"> с </w:t>
      </w:r>
      <w:r w:rsidR="00BD6853" w:rsidRPr="00C80914">
        <w:rPr>
          <w:rFonts w:ascii="Times New Roman" w:hAnsi="Times New Roman"/>
          <w:color w:val="auto"/>
          <w:sz w:val="24"/>
          <w:szCs w:val="24"/>
        </w:rPr>
        <w:t>ЗПР</w:t>
      </w:r>
      <w:r w:rsidRPr="00C80914">
        <w:rPr>
          <w:rFonts w:ascii="Times New Roman" w:hAnsi="Times New Roman"/>
          <w:color w:val="auto"/>
          <w:sz w:val="24"/>
          <w:szCs w:val="24"/>
        </w:rPr>
        <w:t>:</w:t>
      </w:r>
    </w:p>
    <w:p w:rsidR="000F379C" w:rsidRPr="00C80914" w:rsidRDefault="000F379C" w:rsidP="00C80914">
      <w:pPr>
        <w:spacing w:after="0"/>
        <w:ind w:firstLine="540"/>
        <w:jc w:val="both"/>
        <w:rPr>
          <w:rFonts w:ascii="Times New Roman" w:hAnsi="Times New Roman"/>
          <w:sz w:val="24"/>
          <w:szCs w:val="24"/>
        </w:rPr>
      </w:pPr>
      <w:r w:rsidRPr="00C80914">
        <w:rPr>
          <w:rFonts w:ascii="Times New Roman" w:hAnsi="Times New Roman"/>
          <w:sz w:val="24"/>
          <w:szCs w:val="24"/>
        </w:rPr>
        <w:t xml:space="preserve">реализация АООП </w:t>
      </w:r>
      <w:r w:rsidR="00BD6853" w:rsidRPr="00C80914">
        <w:rPr>
          <w:rFonts w:ascii="Times New Roman" w:hAnsi="Times New Roman"/>
          <w:sz w:val="24"/>
          <w:szCs w:val="24"/>
        </w:rPr>
        <w:t>НОО</w:t>
      </w:r>
      <w:r w:rsidRPr="00C80914">
        <w:rPr>
          <w:rFonts w:ascii="Times New Roman" w:hAnsi="Times New Roman"/>
          <w:sz w:val="24"/>
          <w:szCs w:val="24"/>
        </w:rPr>
        <w:t xml:space="preserve"> </w:t>
      </w:r>
      <w:proofErr w:type="gramStart"/>
      <w:r w:rsidRPr="00C80914">
        <w:rPr>
          <w:rFonts w:ascii="Times New Roman" w:hAnsi="Times New Roman"/>
          <w:color w:val="auto"/>
          <w:sz w:val="24"/>
          <w:szCs w:val="24"/>
        </w:rPr>
        <w:t>обучающихся</w:t>
      </w:r>
      <w:proofErr w:type="gramEnd"/>
      <w:r w:rsidRPr="00C80914">
        <w:rPr>
          <w:rFonts w:ascii="Times New Roman" w:hAnsi="Times New Roman"/>
          <w:color w:val="auto"/>
          <w:sz w:val="24"/>
          <w:szCs w:val="24"/>
        </w:rPr>
        <w:t xml:space="preserve"> с </w:t>
      </w:r>
      <w:r w:rsidR="00BD6853" w:rsidRPr="00C80914">
        <w:rPr>
          <w:rFonts w:ascii="Times New Roman" w:hAnsi="Times New Roman"/>
          <w:color w:val="auto"/>
          <w:sz w:val="24"/>
          <w:szCs w:val="24"/>
        </w:rPr>
        <w:t>ЗПР</w:t>
      </w:r>
      <w:r w:rsidRPr="00C80914">
        <w:rPr>
          <w:rFonts w:ascii="Times New Roman" w:hAnsi="Times New Roman"/>
          <w:color w:val="auto"/>
          <w:sz w:val="24"/>
          <w:szCs w:val="24"/>
        </w:rPr>
        <w:t xml:space="preserve"> может</w:t>
      </w:r>
      <w:r w:rsidRPr="00C80914">
        <w:rPr>
          <w:rFonts w:ascii="Times New Roman" w:hAnsi="Times New Roman"/>
          <w:sz w:val="24"/>
          <w:szCs w:val="24"/>
        </w:rPr>
        <w:t xml:space="preserve"> определяться по формуле:</w:t>
      </w:r>
    </w:p>
    <w:p w:rsidR="000F379C" w:rsidRPr="00C80914" w:rsidRDefault="000F379C" w:rsidP="00C80914">
      <w:pPr>
        <w:spacing w:after="0"/>
        <w:ind w:firstLine="540"/>
        <w:jc w:val="both"/>
        <w:rPr>
          <w:rFonts w:ascii="Times New Roman" w:hAnsi="Times New Roman"/>
          <w:b/>
          <w:i/>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отгу</w:t>
      </w:r>
      <w:proofErr w:type="spellEnd"/>
      <w:r w:rsidRPr="00C80914">
        <w:rPr>
          <w:rFonts w:ascii="Times New Roman" w:hAnsi="Times New Roman"/>
          <w:b/>
          <w:bCs/>
          <w:i/>
          <w:sz w:val="24"/>
          <w:szCs w:val="24"/>
        </w:rPr>
        <w:t xml:space="preserve"> = ЗП</w:t>
      </w:r>
      <w:r w:rsidRPr="00C80914">
        <w:rPr>
          <w:rFonts w:ascii="Times New Roman" w:hAnsi="Times New Roman"/>
          <w:b/>
          <w:bCs/>
          <w:i/>
          <w:sz w:val="24"/>
          <w:szCs w:val="24"/>
          <w:vertAlign w:val="superscript"/>
        </w:rPr>
        <w:t xml:space="preserve"> рег</w:t>
      </w:r>
      <w:r w:rsidRPr="00C80914">
        <w:rPr>
          <w:rFonts w:ascii="Times New Roman" w:hAnsi="Times New Roman"/>
          <w:b/>
          <w:bCs/>
          <w:i/>
          <w:sz w:val="24"/>
          <w:szCs w:val="24"/>
          <w:vertAlign w:val="subscript"/>
        </w:rPr>
        <w:t>-1</w:t>
      </w:r>
      <w:r w:rsidRPr="00C80914">
        <w:rPr>
          <w:rFonts w:ascii="Times New Roman" w:hAnsi="Times New Roman"/>
          <w:b/>
          <w:bCs/>
          <w:i/>
          <w:sz w:val="24"/>
          <w:szCs w:val="24"/>
        </w:rPr>
        <w:t xml:space="preserve"> * 12 * </w:t>
      </w:r>
      <w:proofErr w:type="spellStart"/>
      <w:r w:rsidRPr="00C80914">
        <w:rPr>
          <w:rFonts w:ascii="Times New Roman" w:hAnsi="Times New Roman"/>
          <w:b/>
          <w:bCs/>
          <w:i/>
          <w:sz w:val="24"/>
          <w:szCs w:val="24"/>
        </w:rPr>
        <w:t>К</w:t>
      </w:r>
      <w:r w:rsidRPr="00C80914">
        <w:rPr>
          <w:rFonts w:ascii="Times New Roman" w:hAnsi="Times New Roman"/>
          <w:b/>
          <w:bCs/>
          <w:i/>
          <w:sz w:val="24"/>
          <w:szCs w:val="24"/>
          <w:vertAlign w:val="superscript"/>
        </w:rPr>
        <w:t>овз</w:t>
      </w:r>
      <w:proofErr w:type="spellEnd"/>
      <w:r w:rsidRPr="00C80914">
        <w:rPr>
          <w:rFonts w:ascii="Times New Roman" w:hAnsi="Times New Roman"/>
          <w:b/>
          <w:bCs/>
          <w:i/>
          <w:sz w:val="24"/>
          <w:szCs w:val="24"/>
        </w:rPr>
        <w:t xml:space="preserve"> * К</w:t>
      </w:r>
      <w:proofErr w:type="gramStart"/>
      <w:r w:rsidRPr="00C80914">
        <w:rPr>
          <w:rFonts w:ascii="Times New Roman" w:hAnsi="Times New Roman"/>
          <w:b/>
          <w:bCs/>
          <w:i/>
          <w:sz w:val="24"/>
          <w:szCs w:val="24"/>
          <w:vertAlign w:val="superscript"/>
        </w:rPr>
        <w:t>1</w:t>
      </w:r>
      <w:proofErr w:type="gramEnd"/>
      <w:r w:rsidRPr="00C80914">
        <w:rPr>
          <w:rFonts w:ascii="Times New Roman" w:hAnsi="Times New Roman"/>
          <w:b/>
          <w:bCs/>
          <w:i/>
          <w:sz w:val="24"/>
          <w:szCs w:val="24"/>
        </w:rPr>
        <w:t xml:space="preserve"> * К</w:t>
      </w:r>
      <w:r w:rsidRPr="00C80914">
        <w:rPr>
          <w:rFonts w:ascii="Times New Roman" w:hAnsi="Times New Roman"/>
          <w:b/>
          <w:bCs/>
          <w:i/>
          <w:sz w:val="24"/>
          <w:szCs w:val="24"/>
          <w:vertAlign w:val="superscript"/>
        </w:rPr>
        <w:t>2</w:t>
      </w:r>
      <w:r w:rsidRPr="00C80914">
        <w:rPr>
          <w:rFonts w:ascii="Times New Roman" w:hAnsi="Times New Roman"/>
          <w:b/>
          <w:bCs/>
          <w:i/>
          <w:sz w:val="24"/>
          <w:szCs w:val="24"/>
          <w:vertAlign w:val="subscript"/>
        </w:rPr>
        <w:t xml:space="preserve">  </w:t>
      </w:r>
      <w:r w:rsidRPr="00C80914">
        <w:rPr>
          <w:rFonts w:ascii="Times New Roman" w:hAnsi="Times New Roman"/>
          <w:b/>
          <w:i/>
          <w:sz w:val="24"/>
          <w:szCs w:val="24"/>
        </w:rPr>
        <w:t xml:space="preserve">, </w:t>
      </w:r>
      <w:r w:rsidRPr="00C80914">
        <w:rPr>
          <w:rFonts w:ascii="Times New Roman" w:hAnsi="Times New Roman"/>
          <w:b/>
          <w:bCs/>
          <w:i/>
          <w:iCs/>
          <w:sz w:val="24"/>
          <w:szCs w:val="24"/>
        </w:rPr>
        <w:t>где:</w:t>
      </w:r>
    </w:p>
    <w:p w:rsidR="000F379C" w:rsidRPr="00C80914" w:rsidRDefault="000F379C" w:rsidP="00C80914">
      <w:pPr>
        <w:spacing w:after="0"/>
        <w:ind w:firstLine="540"/>
        <w:jc w:val="both"/>
        <w:rPr>
          <w:rFonts w:ascii="Times New Roman" w:hAnsi="Times New Roman"/>
          <w:i/>
          <w:color w:val="auto"/>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отгу</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w:t>
      </w:r>
      <w:r w:rsidRPr="00C80914">
        <w:rPr>
          <w:rFonts w:ascii="Times New Roman" w:hAnsi="Times New Roman"/>
          <w:bCs/>
          <w:sz w:val="24"/>
          <w:szCs w:val="24"/>
        </w:rPr>
        <w:t>н</w:t>
      </w:r>
      <w:r w:rsidRPr="00C80914">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C80914">
        <w:rPr>
          <w:rFonts w:ascii="Times New Roman" w:hAnsi="Times New Roman"/>
          <w:color w:val="auto"/>
          <w:sz w:val="24"/>
          <w:szCs w:val="24"/>
        </w:rPr>
        <w:t>обучающимся</w:t>
      </w:r>
      <w:proofErr w:type="gramEnd"/>
      <w:r w:rsidRPr="00C80914">
        <w:rPr>
          <w:rFonts w:ascii="Times New Roman" w:hAnsi="Times New Roman"/>
          <w:color w:val="auto"/>
          <w:sz w:val="24"/>
          <w:szCs w:val="24"/>
        </w:rPr>
        <w:t xml:space="preserve"> с </w:t>
      </w:r>
      <w:r w:rsidR="00BD6853" w:rsidRPr="00C80914">
        <w:rPr>
          <w:rFonts w:ascii="Times New Roman" w:hAnsi="Times New Roman"/>
          <w:color w:val="auto"/>
          <w:sz w:val="24"/>
          <w:szCs w:val="24"/>
        </w:rPr>
        <w:t>ЗПР</w:t>
      </w:r>
      <w:r w:rsidRPr="00C80914">
        <w:rPr>
          <w:rFonts w:ascii="Times New Roman" w:hAnsi="Times New Roman"/>
          <w:color w:val="auto"/>
          <w:sz w:val="24"/>
          <w:szCs w:val="24"/>
        </w:rPr>
        <w:t>;</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b/>
          <w:bCs/>
          <w:i/>
          <w:sz w:val="24"/>
          <w:szCs w:val="24"/>
        </w:rPr>
        <w:t>ЗП</w:t>
      </w:r>
      <w:r w:rsidRPr="00C80914">
        <w:rPr>
          <w:rFonts w:ascii="Times New Roman" w:hAnsi="Times New Roman"/>
          <w:b/>
          <w:bCs/>
          <w:i/>
          <w:sz w:val="24"/>
          <w:szCs w:val="24"/>
          <w:vertAlign w:val="superscript"/>
        </w:rPr>
        <w:t xml:space="preserve"> рег</w:t>
      </w:r>
      <w:r w:rsidRPr="00C80914">
        <w:rPr>
          <w:rFonts w:ascii="Times New Roman" w:hAnsi="Times New Roman"/>
          <w:b/>
          <w:bCs/>
          <w:i/>
          <w:sz w:val="24"/>
          <w:szCs w:val="24"/>
          <w:vertAlign w:val="subscript"/>
        </w:rPr>
        <w:t>-1</w:t>
      </w:r>
      <w:r w:rsidRPr="00C80914">
        <w:rPr>
          <w:rFonts w:ascii="Times New Roman" w:hAnsi="Times New Roman"/>
          <w:b/>
          <w:bCs/>
          <w:i/>
          <w:sz w:val="24"/>
          <w:szCs w:val="24"/>
        </w:rPr>
        <w:t xml:space="preserve"> </w:t>
      </w:r>
      <w:r w:rsidRPr="00C80914">
        <w:rPr>
          <w:rFonts w:ascii="Times New Roman" w:hAnsi="Times New Roman"/>
          <w:bCs/>
          <w:i/>
          <w:sz w:val="24"/>
          <w:szCs w:val="24"/>
        </w:rPr>
        <w:t xml:space="preserve"> </w:t>
      </w:r>
      <w:r w:rsidRPr="00C80914">
        <w:rPr>
          <w:rFonts w:ascii="Times New Roman" w:hAnsi="Times New Roman"/>
          <w:i/>
          <w:sz w:val="24"/>
          <w:szCs w:val="24"/>
        </w:rPr>
        <w:t xml:space="preserve">– </w:t>
      </w:r>
      <w:r w:rsidRPr="00C80914">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bCs/>
          <w:i/>
          <w:sz w:val="24"/>
          <w:szCs w:val="24"/>
        </w:rPr>
        <w:lastRenderedPageBreak/>
        <w:t xml:space="preserve">12 </w:t>
      </w:r>
      <w:r w:rsidRPr="00C80914">
        <w:rPr>
          <w:rFonts w:ascii="Times New Roman" w:hAnsi="Times New Roman"/>
          <w:i/>
          <w:sz w:val="24"/>
          <w:szCs w:val="24"/>
        </w:rPr>
        <w:t xml:space="preserve">– </w:t>
      </w:r>
      <w:r w:rsidRPr="00C80914">
        <w:rPr>
          <w:rFonts w:ascii="Times New Roman" w:hAnsi="Times New Roman"/>
          <w:sz w:val="24"/>
          <w:szCs w:val="24"/>
        </w:rPr>
        <w:t>количество месяцев в году;</w:t>
      </w:r>
    </w:p>
    <w:p w:rsidR="000F379C" w:rsidRPr="00C80914" w:rsidRDefault="000F379C" w:rsidP="00C80914">
      <w:pPr>
        <w:tabs>
          <w:tab w:val="left" w:pos="709"/>
        </w:tabs>
        <w:spacing w:after="0"/>
        <w:ind w:firstLine="709"/>
        <w:jc w:val="both"/>
        <w:rPr>
          <w:rFonts w:ascii="Times New Roman" w:hAnsi="Times New Roman"/>
          <w:sz w:val="24"/>
          <w:szCs w:val="24"/>
        </w:rPr>
      </w:pPr>
      <w:proofErr w:type="gramStart"/>
      <w:r w:rsidRPr="00C80914">
        <w:rPr>
          <w:rFonts w:ascii="Times New Roman" w:hAnsi="Times New Roman"/>
          <w:i/>
          <w:sz w:val="24"/>
          <w:szCs w:val="24"/>
        </w:rPr>
        <w:t>K</w:t>
      </w:r>
      <w:proofErr w:type="gramEnd"/>
      <w:r w:rsidRPr="00C80914">
        <w:rPr>
          <w:rFonts w:ascii="Times New Roman" w:hAnsi="Times New Roman"/>
          <w:i/>
          <w:sz w:val="24"/>
          <w:szCs w:val="24"/>
          <w:vertAlign w:val="superscript"/>
        </w:rPr>
        <w:t>ОВЗ</w:t>
      </w:r>
      <w:r w:rsidRPr="00C80914">
        <w:rPr>
          <w:rFonts w:ascii="Times New Roman" w:hAnsi="Times New Roman"/>
          <w:i/>
          <w:sz w:val="24"/>
          <w:szCs w:val="24"/>
        </w:rPr>
        <w:t xml:space="preserve"> – </w:t>
      </w:r>
      <w:r w:rsidRPr="00C80914">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0F379C" w:rsidRPr="00C80914" w:rsidRDefault="000F379C" w:rsidP="00C80914">
      <w:pPr>
        <w:spacing w:after="0"/>
        <w:ind w:firstLine="709"/>
        <w:jc w:val="both"/>
        <w:rPr>
          <w:rFonts w:ascii="Times New Roman" w:hAnsi="Times New Roman"/>
          <w:i/>
          <w:sz w:val="24"/>
          <w:szCs w:val="24"/>
        </w:rPr>
      </w:pPr>
      <w:proofErr w:type="gramStart"/>
      <w:r w:rsidRPr="00C80914">
        <w:rPr>
          <w:rFonts w:ascii="Times New Roman" w:hAnsi="Times New Roman"/>
          <w:bCs/>
          <w:i/>
          <w:iCs/>
          <w:sz w:val="24"/>
          <w:szCs w:val="24"/>
          <w:lang w:val="en-US"/>
        </w:rPr>
        <w:t>K</w:t>
      </w:r>
      <w:r w:rsidRPr="00C80914">
        <w:rPr>
          <w:rFonts w:ascii="Times New Roman" w:hAnsi="Times New Roman"/>
          <w:bCs/>
          <w:i/>
          <w:iCs/>
          <w:sz w:val="24"/>
          <w:szCs w:val="24"/>
          <w:vertAlign w:val="superscript"/>
        </w:rPr>
        <w:t>1</w:t>
      </w:r>
      <w:r w:rsidRPr="00C80914">
        <w:rPr>
          <w:rFonts w:ascii="Times New Roman" w:hAnsi="Times New Roman"/>
          <w:bCs/>
          <w:i/>
          <w:sz w:val="24"/>
          <w:szCs w:val="24"/>
        </w:rPr>
        <w:t xml:space="preserve"> </w:t>
      </w:r>
      <w:r w:rsidRPr="00C80914">
        <w:rPr>
          <w:rFonts w:ascii="Times New Roman" w:hAnsi="Times New Roman"/>
          <w:i/>
          <w:sz w:val="24"/>
          <w:szCs w:val="24"/>
        </w:rPr>
        <w:t xml:space="preserve">– </w:t>
      </w:r>
      <w:r w:rsidRPr="00C80914">
        <w:rPr>
          <w:rFonts w:ascii="Times New Roman" w:hAnsi="Times New Roman"/>
          <w:sz w:val="24"/>
          <w:szCs w:val="24"/>
        </w:rPr>
        <w:t>коэффициент страховых взносов на выплаты по оплате труда.</w:t>
      </w:r>
      <w:proofErr w:type="gramEnd"/>
      <w:r w:rsidRPr="00C80914">
        <w:rPr>
          <w:rFonts w:ascii="Times New Roman" w:hAnsi="Times New Roman"/>
          <w:sz w:val="24"/>
          <w:szCs w:val="24"/>
        </w:rPr>
        <w:t xml:space="preserve"> Значение коэффициента – 1,302;</w:t>
      </w:r>
    </w:p>
    <w:p w:rsidR="000F379C" w:rsidRPr="00C80914" w:rsidRDefault="000F379C" w:rsidP="00C80914">
      <w:pPr>
        <w:spacing w:after="0"/>
        <w:ind w:firstLine="709"/>
        <w:jc w:val="both"/>
        <w:rPr>
          <w:rFonts w:ascii="Times New Roman" w:hAnsi="Times New Roman"/>
          <w:sz w:val="24"/>
          <w:szCs w:val="24"/>
        </w:rPr>
      </w:pPr>
      <w:proofErr w:type="gramStart"/>
      <w:r w:rsidRPr="00C80914">
        <w:rPr>
          <w:rFonts w:ascii="Times New Roman" w:hAnsi="Times New Roman"/>
          <w:bCs/>
          <w:i/>
          <w:iCs/>
          <w:sz w:val="24"/>
          <w:szCs w:val="24"/>
          <w:lang w:val="en-US"/>
        </w:rPr>
        <w:t>K</w:t>
      </w:r>
      <w:r w:rsidRPr="00C80914">
        <w:rPr>
          <w:rFonts w:ascii="Times New Roman" w:hAnsi="Times New Roman"/>
          <w:bCs/>
          <w:i/>
          <w:iCs/>
          <w:sz w:val="24"/>
          <w:szCs w:val="24"/>
          <w:vertAlign w:val="superscript"/>
        </w:rPr>
        <w:t>2</w:t>
      </w:r>
      <w:r w:rsidRPr="00C80914">
        <w:rPr>
          <w:rFonts w:ascii="Times New Roman" w:hAnsi="Times New Roman"/>
          <w:bCs/>
          <w:i/>
          <w:sz w:val="24"/>
          <w:szCs w:val="24"/>
        </w:rPr>
        <w:t xml:space="preserve"> </w:t>
      </w:r>
      <w:r w:rsidRPr="00C80914">
        <w:rPr>
          <w:rFonts w:ascii="Times New Roman" w:hAnsi="Times New Roman"/>
          <w:i/>
          <w:sz w:val="24"/>
          <w:szCs w:val="24"/>
        </w:rPr>
        <w:t xml:space="preserve">– </w:t>
      </w:r>
      <w:r w:rsidRPr="00C80914">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379C" w:rsidRPr="00C80914" w:rsidRDefault="000F379C" w:rsidP="00C80914">
      <w:pPr>
        <w:spacing w:after="0"/>
        <w:ind w:firstLine="709"/>
        <w:jc w:val="both"/>
        <w:rPr>
          <w:rFonts w:ascii="Times New Roman" w:hAnsi="Times New Roman"/>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он=</w:t>
      </w:r>
      <w:proofErr w:type="spellEnd"/>
      <w:r w:rsidRPr="00C80914">
        <w:rPr>
          <w:rFonts w:ascii="Times New Roman" w:hAnsi="Times New Roman"/>
          <w:b/>
          <w:bCs/>
          <w:i/>
          <w:sz w:val="24"/>
          <w:szCs w:val="24"/>
        </w:rPr>
        <w:t xml:space="preserve"> НЗ </w:t>
      </w:r>
      <w:r w:rsidRPr="00C80914">
        <w:rPr>
          <w:rFonts w:ascii="Times New Roman" w:hAnsi="Times New Roman"/>
          <w:b/>
          <w:bCs/>
          <w:i/>
          <w:sz w:val="24"/>
          <w:szCs w:val="24"/>
          <w:vertAlign w:val="superscript"/>
          <w:lang w:val="en-US"/>
        </w:rPr>
        <w:t>j</w:t>
      </w:r>
      <w:proofErr w:type="spellStart"/>
      <w:r w:rsidRPr="00C80914">
        <w:rPr>
          <w:rFonts w:ascii="Times New Roman" w:hAnsi="Times New Roman"/>
          <w:b/>
          <w:bCs/>
          <w:i/>
          <w:sz w:val="24"/>
          <w:szCs w:val="24"/>
          <w:vertAlign w:val="subscript"/>
        </w:rPr>
        <w:t>отпп</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w:t>
      </w: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ком</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НЗ </w:t>
      </w:r>
      <w:r w:rsidRPr="00C80914">
        <w:rPr>
          <w:rFonts w:ascii="Times New Roman" w:hAnsi="Times New Roman"/>
          <w:b/>
          <w:bCs/>
          <w:i/>
          <w:sz w:val="24"/>
          <w:szCs w:val="24"/>
          <w:vertAlign w:val="superscript"/>
          <w:lang w:val="en-US"/>
        </w:rPr>
        <w:t>j</w:t>
      </w:r>
      <w:r w:rsidRPr="00C80914">
        <w:rPr>
          <w:rFonts w:ascii="Times New Roman" w:hAnsi="Times New Roman"/>
          <w:b/>
          <w:bCs/>
          <w:i/>
          <w:sz w:val="24"/>
          <w:szCs w:val="24"/>
          <w:vertAlign w:val="superscript"/>
        </w:rPr>
        <w:t xml:space="preserve"> </w:t>
      </w:r>
      <w:proofErr w:type="spellStart"/>
      <w:r w:rsidRPr="00C80914">
        <w:rPr>
          <w:rFonts w:ascii="Times New Roman" w:hAnsi="Times New Roman"/>
          <w:b/>
          <w:bCs/>
          <w:i/>
          <w:sz w:val="24"/>
          <w:szCs w:val="24"/>
          <w:vertAlign w:val="subscript"/>
        </w:rPr>
        <w:t>пк</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НЗ </w:t>
      </w:r>
      <w:r w:rsidRPr="00C80914">
        <w:rPr>
          <w:rFonts w:ascii="Times New Roman" w:hAnsi="Times New Roman"/>
          <w:b/>
          <w:bCs/>
          <w:i/>
          <w:sz w:val="24"/>
          <w:szCs w:val="24"/>
          <w:vertAlign w:val="superscript"/>
          <w:lang w:val="en-US"/>
        </w:rPr>
        <w:t>j</w:t>
      </w:r>
      <w:r w:rsidRPr="00C80914">
        <w:rPr>
          <w:rFonts w:ascii="Times New Roman" w:hAnsi="Times New Roman"/>
          <w:b/>
          <w:bCs/>
          <w:i/>
          <w:sz w:val="24"/>
          <w:szCs w:val="24"/>
          <w:vertAlign w:val="subscript"/>
        </w:rPr>
        <w:t xml:space="preserve">ни </w:t>
      </w:r>
      <w:r w:rsidRPr="00C80914">
        <w:rPr>
          <w:rFonts w:ascii="Times New Roman" w:hAnsi="Times New Roman"/>
          <w:b/>
          <w:bCs/>
          <w:i/>
          <w:sz w:val="24"/>
          <w:szCs w:val="24"/>
        </w:rPr>
        <w:t xml:space="preserve">+ </w:t>
      </w: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ди</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w:t>
      </w: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вс</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НЗ </w:t>
      </w:r>
      <w:r w:rsidRPr="00C80914">
        <w:rPr>
          <w:rFonts w:ascii="Times New Roman" w:hAnsi="Times New Roman"/>
          <w:b/>
          <w:bCs/>
          <w:i/>
          <w:sz w:val="24"/>
          <w:szCs w:val="24"/>
          <w:vertAlign w:val="superscript"/>
          <w:lang w:val="en-US"/>
        </w:rPr>
        <w:t>j</w:t>
      </w:r>
      <w:proofErr w:type="spellStart"/>
      <w:r w:rsidRPr="00C80914">
        <w:rPr>
          <w:rFonts w:ascii="Times New Roman" w:hAnsi="Times New Roman"/>
          <w:b/>
          <w:bCs/>
          <w:i/>
          <w:sz w:val="24"/>
          <w:szCs w:val="24"/>
          <w:vertAlign w:val="subscript"/>
        </w:rPr>
        <w:t>тр</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НЗ </w:t>
      </w:r>
      <w:r w:rsidRPr="00C80914">
        <w:rPr>
          <w:rFonts w:ascii="Times New Roman" w:hAnsi="Times New Roman"/>
          <w:b/>
          <w:bCs/>
          <w:i/>
          <w:sz w:val="24"/>
          <w:szCs w:val="24"/>
          <w:vertAlign w:val="superscript"/>
          <w:lang w:val="en-US"/>
        </w:rPr>
        <w:t>j</w:t>
      </w:r>
      <w:proofErr w:type="spellStart"/>
      <w:r w:rsidRPr="00C80914">
        <w:rPr>
          <w:rFonts w:ascii="Times New Roman" w:hAnsi="Times New Roman"/>
          <w:b/>
          <w:bCs/>
          <w:i/>
          <w:sz w:val="24"/>
          <w:szCs w:val="24"/>
          <w:vertAlign w:val="subscript"/>
        </w:rPr>
        <w:t>пр</w:t>
      </w:r>
      <w:proofErr w:type="spellEnd"/>
      <w:proofErr w:type="gramStart"/>
      <w:r w:rsidRPr="00C80914">
        <w:rPr>
          <w:rFonts w:ascii="Times New Roman" w:hAnsi="Times New Roman"/>
          <w:sz w:val="24"/>
          <w:szCs w:val="24"/>
        </w:rPr>
        <w:t xml:space="preserve"> ,</w:t>
      </w:r>
      <w:proofErr w:type="gramEnd"/>
      <w:r w:rsidRPr="00C80914">
        <w:rPr>
          <w:rFonts w:ascii="Times New Roman" w:hAnsi="Times New Roman"/>
          <w:sz w:val="24"/>
          <w:szCs w:val="24"/>
        </w:rPr>
        <w:t xml:space="preserve"> где</w:t>
      </w:r>
    </w:p>
    <w:p w:rsidR="000F379C" w:rsidRPr="00C80914" w:rsidRDefault="000F379C" w:rsidP="00C80914">
      <w:pPr>
        <w:spacing w:after="0"/>
        <w:ind w:firstLine="709"/>
        <w:jc w:val="both"/>
        <w:rPr>
          <w:rFonts w:ascii="Times New Roman" w:hAnsi="Times New Roman"/>
          <w:sz w:val="24"/>
          <w:szCs w:val="24"/>
        </w:rPr>
      </w:pPr>
      <w:proofErr w:type="gramStart"/>
      <w:r w:rsidRPr="00C80914">
        <w:rPr>
          <w:rFonts w:ascii="Times New Roman" w:hAnsi="Times New Roman"/>
          <w:b/>
          <w:bCs/>
          <w:i/>
          <w:sz w:val="24"/>
          <w:szCs w:val="24"/>
        </w:rPr>
        <w:t xml:space="preserve">НЗ </w:t>
      </w:r>
      <w:r w:rsidRPr="00C80914">
        <w:rPr>
          <w:rFonts w:ascii="Times New Roman" w:hAnsi="Times New Roman"/>
          <w:b/>
          <w:bCs/>
          <w:i/>
          <w:sz w:val="24"/>
          <w:szCs w:val="24"/>
          <w:vertAlign w:val="superscript"/>
          <w:lang w:val="en-US"/>
        </w:rPr>
        <w:t>j</w:t>
      </w:r>
      <w:proofErr w:type="spellStart"/>
      <w:r w:rsidRPr="00C80914">
        <w:rPr>
          <w:rFonts w:ascii="Times New Roman" w:hAnsi="Times New Roman"/>
          <w:b/>
          <w:bCs/>
          <w:i/>
          <w:sz w:val="24"/>
          <w:szCs w:val="24"/>
          <w:vertAlign w:val="subscript"/>
        </w:rPr>
        <w:t>отпп</w:t>
      </w:r>
      <w:proofErr w:type="spellEnd"/>
      <w:r w:rsidRPr="00C80914">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80914">
        <w:rPr>
          <w:rFonts w:ascii="Times New Roman" w:hAnsi="Times New Roman"/>
          <w:sz w:val="24"/>
          <w:szCs w:val="24"/>
          <w:lang w:val="en-US"/>
        </w:rPr>
        <w:t>j</w:t>
      </w:r>
      <w:r w:rsidRPr="00C80914">
        <w:rPr>
          <w:rFonts w:ascii="Times New Roman" w:hAnsi="Times New Roman"/>
          <w:sz w:val="24"/>
          <w:szCs w:val="24"/>
        </w:rPr>
        <w:t>;</w:t>
      </w:r>
      <w:proofErr w:type="gramEnd"/>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b/>
          <w:bCs/>
          <w:i/>
          <w:sz w:val="24"/>
          <w:szCs w:val="24"/>
        </w:rPr>
        <w:t xml:space="preserve">НЗ </w:t>
      </w:r>
      <w:r w:rsidRPr="00C80914">
        <w:rPr>
          <w:rFonts w:ascii="Times New Roman" w:hAnsi="Times New Roman"/>
          <w:b/>
          <w:bCs/>
          <w:i/>
          <w:sz w:val="24"/>
          <w:szCs w:val="24"/>
          <w:vertAlign w:val="superscript"/>
          <w:lang w:val="en-US"/>
        </w:rPr>
        <w:t>j</w:t>
      </w:r>
      <w:r w:rsidRPr="00C80914">
        <w:rPr>
          <w:rFonts w:ascii="Times New Roman" w:hAnsi="Times New Roman"/>
          <w:b/>
          <w:bCs/>
          <w:i/>
          <w:sz w:val="24"/>
          <w:szCs w:val="24"/>
          <w:vertAlign w:val="superscript"/>
        </w:rPr>
        <w:t xml:space="preserve"> </w:t>
      </w:r>
      <w:proofErr w:type="spellStart"/>
      <w:r w:rsidRPr="00C80914">
        <w:rPr>
          <w:rFonts w:ascii="Times New Roman" w:hAnsi="Times New Roman"/>
          <w:b/>
          <w:bCs/>
          <w:i/>
          <w:sz w:val="24"/>
          <w:szCs w:val="24"/>
          <w:vertAlign w:val="subscript"/>
        </w:rPr>
        <w:t>пк</w:t>
      </w:r>
      <w:proofErr w:type="spellEnd"/>
      <w:r w:rsidRPr="00C80914">
        <w:rPr>
          <w:rFonts w:ascii="Times New Roman" w:hAnsi="Times New Roman"/>
          <w:b/>
          <w:bCs/>
          <w:i/>
          <w:sz w:val="24"/>
          <w:szCs w:val="24"/>
          <w:vertAlign w:val="subscript"/>
        </w:rPr>
        <w:t xml:space="preserve"> </w:t>
      </w:r>
      <w:r w:rsidRPr="00C80914">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80914">
        <w:rPr>
          <w:rFonts w:ascii="Times New Roman" w:hAnsi="Times New Roman"/>
          <w:sz w:val="24"/>
          <w:szCs w:val="24"/>
          <w:lang w:val="en-US"/>
        </w:rPr>
        <w:t>j</w:t>
      </w:r>
      <w:r w:rsidRPr="00C80914">
        <w:rPr>
          <w:rFonts w:ascii="Times New Roman" w:hAnsi="Times New Roman"/>
          <w:sz w:val="24"/>
          <w:szCs w:val="24"/>
        </w:rPr>
        <w:t>);</w:t>
      </w:r>
    </w:p>
    <w:p w:rsidR="000F379C" w:rsidRPr="00C80914" w:rsidRDefault="000F379C" w:rsidP="00C80914">
      <w:pPr>
        <w:spacing w:after="0"/>
        <w:ind w:firstLine="709"/>
        <w:jc w:val="both"/>
        <w:rPr>
          <w:rFonts w:ascii="Times New Roman" w:hAnsi="Times New Roman"/>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ком</w:t>
      </w:r>
      <w:proofErr w:type="spellEnd"/>
      <w:r w:rsidRPr="00C80914">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F379C" w:rsidRPr="00C80914" w:rsidRDefault="000F379C" w:rsidP="00C80914">
      <w:pPr>
        <w:spacing w:after="0"/>
        <w:ind w:firstLine="709"/>
        <w:jc w:val="both"/>
        <w:rPr>
          <w:rFonts w:ascii="Times New Roman" w:hAnsi="Times New Roman"/>
          <w:sz w:val="24"/>
          <w:szCs w:val="24"/>
        </w:rPr>
      </w:pPr>
      <w:proofErr w:type="gramStart"/>
      <w:r w:rsidRPr="00C80914">
        <w:rPr>
          <w:rFonts w:ascii="Times New Roman" w:hAnsi="Times New Roman"/>
          <w:b/>
          <w:bCs/>
          <w:i/>
          <w:sz w:val="24"/>
          <w:szCs w:val="24"/>
        </w:rPr>
        <w:t xml:space="preserve">НЗ </w:t>
      </w:r>
      <w:r w:rsidRPr="00C80914">
        <w:rPr>
          <w:rFonts w:ascii="Times New Roman" w:hAnsi="Times New Roman"/>
          <w:b/>
          <w:bCs/>
          <w:i/>
          <w:sz w:val="24"/>
          <w:szCs w:val="24"/>
          <w:vertAlign w:val="superscript"/>
          <w:lang w:val="en-US"/>
        </w:rPr>
        <w:t>j</w:t>
      </w:r>
      <w:r w:rsidRPr="00C80914">
        <w:rPr>
          <w:rFonts w:ascii="Times New Roman" w:hAnsi="Times New Roman"/>
          <w:b/>
          <w:bCs/>
          <w:i/>
          <w:sz w:val="24"/>
          <w:szCs w:val="24"/>
          <w:vertAlign w:val="subscript"/>
        </w:rPr>
        <w:t>ни</w:t>
      </w:r>
      <w:r w:rsidRPr="00C80914">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C80914">
        <w:rPr>
          <w:rFonts w:ascii="Times New Roman" w:hAnsi="Times New Roman"/>
          <w:sz w:val="24"/>
          <w:szCs w:val="24"/>
        </w:rPr>
        <w:t xml:space="preserve"> и материально-техническими условиями с учетом специфики </w:t>
      </w:r>
      <w:proofErr w:type="gramStart"/>
      <w:r w:rsidRPr="00C80914">
        <w:rPr>
          <w:rFonts w:ascii="Times New Roman" w:hAnsi="Times New Roman"/>
          <w:sz w:val="24"/>
          <w:szCs w:val="24"/>
        </w:rPr>
        <w:t>обучающихся</w:t>
      </w:r>
      <w:proofErr w:type="gramEnd"/>
      <w:r w:rsidRPr="00C80914">
        <w:rPr>
          <w:rFonts w:ascii="Times New Roman" w:hAnsi="Times New Roman"/>
          <w:sz w:val="24"/>
          <w:szCs w:val="24"/>
        </w:rPr>
        <w:t xml:space="preserve"> по АООП типа </w:t>
      </w:r>
      <w:r w:rsidRPr="00C80914">
        <w:rPr>
          <w:rFonts w:ascii="Times New Roman" w:hAnsi="Times New Roman"/>
          <w:sz w:val="24"/>
          <w:szCs w:val="24"/>
          <w:lang w:val="en-US"/>
        </w:rPr>
        <w:t>j</w:t>
      </w:r>
      <w:r w:rsidRPr="00C80914">
        <w:rPr>
          <w:rFonts w:ascii="Times New Roman" w:hAnsi="Times New Roman"/>
          <w:sz w:val="24"/>
          <w:szCs w:val="24"/>
        </w:rPr>
        <w:t>;</w:t>
      </w:r>
    </w:p>
    <w:p w:rsidR="000F379C" w:rsidRPr="00C80914" w:rsidRDefault="000F379C" w:rsidP="00C80914">
      <w:pPr>
        <w:spacing w:after="0"/>
        <w:ind w:firstLine="709"/>
        <w:jc w:val="both"/>
        <w:rPr>
          <w:rFonts w:ascii="Times New Roman" w:hAnsi="Times New Roman"/>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ди</w:t>
      </w:r>
      <w:proofErr w:type="spellEnd"/>
      <w:r w:rsidRPr="00C80914">
        <w:rPr>
          <w:rFonts w:ascii="Times New Roman" w:hAnsi="Times New Roman"/>
          <w:b/>
          <w:bCs/>
          <w:i/>
          <w:sz w:val="24"/>
          <w:szCs w:val="24"/>
          <w:vertAlign w:val="subscript"/>
        </w:rPr>
        <w:t xml:space="preserve"> </w:t>
      </w:r>
      <w:r w:rsidRPr="00C80914">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C80914" w:rsidRDefault="000F379C" w:rsidP="00C80914">
      <w:pPr>
        <w:spacing w:after="0"/>
        <w:ind w:firstLine="709"/>
        <w:jc w:val="both"/>
        <w:rPr>
          <w:rFonts w:ascii="Times New Roman" w:hAnsi="Times New Roman"/>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вс</w:t>
      </w:r>
      <w:proofErr w:type="spellEnd"/>
      <w:r w:rsidRPr="00C80914">
        <w:rPr>
          <w:rFonts w:ascii="Times New Roman" w:hAnsi="Times New Roman"/>
          <w:sz w:val="24"/>
          <w:szCs w:val="24"/>
        </w:rPr>
        <w:t xml:space="preserve"> - нормативные затраты на приобретение услуг связи;</w:t>
      </w:r>
    </w:p>
    <w:p w:rsidR="000F379C" w:rsidRPr="00C80914" w:rsidRDefault="000F379C" w:rsidP="00C80914">
      <w:pPr>
        <w:tabs>
          <w:tab w:val="left" w:pos="8222"/>
        </w:tabs>
        <w:spacing w:after="0"/>
        <w:ind w:firstLine="709"/>
        <w:jc w:val="both"/>
        <w:rPr>
          <w:rFonts w:ascii="Times New Roman" w:hAnsi="Times New Roman"/>
          <w:sz w:val="24"/>
          <w:szCs w:val="24"/>
        </w:rPr>
      </w:pPr>
      <w:r w:rsidRPr="00C80914">
        <w:rPr>
          <w:rFonts w:ascii="Times New Roman" w:hAnsi="Times New Roman"/>
          <w:b/>
          <w:bCs/>
          <w:i/>
          <w:sz w:val="24"/>
          <w:szCs w:val="24"/>
        </w:rPr>
        <w:t xml:space="preserve">НЗ </w:t>
      </w:r>
      <w:proofErr w:type="gramStart"/>
      <w:r w:rsidRPr="00C80914">
        <w:rPr>
          <w:rFonts w:ascii="Times New Roman" w:hAnsi="Times New Roman"/>
          <w:b/>
          <w:bCs/>
          <w:i/>
          <w:sz w:val="24"/>
          <w:szCs w:val="24"/>
          <w:vertAlign w:val="superscript"/>
          <w:lang w:val="en-US"/>
        </w:rPr>
        <w:t>j</w:t>
      </w:r>
      <w:proofErr w:type="spellStart"/>
      <w:proofErr w:type="gramEnd"/>
      <w:r w:rsidRPr="00C80914">
        <w:rPr>
          <w:rFonts w:ascii="Times New Roman" w:hAnsi="Times New Roman"/>
          <w:b/>
          <w:bCs/>
          <w:i/>
          <w:sz w:val="24"/>
          <w:szCs w:val="24"/>
          <w:vertAlign w:val="subscript"/>
        </w:rPr>
        <w:t>тр</w:t>
      </w:r>
      <w:proofErr w:type="spellEnd"/>
      <w:r w:rsidRPr="00C80914">
        <w:rPr>
          <w:rFonts w:ascii="Times New Roman" w:hAnsi="Times New Roman"/>
          <w:b/>
          <w:bCs/>
          <w:i/>
          <w:sz w:val="24"/>
          <w:szCs w:val="24"/>
          <w:vertAlign w:val="subscript"/>
        </w:rPr>
        <w:t xml:space="preserve"> </w:t>
      </w:r>
      <w:r w:rsidRPr="00C80914">
        <w:rPr>
          <w:rFonts w:ascii="Times New Roman" w:hAnsi="Times New Roman"/>
          <w:sz w:val="24"/>
          <w:szCs w:val="24"/>
        </w:rPr>
        <w:t xml:space="preserve">- нормативные затраты на приобретение транспортных услуг по АООП типа </w:t>
      </w:r>
      <w:r w:rsidRPr="00C80914">
        <w:rPr>
          <w:rFonts w:ascii="Times New Roman" w:hAnsi="Times New Roman"/>
          <w:sz w:val="24"/>
          <w:szCs w:val="24"/>
          <w:lang w:val="en-US"/>
        </w:rPr>
        <w:t>j</w:t>
      </w:r>
      <w:r w:rsidRPr="00C80914">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0F379C" w:rsidRPr="00C80914" w:rsidRDefault="000F379C" w:rsidP="00C80914">
      <w:pPr>
        <w:tabs>
          <w:tab w:val="left" w:pos="8222"/>
        </w:tabs>
        <w:spacing w:after="0"/>
        <w:ind w:firstLine="709"/>
        <w:jc w:val="both"/>
        <w:rPr>
          <w:rFonts w:ascii="Times New Roman" w:hAnsi="Times New Roman"/>
          <w:sz w:val="24"/>
          <w:szCs w:val="24"/>
        </w:rPr>
      </w:pPr>
      <w:r w:rsidRPr="00C80914">
        <w:rPr>
          <w:rFonts w:ascii="Times New Roman" w:hAnsi="Times New Roman"/>
          <w:b/>
          <w:bCs/>
          <w:i/>
          <w:sz w:val="24"/>
          <w:szCs w:val="24"/>
        </w:rPr>
        <w:t xml:space="preserve">НЗ </w:t>
      </w:r>
      <w:r w:rsidRPr="00C80914">
        <w:rPr>
          <w:rFonts w:ascii="Times New Roman" w:hAnsi="Times New Roman"/>
          <w:b/>
          <w:bCs/>
          <w:i/>
          <w:sz w:val="24"/>
          <w:szCs w:val="24"/>
          <w:vertAlign w:val="superscript"/>
          <w:lang w:val="en-US"/>
        </w:rPr>
        <w:t>j</w:t>
      </w:r>
      <w:proofErr w:type="spellStart"/>
      <w:r w:rsidRPr="00C80914">
        <w:rPr>
          <w:rFonts w:ascii="Times New Roman" w:hAnsi="Times New Roman"/>
          <w:b/>
          <w:bCs/>
          <w:i/>
          <w:sz w:val="24"/>
          <w:szCs w:val="24"/>
          <w:vertAlign w:val="subscript"/>
        </w:rPr>
        <w:t>пр</w:t>
      </w:r>
      <w:proofErr w:type="spellEnd"/>
      <w:r w:rsidRPr="00C80914">
        <w:rPr>
          <w:rFonts w:ascii="Times New Roman" w:hAnsi="Times New Roman"/>
          <w:sz w:val="24"/>
          <w:szCs w:val="24"/>
        </w:rPr>
        <w:t xml:space="preserve"> - прочие нормативные затраты на общехозяйственные нужды по АООП типа </w:t>
      </w:r>
      <w:r w:rsidRPr="00C80914">
        <w:rPr>
          <w:rFonts w:ascii="Times New Roman" w:hAnsi="Times New Roman"/>
          <w:sz w:val="24"/>
          <w:szCs w:val="24"/>
          <w:lang w:val="en-US"/>
        </w:rPr>
        <w:t>j</w:t>
      </w:r>
      <w:r w:rsidRPr="00C80914">
        <w:rPr>
          <w:rFonts w:ascii="Times New Roman" w:hAnsi="Times New Roman"/>
          <w:sz w:val="24"/>
          <w:szCs w:val="24"/>
        </w:rPr>
        <w:t xml:space="preserve"> (в соответствии с кадровыми и материально-техническими условиями с учетом специфики </w:t>
      </w:r>
      <w:proofErr w:type="gramStart"/>
      <w:r w:rsidRPr="00C80914">
        <w:rPr>
          <w:rFonts w:ascii="Times New Roman" w:hAnsi="Times New Roman"/>
          <w:sz w:val="24"/>
          <w:szCs w:val="24"/>
        </w:rPr>
        <w:t>обучающихся</w:t>
      </w:r>
      <w:proofErr w:type="gramEnd"/>
      <w:r w:rsidRPr="00C80914">
        <w:rPr>
          <w:rFonts w:ascii="Times New Roman" w:hAnsi="Times New Roman"/>
          <w:sz w:val="24"/>
          <w:szCs w:val="24"/>
        </w:rPr>
        <w:t>).</w:t>
      </w:r>
    </w:p>
    <w:p w:rsidR="000F379C" w:rsidRPr="00C80914" w:rsidRDefault="000F379C" w:rsidP="00C80914">
      <w:pPr>
        <w:tabs>
          <w:tab w:val="left" w:pos="8222"/>
        </w:tabs>
        <w:spacing w:after="0"/>
        <w:ind w:firstLine="709"/>
        <w:jc w:val="both"/>
        <w:rPr>
          <w:rFonts w:ascii="Times New Roman" w:hAnsi="Times New Roman"/>
          <w:sz w:val="24"/>
          <w:szCs w:val="24"/>
        </w:rPr>
      </w:pPr>
      <w:proofErr w:type="gramStart"/>
      <w:r w:rsidRPr="00C80914">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C80914">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C80914">
        <w:rPr>
          <w:rFonts w:ascii="Times New Roman" w:hAnsi="Times New Roman"/>
          <w:spacing w:val="-2"/>
          <w:sz w:val="24"/>
          <w:szCs w:val="24"/>
        </w:rPr>
        <w:t>ассистивных</w:t>
      </w:r>
      <w:proofErr w:type="spellEnd"/>
      <w:r w:rsidRPr="00C80914">
        <w:rPr>
          <w:rFonts w:ascii="Times New Roman" w:hAnsi="Times New Roman"/>
          <w:spacing w:val="-2"/>
          <w:sz w:val="24"/>
          <w:szCs w:val="24"/>
        </w:rPr>
        <w:t xml:space="preserve"> устройств)</w:t>
      </w:r>
      <w:r w:rsidRPr="00C80914">
        <w:rPr>
          <w:rFonts w:ascii="Times New Roman" w:hAnsi="Times New Roman"/>
          <w:sz w:val="24"/>
          <w:szCs w:val="24"/>
        </w:rPr>
        <w:t xml:space="preserve"> определяются  исходя из </w:t>
      </w:r>
      <w:r w:rsidRPr="00C80914">
        <w:rPr>
          <w:rFonts w:ascii="Times New Roman" w:hAnsi="Times New Roman"/>
          <w:sz w:val="24"/>
          <w:szCs w:val="24"/>
        </w:rPr>
        <w:lastRenderedPageBreak/>
        <w:t>количества</w:t>
      </w:r>
      <w:proofErr w:type="gramEnd"/>
      <w:r w:rsidRPr="00C80914">
        <w:rPr>
          <w:rFonts w:ascii="Times New Roman" w:hAnsi="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2) нормативные затраты на горячее водоснабжение;</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Нормативные затраты на содержание недвижимого имущества включают в себя:</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 нормативные затраты на аренду недвижимого имущества;</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 нормативные затраты на проведение текущего ремонта объектов недвижимого имущества;</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 прочие нормативные затраты на содержание недвижимого имущества.</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379C" w:rsidRPr="00C80914" w:rsidRDefault="000F379C" w:rsidP="00C80914">
      <w:pPr>
        <w:spacing w:after="0"/>
        <w:ind w:firstLine="709"/>
        <w:jc w:val="both"/>
        <w:rPr>
          <w:rFonts w:ascii="Times New Roman" w:hAnsi="Times New Roman"/>
          <w:sz w:val="24"/>
          <w:szCs w:val="24"/>
        </w:rPr>
      </w:pPr>
      <w:r w:rsidRPr="00C80914">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45616" w:rsidRPr="00C80914" w:rsidRDefault="00545616" w:rsidP="00C80914">
      <w:pPr>
        <w:shd w:val="clear" w:color="auto" w:fill="FFFFFF"/>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b/>
          <w:kern w:val="28"/>
          <w:sz w:val="24"/>
          <w:szCs w:val="24"/>
        </w:rPr>
        <w:t>Материально-технические условия</w:t>
      </w:r>
    </w:p>
    <w:p w:rsidR="008C1F64" w:rsidRPr="00C80914" w:rsidRDefault="008C1F64" w:rsidP="00C80914">
      <w:pPr>
        <w:pStyle w:val="14TexstOSNOVA1012"/>
        <w:spacing w:line="276" w:lineRule="auto"/>
        <w:ind w:firstLine="709"/>
        <w:rPr>
          <w:rFonts w:ascii="Times New Roman" w:hAnsi="Times New Roman" w:cs="Times New Roman"/>
          <w:caps/>
          <w:color w:val="auto"/>
          <w:sz w:val="24"/>
          <w:szCs w:val="24"/>
        </w:rPr>
      </w:pPr>
      <w:r w:rsidRPr="00C80914">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w:t>
      </w:r>
      <w:r w:rsidRPr="00C80914">
        <w:rPr>
          <w:rFonts w:ascii="Times New Roman" w:hAnsi="Times New Roman" w:cs="Times New Roman"/>
          <w:color w:val="auto"/>
          <w:sz w:val="24"/>
          <w:szCs w:val="24"/>
        </w:rPr>
        <w:t>е</w:t>
      </w:r>
      <w:r w:rsidRPr="00C80914">
        <w:rPr>
          <w:rFonts w:ascii="Times New Roman" w:hAnsi="Times New Roman" w:cs="Times New Roman"/>
          <w:color w:val="auto"/>
          <w:sz w:val="24"/>
          <w:szCs w:val="24"/>
        </w:rPr>
        <w:t xml:space="preserve">цифика требований </w:t>
      </w:r>
      <w:proofErr w:type="gramStart"/>
      <w:r w:rsidRPr="00C80914">
        <w:rPr>
          <w:rFonts w:ascii="Times New Roman" w:hAnsi="Times New Roman" w:cs="Times New Roman"/>
          <w:color w:val="auto"/>
          <w:sz w:val="24"/>
          <w:szCs w:val="24"/>
        </w:rPr>
        <w:t>к</w:t>
      </w:r>
      <w:proofErr w:type="gramEnd"/>
      <w:r w:rsidRPr="00C80914">
        <w:rPr>
          <w:rFonts w:ascii="Times New Roman" w:hAnsi="Times New Roman" w:cs="Times New Roman"/>
          <w:color w:val="auto"/>
          <w:sz w:val="24"/>
          <w:szCs w:val="24"/>
        </w:rPr>
        <w:t>:</w:t>
      </w:r>
    </w:p>
    <w:p w:rsidR="008C1F64" w:rsidRPr="00C80914" w:rsidRDefault="008C1F64" w:rsidP="00C80914">
      <w:pPr>
        <w:pStyle w:val="14TexstOSNOVA1012"/>
        <w:numPr>
          <w:ilvl w:val="0"/>
          <w:numId w:val="25"/>
        </w:numPr>
        <w:suppressAutoHyphens/>
        <w:autoSpaceDN/>
        <w:adjustRightInd/>
        <w:spacing w:line="276" w:lineRule="auto"/>
        <w:ind w:left="0" w:firstLine="705"/>
        <w:rPr>
          <w:rFonts w:ascii="Times New Roman" w:hAnsi="Times New Roman" w:cs="Times New Roman"/>
          <w:caps/>
          <w:color w:val="auto"/>
          <w:sz w:val="24"/>
          <w:szCs w:val="24"/>
        </w:rPr>
      </w:pPr>
      <w:r w:rsidRPr="00C80914">
        <w:rPr>
          <w:rFonts w:ascii="Times New Roman" w:hAnsi="Times New Roman" w:cs="Times New Roman"/>
          <w:color w:val="auto"/>
          <w:sz w:val="24"/>
          <w:szCs w:val="24"/>
        </w:rPr>
        <w:t xml:space="preserve">организации пространства, в котором обучается ребёнок с </w:t>
      </w:r>
      <w:r w:rsidRPr="00C80914">
        <w:rPr>
          <w:rFonts w:ascii="Times New Roman" w:hAnsi="Times New Roman" w:cs="Times New Roman"/>
          <w:caps/>
          <w:color w:val="auto"/>
          <w:sz w:val="24"/>
          <w:szCs w:val="24"/>
        </w:rPr>
        <w:t>ЗПР;</w:t>
      </w:r>
    </w:p>
    <w:p w:rsidR="008C1F64" w:rsidRPr="00C80914" w:rsidRDefault="008C1F64" w:rsidP="00C80914">
      <w:pPr>
        <w:pStyle w:val="14TexstOSNOVA1012"/>
        <w:numPr>
          <w:ilvl w:val="0"/>
          <w:numId w:val="25"/>
        </w:numPr>
        <w:suppressAutoHyphens/>
        <w:autoSpaceDN/>
        <w:adjustRightInd/>
        <w:spacing w:line="276" w:lineRule="auto"/>
        <w:ind w:left="0" w:firstLine="705"/>
        <w:rPr>
          <w:rFonts w:ascii="Times New Roman" w:hAnsi="Times New Roman" w:cs="Times New Roman"/>
          <w:caps/>
          <w:color w:val="auto"/>
          <w:sz w:val="24"/>
          <w:szCs w:val="24"/>
        </w:rPr>
      </w:pPr>
      <w:r w:rsidRPr="00C80914">
        <w:rPr>
          <w:rFonts w:ascii="Times New Roman" w:hAnsi="Times New Roman" w:cs="Times New Roman"/>
          <w:color w:val="auto"/>
          <w:sz w:val="24"/>
          <w:szCs w:val="24"/>
        </w:rPr>
        <w:t>организации временного режима обучения</w:t>
      </w:r>
      <w:r w:rsidRPr="00C80914">
        <w:rPr>
          <w:rFonts w:ascii="Times New Roman" w:hAnsi="Times New Roman" w:cs="Times New Roman"/>
          <w:caps/>
          <w:color w:val="auto"/>
          <w:sz w:val="24"/>
          <w:szCs w:val="24"/>
        </w:rPr>
        <w:t>;</w:t>
      </w:r>
    </w:p>
    <w:p w:rsidR="008C1F64" w:rsidRPr="00C80914" w:rsidRDefault="008C1F64" w:rsidP="00C80914">
      <w:pPr>
        <w:pStyle w:val="14TexstOSNOVA1012"/>
        <w:numPr>
          <w:ilvl w:val="0"/>
          <w:numId w:val="25"/>
        </w:numPr>
        <w:suppressAutoHyphens/>
        <w:autoSpaceDN/>
        <w:adjustRightInd/>
        <w:spacing w:line="276" w:lineRule="auto"/>
        <w:ind w:left="0" w:firstLine="705"/>
        <w:rPr>
          <w:rFonts w:ascii="Times New Roman" w:hAnsi="Times New Roman" w:cs="Times New Roman"/>
          <w:caps/>
          <w:color w:val="auto"/>
          <w:sz w:val="24"/>
          <w:szCs w:val="24"/>
        </w:rPr>
      </w:pPr>
      <w:r w:rsidRPr="00C80914">
        <w:rPr>
          <w:rFonts w:ascii="Times New Roman" w:hAnsi="Times New Roman" w:cs="Times New Roman"/>
          <w:color w:val="auto"/>
          <w:sz w:val="24"/>
          <w:szCs w:val="24"/>
        </w:rPr>
        <w:t xml:space="preserve">техническим средствам обучения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xml:space="preserve"> с </w:t>
      </w:r>
      <w:r w:rsidRPr="00C80914">
        <w:rPr>
          <w:rFonts w:ascii="Times New Roman" w:hAnsi="Times New Roman" w:cs="Times New Roman"/>
          <w:caps/>
          <w:color w:val="auto"/>
          <w:sz w:val="24"/>
          <w:szCs w:val="24"/>
        </w:rPr>
        <w:t>ЗПР;</w:t>
      </w:r>
    </w:p>
    <w:p w:rsidR="008C1F64" w:rsidRPr="00C80914" w:rsidRDefault="008C1F64" w:rsidP="00C80914">
      <w:pPr>
        <w:pStyle w:val="14TexstOSNOVA1012"/>
        <w:numPr>
          <w:ilvl w:val="0"/>
          <w:numId w:val="25"/>
        </w:numPr>
        <w:suppressAutoHyphens/>
        <w:autoSpaceDN/>
        <w:adjustRightInd/>
        <w:spacing w:line="276" w:lineRule="auto"/>
        <w:ind w:left="0" w:firstLine="705"/>
        <w:rPr>
          <w:rFonts w:ascii="Times New Roman" w:hAnsi="Times New Roman" w:cs="Times New Roman"/>
          <w:b/>
          <w:i/>
          <w:color w:val="auto"/>
          <w:sz w:val="24"/>
          <w:szCs w:val="24"/>
        </w:rPr>
      </w:pPr>
      <w:proofErr w:type="gramStart"/>
      <w:r w:rsidRPr="00C80914">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C80914">
        <w:rPr>
          <w:rFonts w:ascii="Times New Roman" w:hAnsi="Times New Roman" w:cs="Times New Roman"/>
          <w:caps/>
          <w:color w:val="auto"/>
          <w:sz w:val="24"/>
          <w:szCs w:val="24"/>
        </w:rPr>
        <w:t xml:space="preserve">ЗПР </w:t>
      </w:r>
      <w:r w:rsidRPr="00C80914">
        <w:rPr>
          <w:rFonts w:ascii="Times New Roman" w:hAnsi="Times New Roman" w:cs="Times New Roman"/>
          <w:color w:val="auto"/>
          <w:sz w:val="24"/>
          <w:szCs w:val="24"/>
        </w:rPr>
        <w:t>и позволяющих реализовывать выбранный вариант программы</w:t>
      </w:r>
      <w:r w:rsidRPr="00C80914">
        <w:rPr>
          <w:rFonts w:ascii="Times New Roman" w:hAnsi="Times New Roman" w:cs="Times New Roman"/>
          <w:caps/>
          <w:color w:val="auto"/>
          <w:sz w:val="24"/>
          <w:szCs w:val="24"/>
        </w:rPr>
        <w:t>.</w:t>
      </w:r>
      <w:proofErr w:type="gramEnd"/>
    </w:p>
    <w:p w:rsidR="00CE272F" w:rsidRPr="00C80914" w:rsidRDefault="00CE272F" w:rsidP="00C80914">
      <w:pPr>
        <w:pStyle w:val="18TexstSPISOK1"/>
        <w:spacing w:line="276" w:lineRule="auto"/>
        <w:ind w:left="0" w:firstLine="0"/>
        <w:jc w:val="center"/>
        <w:rPr>
          <w:rFonts w:ascii="Times New Roman" w:hAnsi="Times New Roman" w:cs="Times New Roman"/>
          <w:color w:val="auto"/>
          <w:sz w:val="24"/>
          <w:szCs w:val="24"/>
        </w:rPr>
      </w:pPr>
      <w:r w:rsidRPr="00C80914">
        <w:rPr>
          <w:rFonts w:ascii="Times New Roman" w:hAnsi="Times New Roman" w:cs="Times New Roman"/>
          <w:i/>
          <w:color w:val="auto"/>
          <w:sz w:val="24"/>
          <w:szCs w:val="24"/>
        </w:rPr>
        <w:t>Требования к организации пространства</w:t>
      </w:r>
    </w:p>
    <w:p w:rsidR="00B10D05" w:rsidRPr="00C80914" w:rsidRDefault="00B10D05" w:rsidP="00C80914">
      <w:pPr>
        <w:pStyle w:val="18TexstSPISOK1"/>
        <w:spacing w:line="276" w:lineRule="auto"/>
        <w:ind w:left="0" w:firstLine="709"/>
        <w:rPr>
          <w:rFonts w:ascii="Times New Roman" w:hAnsi="Times New Roman" w:cs="Times New Roman"/>
          <w:color w:val="auto"/>
          <w:sz w:val="24"/>
          <w:szCs w:val="24"/>
        </w:rPr>
      </w:pPr>
      <w:r w:rsidRPr="00C80914">
        <w:rPr>
          <w:rFonts w:hAnsi="Times New Roman"/>
          <w:color w:val="auto"/>
          <w:spacing w:val="2"/>
          <w:sz w:val="24"/>
          <w:szCs w:val="24"/>
        </w:rPr>
        <w:lastRenderedPageBreak/>
        <w:t>Под</w:t>
      </w:r>
      <w:r w:rsidRPr="00C80914">
        <w:rPr>
          <w:rFonts w:hAnsi="Times New Roman"/>
          <w:color w:val="auto"/>
          <w:spacing w:val="2"/>
          <w:sz w:val="24"/>
          <w:szCs w:val="24"/>
        </w:rPr>
        <w:t xml:space="preserve"> </w:t>
      </w:r>
      <w:r w:rsidRPr="00C80914">
        <w:rPr>
          <w:rFonts w:hAnsi="Times New Roman"/>
          <w:color w:val="auto"/>
          <w:spacing w:val="2"/>
          <w:sz w:val="24"/>
          <w:szCs w:val="24"/>
        </w:rPr>
        <w:t>особой</w:t>
      </w:r>
      <w:r w:rsidRPr="00C80914">
        <w:rPr>
          <w:rFonts w:hAnsi="Times New Roman"/>
          <w:color w:val="auto"/>
          <w:spacing w:val="2"/>
          <w:sz w:val="24"/>
          <w:szCs w:val="24"/>
        </w:rPr>
        <w:t xml:space="preserve"> </w:t>
      </w:r>
      <w:r w:rsidRPr="00C80914">
        <w:rPr>
          <w:rFonts w:hAnsi="Times New Roman"/>
          <w:color w:val="auto"/>
          <w:spacing w:val="2"/>
          <w:sz w:val="24"/>
          <w:szCs w:val="24"/>
        </w:rPr>
        <w:t>организацией</w:t>
      </w:r>
      <w:r w:rsidRPr="00C80914">
        <w:rPr>
          <w:rFonts w:hAnsi="Times New Roman"/>
          <w:color w:val="auto"/>
          <w:spacing w:val="2"/>
          <w:sz w:val="24"/>
          <w:szCs w:val="24"/>
        </w:rPr>
        <w:t xml:space="preserve"> </w:t>
      </w:r>
      <w:r w:rsidRPr="00C80914">
        <w:rPr>
          <w:rFonts w:hAnsi="Times New Roman"/>
          <w:color w:val="auto"/>
          <w:spacing w:val="2"/>
          <w:sz w:val="24"/>
          <w:szCs w:val="24"/>
        </w:rPr>
        <w:t>образовательного</w:t>
      </w:r>
      <w:r w:rsidRPr="00C80914">
        <w:rPr>
          <w:rFonts w:hAnsi="Times New Roman"/>
          <w:color w:val="auto"/>
          <w:spacing w:val="2"/>
          <w:sz w:val="24"/>
          <w:szCs w:val="24"/>
        </w:rPr>
        <w:t xml:space="preserve"> </w:t>
      </w:r>
      <w:r w:rsidRPr="00C80914">
        <w:rPr>
          <w:rFonts w:hAnsi="Times New Roman"/>
          <w:color w:val="auto"/>
          <w:spacing w:val="2"/>
          <w:sz w:val="24"/>
          <w:szCs w:val="24"/>
        </w:rPr>
        <w:t>пространства</w:t>
      </w:r>
      <w:r w:rsidRPr="00C80914">
        <w:rPr>
          <w:rFonts w:hAnsi="Times New Roman"/>
          <w:color w:val="auto"/>
          <w:spacing w:val="2"/>
          <w:sz w:val="24"/>
          <w:szCs w:val="24"/>
        </w:rPr>
        <w:t xml:space="preserve"> </w:t>
      </w:r>
      <w:r w:rsidRPr="00C80914">
        <w:rPr>
          <w:rFonts w:hAnsi="Times New Roman"/>
          <w:color w:val="auto"/>
          <w:spacing w:val="2"/>
          <w:sz w:val="24"/>
          <w:szCs w:val="24"/>
        </w:rPr>
        <w:t>понимается</w:t>
      </w:r>
      <w:r w:rsidRPr="00C80914">
        <w:rPr>
          <w:rFonts w:hAnsi="Times New Roman"/>
          <w:color w:val="auto"/>
          <w:spacing w:val="2"/>
          <w:sz w:val="24"/>
          <w:szCs w:val="24"/>
        </w:rPr>
        <w:t xml:space="preserve"> </w:t>
      </w:r>
      <w:r w:rsidRPr="00C80914">
        <w:rPr>
          <w:rFonts w:hAnsi="Times New Roman"/>
          <w:color w:val="auto"/>
          <w:spacing w:val="2"/>
          <w:sz w:val="24"/>
          <w:szCs w:val="24"/>
        </w:rPr>
        <w:t>создание</w:t>
      </w:r>
      <w:r w:rsidRPr="00C80914">
        <w:rPr>
          <w:rFonts w:hAnsi="Times New Roman"/>
          <w:color w:val="auto"/>
          <w:spacing w:val="2"/>
          <w:sz w:val="24"/>
          <w:szCs w:val="24"/>
        </w:rPr>
        <w:t xml:space="preserve"> </w:t>
      </w:r>
      <w:r w:rsidRPr="00C80914">
        <w:rPr>
          <w:rFonts w:hAnsi="Times New Roman"/>
          <w:color w:val="auto"/>
          <w:spacing w:val="2"/>
          <w:sz w:val="24"/>
          <w:szCs w:val="24"/>
        </w:rPr>
        <w:t>ко</w:t>
      </w:r>
      <w:r w:rsidRPr="00C80914">
        <w:rPr>
          <w:rFonts w:hAnsi="Times New Roman"/>
          <w:color w:val="auto"/>
          <w:spacing w:val="2"/>
          <w:sz w:val="24"/>
          <w:szCs w:val="24"/>
        </w:rPr>
        <w:t>м</w:t>
      </w:r>
      <w:r w:rsidRPr="00C80914">
        <w:rPr>
          <w:rFonts w:hAnsi="Times New Roman"/>
          <w:color w:val="auto"/>
          <w:spacing w:val="2"/>
          <w:sz w:val="24"/>
          <w:szCs w:val="24"/>
        </w:rPr>
        <w:t>фортных</w:t>
      </w:r>
      <w:r w:rsidRPr="00C80914">
        <w:rPr>
          <w:rFonts w:hAnsi="Times New Roman"/>
          <w:color w:val="auto"/>
          <w:spacing w:val="2"/>
          <w:sz w:val="24"/>
          <w:szCs w:val="24"/>
        </w:rPr>
        <w:t xml:space="preserve"> </w:t>
      </w:r>
      <w:r w:rsidRPr="00C80914">
        <w:rPr>
          <w:rFonts w:hAnsi="Times New Roman"/>
          <w:color w:val="auto"/>
          <w:spacing w:val="2"/>
          <w:sz w:val="24"/>
          <w:szCs w:val="24"/>
        </w:rPr>
        <w:t>условий</w:t>
      </w:r>
      <w:r w:rsidRPr="00C80914">
        <w:rPr>
          <w:rFonts w:hAnsi="Times New Roman"/>
          <w:color w:val="auto"/>
          <w:spacing w:val="2"/>
          <w:sz w:val="24"/>
          <w:szCs w:val="24"/>
        </w:rPr>
        <w:t xml:space="preserve"> </w:t>
      </w:r>
      <w:r w:rsidRPr="00C80914">
        <w:rPr>
          <w:rFonts w:hAnsi="Times New Roman"/>
          <w:color w:val="auto"/>
          <w:spacing w:val="2"/>
          <w:sz w:val="24"/>
          <w:szCs w:val="24"/>
        </w:rPr>
        <w:t>во</w:t>
      </w:r>
      <w:r w:rsidRPr="00C80914">
        <w:rPr>
          <w:rFonts w:hAnsi="Times New Roman"/>
          <w:color w:val="auto"/>
          <w:spacing w:val="2"/>
          <w:sz w:val="24"/>
          <w:szCs w:val="24"/>
        </w:rPr>
        <w:t xml:space="preserve"> </w:t>
      </w:r>
      <w:r w:rsidRPr="00C80914">
        <w:rPr>
          <w:rFonts w:hAnsi="Times New Roman"/>
          <w:color w:val="auto"/>
          <w:spacing w:val="2"/>
          <w:sz w:val="24"/>
          <w:szCs w:val="24"/>
        </w:rPr>
        <w:t>всех</w:t>
      </w:r>
      <w:r w:rsidRPr="00C80914">
        <w:rPr>
          <w:rFonts w:hAnsi="Times New Roman"/>
          <w:color w:val="auto"/>
          <w:spacing w:val="2"/>
          <w:sz w:val="24"/>
          <w:szCs w:val="24"/>
        </w:rPr>
        <w:t xml:space="preserve"> </w:t>
      </w:r>
      <w:r w:rsidRPr="00C80914">
        <w:rPr>
          <w:rFonts w:hAnsi="Times New Roman"/>
          <w:color w:val="auto"/>
          <w:spacing w:val="2"/>
          <w:sz w:val="24"/>
          <w:szCs w:val="24"/>
        </w:rPr>
        <w:t>учебных</w:t>
      </w:r>
      <w:r w:rsidRPr="00C80914">
        <w:rPr>
          <w:rFonts w:hAnsi="Times New Roman"/>
          <w:color w:val="auto"/>
          <w:spacing w:val="2"/>
          <w:sz w:val="24"/>
          <w:szCs w:val="24"/>
        </w:rPr>
        <w:t xml:space="preserve"> </w:t>
      </w:r>
      <w:r w:rsidRPr="00C80914">
        <w:rPr>
          <w:rFonts w:hAnsi="Times New Roman"/>
          <w:color w:val="auto"/>
          <w:spacing w:val="2"/>
          <w:sz w:val="24"/>
          <w:szCs w:val="24"/>
        </w:rPr>
        <w:t>и</w:t>
      </w:r>
      <w:r w:rsidRPr="00C80914">
        <w:rPr>
          <w:rFonts w:hAnsi="Times New Roman"/>
          <w:color w:val="auto"/>
          <w:spacing w:val="2"/>
          <w:sz w:val="24"/>
          <w:szCs w:val="24"/>
        </w:rPr>
        <w:t xml:space="preserve"> </w:t>
      </w:r>
      <w:proofErr w:type="spellStart"/>
      <w:r w:rsidRPr="00C80914">
        <w:rPr>
          <w:rFonts w:hAnsi="Times New Roman"/>
          <w:color w:val="auto"/>
          <w:spacing w:val="2"/>
          <w:sz w:val="24"/>
          <w:szCs w:val="24"/>
        </w:rPr>
        <w:t>внеучебных</w:t>
      </w:r>
      <w:proofErr w:type="spellEnd"/>
      <w:r w:rsidRPr="00C80914">
        <w:rPr>
          <w:rFonts w:hAnsi="Times New Roman"/>
          <w:color w:val="auto"/>
          <w:spacing w:val="2"/>
          <w:sz w:val="24"/>
          <w:szCs w:val="24"/>
        </w:rPr>
        <w:t xml:space="preserve"> </w:t>
      </w:r>
      <w:r w:rsidRPr="00C80914">
        <w:rPr>
          <w:rFonts w:hAnsi="Times New Roman"/>
          <w:color w:val="auto"/>
          <w:spacing w:val="2"/>
          <w:sz w:val="24"/>
          <w:szCs w:val="24"/>
        </w:rPr>
        <w:t>помещениях</w:t>
      </w:r>
      <w:r w:rsidRPr="00C80914">
        <w:rPr>
          <w:rFonts w:hAnsi="Times New Roman"/>
          <w:color w:val="auto"/>
          <w:spacing w:val="2"/>
          <w:sz w:val="24"/>
          <w:szCs w:val="24"/>
        </w:rPr>
        <w:t>.</w:t>
      </w:r>
    </w:p>
    <w:p w:rsidR="00B10D05" w:rsidRPr="00C80914" w:rsidRDefault="00CE272F" w:rsidP="00C80914">
      <w:pPr>
        <w:pStyle w:val="18TexstSPISOK1"/>
        <w:spacing w:line="276" w:lineRule="auto"/>
        <w:ind w:left="0"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w:t>
      </w:r>
      <w:r w:rsidRPr="00C80914">
        <w:rPr>
          <w:rFonts w:ascii="Times New Roman" w:hAnsi="Times New Roman" w:cs="Times New Roman"/>
          <w:color w:val="auto"/>
          <w:sz w:val="24"/>
          <w:szCs w:val="24"/>
        </w:rPr>
        <w:t>е</w:t>
      </w:r>
      <w:r w:rsidRPr="00C80914">
        <w:rPr>
          <w:rFonts w:ascii="Times New Roman" w:hAnsi="Times New Roman" w:cs="Times New Roman"/>
          <w:color w:val="auto"/>
          <w:sz w:val="24"/>
          <w:szCs w:val="24"/>
        </w:rPr>
        <w:t>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C80914">
        <w:rPr>
          <w:rFonts w:ascii="Times New Roman" w:hAnsi="Times New Roman" w:cs="Times New Roman"/>
          <w:color w:val="auto"/>
          <w:sz w:val="24"/>
          <w:szCs w:val="24"/>
        </w:rPr>
        <w:t xml:space="preserve"> Должно быть </w:t>
      </w:r>
      <w:r w:rsidR="00B10D05" w:rsidRPr="00C80914">
        <w:rPr>
          <w:rFonts w:ascii="Times New Roman" w:hAnsi="Times New Roman"/>
          <w:color w:val="auto"/>
          <w:sz w:val="24"/>
          <w:szCs w:val="24"/>
        </w:rPr>
        <w:t xml:space="preserve">организовано пространство для отдыха и двигательной </w:t>
      </w:r>
      <w:proofErr w:type="gramStart"/>
      <w:r w:rsidR="00B10D05" w:rsidRPr="00C80914">
        <w:rPr>
          <w:rFonts w:ascii="Times New Roman" w:hAnsi="Times New Roman"/>
          <w:color w:val="auto"/>
          <w:sz w:val="24"/>
          <w:szCs w:val="24"/>
        </w:rPr>
        <w:t>активности</w:t>
      </w:r>
      <w:proofErr w:type="gramEnd"/>
      <w:r w:rsidR="00B10D05" w:rsidRPr="00C80914">
        <w:rPr>
          <w:rFonts w:ascii="Times New Roman" w:hAnsi="Times New Roman"/>
          <w:color w:val="auto"/>
          <w:sz w:val="24"/>
          <w:szCs w:val="24"/>
        </w:rPr>
        <w:t xml:space="preserve"> обучающихся на перемене и во второй половине дня, желательно наличие игрового </w:t>
      </w:r>
      <w:r w:rsidR="00B10D05" w:rsidRPr="00C80914">
        <w:rPr>
          <w:rFonts w:ascii="Times New Roman" w:hAnsi="Times New Roman"/>
          <w:color w:val="auto"/>
          <w:sz w:val="24"/>
          <w:szCs w:val="24"/>
          <w:lang w:eastAsia="en-US"/>
        </w:rPr>
        <w:t>помещения.</w:t>
      </w:r>
    </w:p>
    <w:p w:rsidR="00CE272F" w:rsidRPr="00C80914" w:rsidRDefault="00CE272F" w:rsidP="00C80914">
      <w:pPr>
        <w:pStyle w:val="ad"/>
        <w:spacing w:after="0"/>
        <w:ind w:firstLine="709"/>
        <w:jc w:val="both"/>
        <w:rPr>
          <w:rFonts w:ascii="Times New Roman" w:hAnsi="Times New Roman"/>
          <w:color w:val="auto"/>
          <w:sz w:val="24"/>
          <w:szCs w:val="24"/>
        </w:rPr>
      </w:pPr>
      <w:proofErr w:type="gramStart"/>
      <w:r w:rsidRPr="00C80914">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C80914">
        <w:rPr>
          <w:rFonts w:ascii="Times New Roman" w:hAnsi="Times New Roman"/>
          <w:color w:val="auto"/>
          <w:sz w:val="24"/>
          <w:szCs w:val="24"/>
        </w:rPr>
        <w:t>аудио-визуализированные</w:t>
      </w:r>
      <w:proofErr w:type="spellEnd"/>
      <w:r w:rsidRPr="00C80914">
        <w:rPr>
          <w:rFonts w:ascii="Times New Roman" w:hAnsi="Times New Roman"/>
          <w:color w:val="auto"/>
          <w:sz w:val="24"/>
          <w:szCs w:val="24"/>
        </w:rPr>
        <w:t xml:space="preserve"> источники, а именно удобно расположенные и доступные </w:t>
      </w:r>
      <w:r w:rsidRPr="00C80914">
        <w:rPr>
          <w:rFonts w:ascii="Times New Roman" w:hAnsi="Times New Roman"/>
          <w:iCs/>
          <w:color w:val="auto"/>
          <w:sz w:val="24"/>
          <w:szCs w:val="24"/>
        </w:rPr>
        <w:t>стенды</w:t>
      </w:r>
      <w:r w:rsidRPr="00C80914">
        <w:rPr>
          <w:rFonts w:ascii="Times New Roman" w:hAnsi="Times New Roman"/>
          <w:color w:val="auto"/>
          <w:sz w:val="24"/>
          <w:szCs w:val="24"/>
        </w:rPr>
        <w:t xml:space="preserve"> с представленным на них наглядным материалом о </w:t>
      </w:r>
      <w:proofErr w:type="spellStart"/>
      <w:r w:rsidRPr="00C80914">
        <w:rPr>
          <w:rFonts w:ascii="Times New Roman" w:hAnsi="Times New Roman"/>
          <w:color w:val="auto"/>
          <w:sz w:val="24"/>
          <w:szCs w:val="24"/>
        </w:rPr>
        <w:t>внутришкольных</w:t>
      </w:r>
      <w:proofErr w:type="spellEnd"/>
      <w:r w:rsidRPr="00C80914">
        <w:rPr>
          <w:rFonts w:ascii="Times New Roman" w:hAnsi="Times New Roman"/>
          <w:color w:val="auto"/>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E272F" w:rsidRPr="00C80914" w:rsidRDefault="00CE272F" w:rsidP="00C80914">
      <w:pPr>
        <w:pStyle w:val="ad"/>
        <w:spacing w:after="0"/>
        <w:ind w:firstLine="709"/>
        <w:jc w:val="both"/>
        <w:rPr>
          <w:rFonts w:ascii="Times New Roman" w:hAnsi="Times New Roman"/>
          <w:color w:val="auto"/>
          <w:sz w:val="24"/>
          <w:szCs w:val="24"/>
          <w:lang w:eastAsia="ru-RU"/>
        </w:rPr>
      </w:pPr>
      <w:r w:rsidRPr="00C80914">
        <w:rPr>
          <w:rFonts w:ascii="Times New Roman" w:hAnsi="Times New Roman"/>
          <w:iCs/>
          <w:color w:val="auto"/>
          <w:sz w:val="24"/>
          <w:szCs w:val="24"/>
        </w:rPr>
        <w:t xml:space="preserve">Организация рабочего пространства обучающегося с </w:t>
      </w:r>
      <w:r w:rsidRPr="00C80914">
        <w:rPr>
          <w:rFonts w:ascii="Times New Roman" w:hAnsi="Times New Roman"/>
          <w:color w:val="auto"/>
          <w:sz w:val="24"/>
          <w:szCs w:val="24"/>
        </w:rPr>
        <w:t>задержкой психического развития</w:t>
      </w:r>
      <w:r w:rsidRPr="00C80914">
        <w:rPr>
          <w:rFonts w:ascii="Times New Roman" w:hAnsi="Times New Roman"/>
          <w:iCs/>
          <w:color w:val="auto"/>
          <w:sz w:val="24"/>
          <w:szCs w:val="24"/>
        </w:rPr>
        <w:t xml:space="preserve"> в классе</w:t>
      </w:r>
      <w:r w:rsidRPr="00C80914">
        <w:rPr>
          <w:rFonts w:ascii="Times New Roman" w:hAnsi="Times New Roman"/>
          <w:b/>
          <w:i/>
          <w:iCs/>
          <w:color w:val="auto"/>
          <w:sz w:val="24"/>
          <w:szCs w:val="24"/>
        </w:rPr>
        <w:t xml:space="preserve"> </w:t>
      </w:r>
      <w:r w:rsidRPr="00C80914">
        <w:rPr>
          <w:rFonts w:ascii="Times New Roman" w:hAnsi="Times New Roman"/>
          <w:color w:val="auto"/>
          <w:sz w:val="24"/>
          <w:szCs w:val="24"/>
        </w:rPr>
        <w:t>предполагает выбор парты и партнера. При реализации АООП НОО необходимо о</w:t>
      </w:r>
      <w:r w:rsidRPr="00C80914">
        <w:rPr>
          <w:rFonts w:ascii="Times New Roman" w:hAnsi="Times New Roman"/>
          <w:color w:val="auto"/>
          <w:sz w:val="24"/>
          <w:szCs w:val="24"/>
          <w:lang w:eastAsia="ru-RU"/>
        </w:rPr>
        <w:t xml:space="preserve">беспечение </w:t>
      </w:r>
      <w:proofErr w:type="gramStart"/>
      <w:r w:rsidRPr="00C80914">
        <w:rPr>
          <w:rFonts w:ascii="Times New Roman" w:hAnsi="Times New Roman"/>
          <w:color w:val="auto"/>
          <w:sz w:val="24"/>
          <w:szCs w:val="24"/>
          <w:lang w:eastAsia="ru-RU"/>
        </w:rPr>
        <w:t>обучающемуся</w:t>
      </w:r>
      <w:proofErr w:type="gramEnd"/>
      <w:r w:rsidRPr="00C80914">
        <w:rPr>
          <w:rFonts w:ascii="Times New Roman" w:hAnsi="Times New Roman"/>
          <w:color w:val="auto"/>
          <w:sz w:val="24"/>
          <w:szCs w:val="24"/>
          <w:lang w:eastAsia="ru-RU"/>
        </w:rPr>
        <w:t xml:space="preserve"> с </w:t>
      </w:r>
      <w:r w:rsidR="0041040E" w:rsidRPr="00C80914">
        <w:rPr>
          <w:rFonts w:ascii="Times New Roman" w:hAnsi="Times New Roman"/>
          <w:color w:val="auto"/>
          <w:sz w:val="24"/>
          <w:szCs w:val="24"/>
          <w:lang w:eastAsia="ru-RU"/>
        </w:rPr>
        <w:t>ЗПР</w:t>
      </w:r>
      <w:r w:rsidRPr="00C80914">
        <w:rPr>
          <w:rFonts w:ascii="Times New Roman" w:hAnsi="Times New Roman"/>
          <w:color w:val="auto"/>
          <w:sz w:val="24"/>
          <w:szCs w:val="24"/>
          <w:lang w:eastAsia="ru-RU"/>
        </w:rPr>
        <w:t xml:space="preserve"> возможности постоянно находиться в зоне внимания педагога.</w:t>
      </w:r>
    </w:p>
    <w:p w:rsidR="00172D7D" w:rsidRPr="00C80914" w:rsidRDefault="00172D7D" w:rsidP="00C80914">
      <w:pPr>
        <w:pStyle w:val="18TexstSPISOK1"/>
        <w:spacing w:line="276" w:lineRule="auto"/>
        <w:ind w:left="0" w:firstLine="709"/>
        <w:jc w:val="center"/>
        <w:rPr>
          <w:rFonts w:ascii="Times New Roman" w:hAnsi="Times New Roman" w:cs="Times New Roman"/>
          <w:color w:val="auto"/>
          <w:sz w:val="24"/>
          <w:szCs w:val="24"/>
        </w:rPr>
      </w:pPr>
      <w:r w:rsidRPr="00C80914">
        <w:rPr>
          <w:rFonts w:ascii="Times New Roman" w:hAnsi="Times New Roman" w:cs="Times New Roman"/>
          <w:i/>
          <w:color w:val="auto"/>
          <w:sz w:val="24"/>
          <w:szCs w:val="24"/>
        </w:rPr>
        <w:t>Требования к организации временного режима обучения</w:t>
      </w:r>
    </w:p>
    <w:p w:rsidR="00172D7D" w:rsidRPr="00C80914" w:rsidRDefault="00172D7D" w:rsidP="00C80914">
      <w:pPr>
        <w:pStyle w:val="Default"/>
        <w:spacing w:line="276" w:lineRule="auto"/>
        <w:ind w:firstLine="709"/>
        <w:jc w:val="both"/>
        <w:rPr>
          <w:color w:val="auto"/>
        </w:rPr>
      </w:pPr>
      <w:r w:rsidRPr="00C80914">
        <w:rPr>
          <w:color w:val="auto"/>
        </w:rPr>
        <w:t>Временной режим образования обучающихся с ЗПР (учебный год, учебная неделя, день) уст</w:t>
      </w:r>
      <w:r w:rsidRPr="00C80914">
        <w:rPr>
          <w:color w:val="auto"/>
        </w:rPr>
        <w:t>а</w:t>
      </w:r>
      <w:r w:rsidRPr="00C80914">
        <w:rPr>
          <w:color w:val="auto"/>
        </w:rPr>
        <w:t xml:space="preserve">навливается в соответствии с законодательно закрепленными нормативами (ФЗ «Об образовании в РФ», </w:t>
      </w:r>
      <w:proofErr w:type="spellStart"/>
      <w:r w:rsidRPr="00C80914">
        <w:rPr>
          <w:color w:val="auto"/>
        </w:rPr>
        <w:t>СанПиН</w:t>
      </w:r>
      <w:proofErr w:type="spellEnd"/>
      <w:r w:rsidRPr="00C80914">
        <w:rPr>
          <w:color w:val="auto"/>
        </w:rPr>
        <w:t>, приказы Министерства образования и др.), а также локальными актами образовател</w:t>
      </w:r>
      <w:r w:rsidRPr="00C80914">
        <w:rPr>
          <w:color w:val="auto"/>
        </w:rPr>
        <w:t>ь</w:t>
      </w:r>
      <w:r w:rsidRPr="00C80914">
        <w:rPr>
          <w:color w:val="auto"/>
        </w:rPr>
        <w:t>ной организации.</w:t>
      </w:r>
    </w:p>
    <w:p w:rsidR="00172D7D" w:rsidRPr="00C80914" w:rsidRDefault="00172D7D"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C80914" w:rsidRDefault="00172D7D"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Сроки освоения АООП НОО </w:t>
      </w:r>
      <w:proofErr w:type="gramStart"/>
      <w:r w:rsidRPr="00C80914">
        <w:rPr>
          <w:rFonts w:ascii="Times New Roman" w:hAnsi="Times New Roman" w:cs="Times New Roman"/>
          <w:color w:val="auto"/>
          <w:sz w:val="24"/>
          <w:szCs w:val="24"/>
        </w:rPr>
        <w:t>обучающимися</w:t>
      </w:r>
      <w:proofErr w:type="gramEnd"/>
      <w:r w:rsidRPr="00C80914">
        <w:rPr>
          <w:rFonts w:ascii="Times New Roman" w:hAnsi="Times New Roman" w:cs="Times New Roman"/>
          <w:color w:val="auto"/>
          <w:sz w:val="24"/>
          <w:szCs w:val="24"/>
        </w:rPr>
        <w:t xml:space="preserve"> с ЗПР для варианта 7.1 составляют 4 года (1-4 классы).</w:t>
      </w:r>
    </w:p>
    <w:p w:rsidR="00172D7D" w:rsidRPr="00C80914" w:rsidRDefault="00172D7D" w:rsidP="00224836">
      <w:pPr>
        <w:spacing w:after="0"/>
        <w:ind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Устанавливается следующая продолжительность учебного года:</w:t>
      </w:r>
      <w:r w:rsidRPr="00C80914">
        <w:rPr>
          <w:rFonts w:ascii="Times New Roman" w:hAnsi="Times New Roman" w:cs="Times New Roman"/>
          <w:color w:val="auto"/>
          <w:sz w:val="24"/>
          <w:szCs w:val="24"/>
        </w:rPr>
        <w:br/>
        <w:t xml:space="preserve">1 классы – 33 </w:t>
      </w:r>
      <w:proofErr w:type="gramStart"/>
      <w:r w:rsidRPr="00C80914">
        <w:rPr>
          <w:rFonts w:ascii="Times New Roman" w:hAnsi="Times New Roman" w:cs="Times New Roman"/>
          <w:color w:val="auto"/>
          <w:sz w:val="24"/>
          <w:szCs w:val="24"/>
        </w:rPr>
        <w:t>учебных</w:t>
      </w:r>
      <w:proofErr w:type="gramEnd"/>
      <w:r w:rsidRPr="00C80914">
        <w:rPr>
          <w:rFonts w:ascii="Times New Roman" w:hAnsi="Times New Roman" w:cs="Times New Roman"/>
          <w:color w:val="auto"/>
          <w:sz w:val="24"/>
          <w:szCs w:val="24"/>
        </w:rPr>
        <w:t xml:space="preserve"> недели; 2 </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4</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классы – 34 учебных недели.</w:t>
      </w:r>
    </w:p>
    <w:p w:rsidR="00172D7D" w:rsidRPr="00C80914" w:rsidRDefault="00172D7D"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C80914" w:rsidRDefault="00172D7D"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C80914">
        <w:rPr>
          <w:rFonts w:ascii="Times New Roman" w:hAnsi="Times New Roman" w:cs="Times New Roman"/>
        </w:rPr>
        <w:t>СанПиН</w:t>
      </w:r>
      <w:proofErr w:type="spellEnd"/>
      <w:r w:rsidRPr="00C80914">
        <w:rPr>
          <w:rFonts w:ascii="Times New Roman" w:hAnsi="Times New Roman" w:cs="Times New Roman"/>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C80914">
        <w:rPr>
          <w:rFonts w:ascii="Times New Roman" w:hAnsi="Times New Roman" w:cs="Times New Roman"/>
        </w:rPr>
        <w:t>здоровьесбережению</w:t>
      </w:r>
      <w:proofErr w:type="spellEnd"/>
      <w:r w:rsidRPr="00C80914">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C80914">
        <w:rPr>
          <w:rFonts w:ascii="Times New Roman" w:hAnsi="Times New Roman" w:cs="Times New Roman"/>
        </w:rPr>
        <w:t>обучение по режиму</w:t>
      </w:r>
      <w:proofErr w:type="gramEnd"/>
      <w:r w:rsidRPr="00C80914">
        <w:rPr>
          <w:rFonts w:ascii="Times New Roman" w:hAnsi="Times New Roman" w:cs="Times New Roman"/>
        </w:rPr>
        <w:t xml:space="preserve"> продленного дня с организацией прогулки, питания, необходимых оздоровительных мероприятий.</w:t>
      </w:r>
    </w:p>
    <w:p w:rsidR="00172D7D" w:rsidRPr="00C80914" w:rsidRDefault="00172D7D"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C80914">
        <w:rPr>
          <w:rFonts w:ascii="Times New Roman" w:hAnsi="Times New Roman" w:cs="Times New Roman"/>
        </w:rPr>
        <w:t>СанПиН</w:t>
      </w:r>
      <w:proofErr w:type="spellEnd"/>
      <w:r w:rsidRPr="00C80914">
        <w:rPr>
          <w:rFonts w:ascii="Times New Roman" w:hAnsi="Times New Roman" w:cs="Times New Roman"/>
        </w:rPr>
        <w:t xml:space="preserve"> 2.4.2.2821-10. Образовательную недельную нагрузку необходимо равномерно распределять в течение учебной недели.</w:t>
      </w:r>
    </w:p>
    <w:p w:rsidR="00172D7D" w:rsidRPr="00C80914" w:rsidRDefault="00172D7D" w:rsidP="00C80914">
      <w:pPr>
        <w:pStyle w:val="Standard"/>
        <w:spacing w:line="276" w:lineRule="auto"/>
        <w:ind w:firstLine="709"/>
        <w:jc w:val="both"/>
        <w:rPr>
          <w:rFonts w:ascii="Times New Roman" w:hAnsi="Times New Roman" w:cs="Times New Roman"/>
          <w:i/>
        </w:rPr>
      </w:pPr>
      <w:r w:rsidRPr="00C80914">
        <w:rPr>
          <w:rFonts w:ascii="Times New Roman" w:hAnsi="Times New Roman" w:cs="Times New Roman"/>
        </w:rPr>
        <w:lastRenderedPageBreak/>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C80914" w:rsidRDefault="00172D7D"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172D7D" w:rsidRPr="00C80914" w:rsidRDefault="00172D7D"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C80914" w:rsidRDefault="00172D7D"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для обучающихся 2 </w:t>
      </w:r>
      <w:r w:rsidRPr="00C80914">
        <w:rPr>
          <w:rFonts w:ascii="Times New Roman" w:hAnsi="Times New Roman" w:cs="Times New Roman"/>
          <w:caps/>
        </w:rPr>
        <w:t xml:space="preserve">– </w:t>
      </w:r>
      <w:r w:rsidRPr="00C80914">
        <w:rPr>
          <w:rFonts w:ascii="Times New Roman" w:hAnsi="Times New Roman" w:cs="Times New Roman"/>
        </w:rPr>
        <w:t>4</w:t>
      </w:r>
      <w:r w:rsidRPr="00C80914">
        <w:rPr>
          <w:rFonts w:ascii="Times New Roman" w:hAnsi="Times New Roman" w:cs="Times New Roman"/>
          <w:caps/>
        </w:rPr>
        <w:t xml:space="preserve"> </w:t>
      </w:r>
      <w:r w:rsidRPr="00C80914">
        <w:rPr>
          <w:rFonts w:ascii="Times New Roman" w:hAnsi="Times New Roman" w:cs="Times New Roman"/>
        </w:rPr>
        <w:t>классов – не более 5 уроков.</w:t>
      </w:r>
    </w:p>
    <w:p w:rsidR="00172D7D" w:rsidRPr="00C80914" w:rsidRDefault="00172D7D"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Продолжительность учебных занятий не превышает 40 минут. </w:t>
      </w:r>
      <w:proofErr w:type="gramStart"/>
      <w:r w:rsidRPr="00C80914">
        <w:rPr>
          <w:rFonts w:ascii="Times New Roman" w:hAnsi="Times New Roman" w:cs="Times New Roma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80914">
        <w:rPr>
          <w:rStyle w:val="a4"/>
          <w:rFonts w:ascii="Times New Roman" w:hAnsi="Times New Roman" w:cs="Times New Roman"/>
        </w:rPr>
        <w:footnoteReference w:id="10"/>
      </w:r>
      <w:r w:rsidRPr="00C80914">
        <w:rPr>
          <w:rFonts w:ascii="Times New Roman" w:hAnsi="Times New Roman" w:cs="Times New Roman"/>
        </w:rPr>
        <w:t>.</w:t>
      </w:r>
      <w:proofErr w:type="gramEnd"/>
    </w:p>
    <w:p w:rsidR="00172D7D" w:rsidRPr="00C80914" w:rsidRDefault="00172D7D"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C80914" w:rsidRDefault="00172D7D" w:rsidP="00C80914">
      <w:pPr>
        <w:tabs>
          <w:tab w:val="left" w:pos="0"/>
          <w:tab w:val="right" w:leader="dot" w:pos="9639"/>
        </w:tabs>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 xml:space="preserve">в котором обучаются дети с </w:t>
      </w:r>
      <w:r w:rsidRPr="00C80914">
        <w:rPr>
          <w:rFonts w:ascii="Times New Roman" w:hAnsi="Times New Roman" w:cs="Times New Roman"/>
          <w:caps/>
          <w:color w:val="auto"/>
          <w:sz w:val="24"/>
          <w:szCs w:val="24"/>
        </w:rPr>
        <w:t>ЗПР</w:t>
      </w:r>
      <w:r w:rsidRPr="00C80914">
        <w:rPr>
          <w:rFonts w:ascii="Times New Roman" w:hAnsi="Times New Roman" w:cs="Times New Roman"/>
          <w:color w:val="auto"/>
          <w:sz w:val="24"/>
          <w:szCs w:val="24"/>
        </w:rPr>
        <w:t>, осваивающие вариант 7.1</w:t>
      </w:r>
      <w:r w:rsidRPr="00C80914">
        <w:rPr>
          <w:rFonts w:ascii="Times New Roman" w:hAnsi="Times New Roman" w:cs="Times New Roman"/>
          <w:caps/>
          <w:color w:val="auto"/>
          <w:sz w:val="24"/>
          <w:szCs w:val="24"/>
        </w:rPr>
        <w:t xml:space="preserve"> АООП НОО,</w:t>
      </w:r>
      <w:r w:rsidRPr="00C80914">
        <w:rPr>
          <w:rFonts w:ascii="Times New Roman" w:hAnsi="Times New Roman" w:cs="Times New Roman"/>
          <w:color w:val="auto"/>
          <w:sz w:val="24"/>
          <w:szCs w:val="24"/>
        </w:rPr>
        <w:t xml:space="preserve"> не должна превышать 25 обучающихся, число обучающихся с</w:t>
      </w:r>
      <w:r w:rsidRPr="00C80914">
        <w:rPr>
          <w:rFonts w:ascii="Times New Roman" w:hAnsi="Times New Roman" w:cs="Times New Roman"/>
          <w:caps/>
          <w:color w:val="auto"/>
          <w:sz w:val="24"/>
          <w:szCs w:val="24"/>
        </w:rPr>
        <w:t xml:space="preserve"> ЗПР </w:t>
      </w:r>
      <w:r w:rsidRPr="00C80914">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172D7D" w:rsidRPr="00C80914" w:rsidRDefault="00172D7D" w:rsidP="00C80914">
      <w:pPr>
        <w:pStyle w:val="18TexstSPISOK1"/>
        <w:spacing w:line="276" w:lineRule="auto"/>
        <w:ind w:left="0" w:firstLine="0"/>
        <w:jc w:val="center"/>
        <w:rPr>
          <w:sz w:val="24"/>
          <w:szCs w:val="24"/>
        </w:rPr>
      </w:pPr>
      <w:r w:rsidRPr="00C80914">
        <w:rPr>
          <w:rFonts w:ascii="Times New Roman" w:hAnsi="Times New Roman" w:cs="Times New Roman"/>
          <w:i/>
          <w:color w:val="00000A"/>
          <w:sz w:val="24"/>
          <w:szCs w:val="24"/>
        </w:rPr>
        <w:t>Требования к техническим средствам обучения</w:t>
      </w:r>
    </w:p>
    <w:p w:rsidR="00172D7D" w:rsidRPr="00C80914" w:rsidRDefault="00172D7D" w:rsidP="00C80914">
      <w:pPr>
        <w:pStyle w:val="Default"/>
        <w:spacing w:line="276" w:lineRule="auto"/>
        <w:ind w:firstLine="708"/>
        <w:jc w:val="both"/>
      </w:pPr>
      <w:r w:rsidRPr="00C80914">
        <w:t>Технические средства обучения (</w:t>
      </w:r>
      <w:r w:rsidRPr="00C80914">
        <w:rPr>
          <w:color w:val="auto"/>
        </w:rPr>
        <w:t xml:space="preserve">включая компьютерные инструменты обучения, </w:t>
      </w:r>
      <w:proofErr w:type="spellStart"/>
      <w:r w:rsidRPr="00C80914">
        <w:rPr>
          <w:color w:val="auto"/>
        </w:rPr>
        <w:t>мультим</w:t>
      </w:r>
      <w:r w:rsidRPr="00C80914">
        <w:rPr>
          <w:color w:val="auto"/>
        </w:rPr>
        <w:t>е</w:t>
      </w:r>
      <w:r w:rsidRPr="00C80914">
        <w:rPr>
          <w:color w:val="auto"/>
        </w:rPr>
        <w:t>дийные</w:t>
      </w:r>
      <w:proofErr w:type="spellEnd"/>
      <w:r w:rsidRPr="00C80914">
        <w:rPr>
          <w:color w:val="auto"/>
        </w:rPr>
        <w:t xml:space="preserve"> средства) дают возможность удовлетворить особые образовательные потребности </w:t>
      </w:r>
      <w:proofErr w:type="gramStart"/>
      <w:r w:rsidRPr="00C80914">
        <w:rPr>
          <w:color w:val="auto"/>
        </w:rPr>
        <w:t>обуча</w:t>
      </w:r>
      <w:r w:rsidRPr="00C80914">
        <w:rPr>
          <w:color w:val="auto"/>
        </w:rPr>
        <w:t>ю</w:t>
      </w:r>
      <w:r w:rsidRPr="00C80914">
        <w:rPr>
          <w:color w:val="auto"/>
        </w:rPr>
        <w:t>щихся</w:t>
      </w:r>
      <w:proofErr w:type="gramEnd"/>
      <w:r w:rsidRPr="00C80914">
        <w:rPr>
          <w:color w:val="auto"/>
        </w:rPr>
        <w:t xml:space="preserve"> с ЗПР, способствуют мотивации учебной деятельности, развивают познавательную акти</w:t>
      </w:r>
      <w:r w:rsidRPr="00C80914">
        <w:rPr>
          <w:color w:val="auto"/>
        </w:rPr>
        <w:t>в</w:t>
      </w:r>
      <w:r w:rsidRPr="00C80914">
        <w:rPr>
          <w:color w:val="auto"/>
        </w:rPr>
        <w:t xml:space="preserve">ность обучающихся. </w:t>
      </w:r>
      <w:proofErr w:type="gramStart"/>
      <w:r w:rsidRPr="00C80914">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C80914">
        <w:t>c</w:t>
      </w:r>
      <w:proofErr w:type="spellEnd"/>
      <w:r w:rsidRPr="00C80914">
        <w:t xml:space="preserve"> колонками и выходом в </w:t>
      </w:r>
      <w:proofErr w:type="spellStart"/>
      <w:r w:rsidRPr="00C80914">
        <w:t>Internet</w:t>
      </w:r>
      <w:proofErr w:type="spellEnd"/>
      <w:r w:rsidRPr="00C80914">
        <w:t xml:space="preserve">, принтер, сканер, </w:t>
      </w:r>
      <w:proofErr w:type="spellStart"/>
      <w:r w:rsidRPr="00C80914">
        <w:t>мультимедийные</w:t>
      </w:r>
      <w:proofErr w:type="spellEnd"/>
      <w:r w:rsidRPr="00C80914">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E2553F" w:rsidRPr="00C80914" w:rsidRDefault="00E2553F" w:rsidP="00C80914">
      <w:pPr>
        <w:pStyle w:val="18TexstSPISOK1"/>
        <w:spacing w:line="276" w:lineRule="auto"/>
        <w:ind w:left="0" w:firstLine="709"/>
        <w:jc w:val="center"/>
        <w:rPr>
          <w:rFonts w:ascii="Times New Roman" w:hAnsi="Times New Roman" w:cs="Times New Roman"/>
          <w:color w:val="auto"/>
          <w:sz w:val="24"/>
          <w:szCs w:val="24"/>
        </w:rPr>
      </w:pPr>
      <w:r w:rsidRPr="00C80914">
        <w:rPr>
          <w:rFonts w:ascii="Times New Roman" w:hAnsi="Times New Roman" w:cs="Times New Roman"/>
          <w:i/>
          <w:color w:val="auto"/>
          <w:sz w:val="24"/>
          <w:szCs w:val="24"/>
        </w:rPr>
        <w:t>Учебный и дидактический материал</w:t>
      </w:r>
    </w:p>
    <w:p w:rsidR="00E2553F" w:rsidRPr="00C80914" w:rsidRDefault="00E2553F" w:rsidP="00C80914">
      <w:pPr>
        <w:pStyle w:val="18TexstSPISOK1"/>
        <w:spacing w:line="276" w:lineRule="auto"/>
        <w:ind w:left="0" w:firstLine="709"/>
        <w:rPr>
          <w:rFonts w:ascii="Times New Roman" w:hAnsi="Times New Roman" w:cs="Times New Roman"/>
          <w:color w:val="auto"/>
          <w:sz w:val="24"/>
          <w:szCs w:val="24"/>
        </w:rPr>
      </w:pPr>
      <w:proofErr w:type="gramStart"/>
      <w:r w:rsidRPr="00C80914">
        <w:rPr>
          <w:rFonts w:ascii="Times New Roman" w:hAnsi="Times New Roman" w:cs="Times New Roman"/>
          <w:color w:val="auto"/>
          <w:sz w:val="24"/>
          <w:szCs w:val="24"/>
        </w:rPr>
        <w:t>При освоении АООП НОО обучающиеся с ЗПР обучаются по базовым учебникам для сверс</w:t>
      </w:r>
      <w:r w:rsidRPr="00C80914">
        <w:rPr>
          <w:rFonts w:ascii="Times New Roman" w:hAnsi="Times New Roman" w:cs="Times New Roman"/>
          <w:color w:val="auto"/>
          <w:sz w:val="24"/>
          <w:szCs w:val="24"/>
        </w:rPr>
        <w:t>т</w:t>
      </w:r>
      <w:r w:rsidRPr="00C80914">
        <w:rPr>
          <w:rFonts w:ascii="Times New Roman" w:hAnsi="Times New Roman" w:cs="Times New Roman"/>
          <w:color w:val="auto"/>
          <w:sz w:val="24"/>
          <w:szCs w:val="24"/>
        </w:rPr>
        <w:t>ников, не имеющих ограничений здоровья, со специальными, учитывающими особые образовател</w:t>
      </w:r>
      <w:r w:rsidRPr="00C80914">
        <w:rPr>
          <w:rFonts w:ascii="Times New Roman" w:hAnsi="Times New Roman" w:cs="Times New Roman"/>
          <w:color w:val="auto"/>
          <w:sz w:val="24"/>
          <w:szCs w:val="24"/>
        </w:rPr>
        <w:t>ь</w:t>
      </w:r>
      <w:r w:rsidRPr="00C80914">
        <w:rPr>
          <w:rFonts w:ascii="Times New Roman" w:hAnsi="Times New Roman" w:cs="Times New Roman"/>
          <w:color w:val="auto"/>
          <w:sz w:val="24"/>
          <w:szCs w:val="24"/>
        </w:rPr>
        <w:t>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w:t>
      </w:r>
      <w:r w:rsidRPr="00C80914">
        <w:rPr>
          <w:rFonts w:ascii="Times New Roman" w:hAnsi="Times New Roman" w:cs="Times New Roman"/>
          <w:color w:val="auto"/>
          <w:sz w:val="24"/>
          <w:szCs w:val="24"/>
        </w:rPr>
        <w:t>к</w:t>
      </w:r>
      <w:r w:rsidRPr="00C80914">
        <w:rPr>
          <w:rFonts w:ascii="Times New Roman" w:hAnsi="Times New Roman" w:cs="Times New Roman"/>
          <w:color w:val="auto"/>
          <w:sz w:val="24"/>
          <w:szCs w:val="24"/>
        </w:rPr>
        <w:t>тронных носителях, обеспечивающими реализацию программы коррекционной работы, направле</w:t>
      </w:r>
      <w:r w:rsidRPr="00C80914">
        <w:rPr>
          <w:rFonts w:ascii="Times New Roman" w:hAnsi="Times New Roman" w:cs="Times New Roman"/>
          <w:color w:val="auto"/>
          <w:sz w:val="24"/>
          <w:szCs w:val="24"/>
        </w:rPr>
        <w:t>н</w:t>
      </w:r>
      <w:r w:rsidRPr="00C80914">
        <w:rPr>
          <w:rFonts w:ascii="Times New Roman" w:hAnsi="Times New Roman" w:cs="Times New Roman"/>
          <w:color w:val="auto"/>
          <w:sz w:val="24"/>
          <w:szCs w:val="24"/>
        </w:rPr>
        <w:t>ную на специальную поддержку освоения ООП НОО.</w:t>
      </w:r>
      <w:proofErr w:type="gramEnd"/>
    </w:p>
    <w:p w:rsidR="00E2553F" w:rsidRPr="00C80914" w:rsidRDefault="00E2553F" w:rsidP="00C80914">
      <w:pPr>
        <w:pStyle w:val="18TexstSPISOK1"/>
        <w:spacing w:line="276" w:lineRule="auto"/>
        <w:ind w:left="0"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Особые образовательные потребности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C80914">
        <w:rPr>
          <w:rFonts w:ascii="Times New Roman" w:hAnsi="Times New Roman" w:cs="Times New Roman"/>
          <w:caps/>
          <w:color w:val="auto"/>
          <w:sz w:val="24"/>
          <w:szCs w:val="24"/>
        </w:rPr>
        <w:t>.</w:t>
      </w:r>
    </w:p>
    <w:p w:rsidR="0041040E" w:rsidRPr="00C80914" w:rsidRDefault="00E2553F" w:rsidP="00C80914">
      <w:pPr>
        <w:tabs>
          <w:tab w:val="left" w:pos="0"/>
          <w:tab w:val="right" w:leader="dot" w:pos="9639"/>
        </w:tabs>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lastRenderedPageBreak/>
        <w:t xml:space="preserve">Требования к материально-техническому обеспечению ориентированы не только </w:t>
      </w:r>
      <w:proofErr w:type="gramStart"/>
      <w:r w:rsidRPr="00C80914">
        <w:rPr>
          <w:rFonts w:ascii="Times New Roman" w:hAnsi="Times New Roman" w:cs="Times New Roman"/>
          <w:color w:val="auto"/>
          <w:sz w:val="24"/>
          <w:szCs w:val="24"/>
        </w:rPr>
        <w:t>на</w:t>
      </w:r>
      <w:proofErr w:type="gramEnd"/>
      <w:r w:rsidRPr="00C80914">
        <w:rPr>
          <w:rFonts w:ascii="Times New Roman" w:hAnsi="Times New Roman" w:cs="Times New Roman"/>
          <w:color w:val="auto"/>
          <w:sz w:val="24"/>
          <w:szCs w:val="24"/>
        </w:rPr>
        <w:t xml:space="preserve"> </w:t>
      </w:r>
      <w:proofErr w:type="gramStart"/>
      <w:r w:rsidRPr="00C80914">
        <w:rPr>
          <w:rFonts w:ascii="Times New Roman" w:hAnsi="Times New Roman" w:cs="Times New Roman"/>
          <w:color w:val="auto"/>
          <w:sz w:val="24"/>
          <w:szCs w:val="24"/>
        </w:rPr>
        <w:t>обучающегося</w:t>
      </w:r>
      <w:proofErr w:type="gramEnd"/>
      <w:r w:rsidRPr="00C80914">
        <w:rPr>
          <w:rFonts w:ascii="Times New Roman" w:hAnsi="Times New Roman" w:cs="Times New Roman"/>
          <w:color w:val="auto"/>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C80914" w:rsidRDefault="00635D92" w:rsidP="00C80914">
      <w:pPr>
        <w:tabs>
          <w:tab w:val="left" w:pos="0"/>
          <w:tab w:val="right" w:leader="dot" w:pos="9639"/>
        </w:tabs>
        <w:spacing w:after="0"/>
        <w:ind w:firstLine="709"/>
        <w:jc w:val="both"/>
        <w:rPr>
          <w:rFonts w:ascii="Times New Roman" w:hAnsi="Times New Roman" w:cs="Times New Roman"/>
          <w:color w:val="auto"/>
          <w:sz w:val="24"/>
          <w:szCs w:val="24"/>
        </w:rPr>
      </w:pPr>
      <w:r w:rsidRPr="00C80914">
        <w:rPr>
          <w:rFonts w:ascii="Times New Roman" w:hAnsi="Times New Roman" w:cs="Times New Roman"/>
          <w:sz w:val="24"/>
          <w:szCs w:val="24"/>
        </w:rPr>
        <w:t xml:space="preserve">Предусматривается материально-техническая поддержка, в том числе </w:t>
      </w:r>
      <w:r w:rsidRPr="00C80914">
        <w:rPr>
          <w:rFonts w:ascii="Times New Roman" w:hAnsi="Times New Roman" w:cs="Times New Roman"/>
          <w:b/>
          <w:sz w:val="24"/>
          <w:szCs w:val="24"/>
        </w:rPr>
        <w:t>сетевая</w:t>
      </w:r>
      <w:r w:rsidRPr="00C80914">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C80914">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C80914" w:rsidRDefault="000210D3"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i/>
          <w:color w:val="auto"/>
          <w:sz w:val="24"/>
          <w:szCs w:val="24"/>
        </w:rPr>
        <w:t>Информационное обеспечение</w:t>
      </w:r>
      <w:r w:rsidRPr="00C80914">
        <w:rPr>
          <w:rFonts w:ascii="Times New Roman" w:hAnsi="Times New Roman" w:cs="Times New Roman"/>
          <w:color w:val="auto"/>
          <w:sz w:val="24"/>
          <w:szCs w:val="24"/>
        </w:rPr>
        <w:t xml:space="preserve"> включает необходимую нормативн</w:t>
      </w:r>
      <w:proofErr w:type="gramStart"/>
      <w:r w:rsidRPr="00C80914">
        <w:rPr>
          <w:rFonts w:ascii="Times New Roman" w:hAnsi="Times New Roman" w:cs="Times New Roman"/>
          <w:color w:val="auto"/>
          <w:sz w:val="24"/>
          <w:szCs w:val="24"/>
        </w:rPr>
        <w:t>о-</w:t>
      </w:r>
      <w:proofErr w:type="gramEnd"/>
      <w:r w:rsidRPr="00C80914">
        <w:rPr>
          <w:rFonts w:ascii="Times New Roman" w:hAnsi="Times New Roman" w:cs="Times New Roman"/>
          <w:color w:val="auto"/>
          <w:sz w:val="24"/>
          <w:szCs w:val="24"/>
        </w:rPr>
        <w:t xml:space="preserve"> правовую базу образов</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ния обучающихся с ЗПР</w:t>
      </w:r>
      <w:r w:rsidR="00841490" w:rsidRPr="00C80914">
        <w:rPr>
          <w:rFonts w:ascii="Times New Roman" w:hAnsi="Times New Roman" w:cs="Times New Roman"/>
          <w:color w:val="auto"/>
          <w:sz w:val="24"/>
          <w:szCs w:val="24"/>
        </w:rPr>
        <w:t xml:space="preserve"> и </w:t>
      </w:r>
      <w:r w:rsidRPr="00C80914">
        <w:rPr>
          <w:rFonts w:ascii="Times New Roman" w:hAnsi="Times New Roman" w:cs="Times New Roman"/>
          <w:color w:val="auto"/>
          <w:sz w:val="24"/>
          <w:szCs w:val="24"/>
        </w:rPr>
        <w:t>характеристики предполагаемых информационных связей участников о</w:t>
      </w:r>
      <w:r w:rsidRPr="00C80914">
        <w:rPr>
          <w:rFonts w:ascii="Times New Roman" w:hAnsi="Times New Roman" w:cs="Times New Roman"/>
          <w:color w:val="auto"/>
          <w:sz w:val="24"/>
          <w:szCs w:val="24"/>
        </w:rPr>
        <w:t>б</w:t>
      </w:r>
      <w:r w:rsidRPr="00C80914">
        <w:rPr>
          <w:rFonts w:ascii="Times New Roman" w:hAnsi="Times New Roman" w:cs="Times New Roman"/>
          <w:color w:val="auto"/>
          <w:sz w:val="24"/>
          <w:szCs w:val="24"/>
        </w:rPr>
        <w:t>разовательного процесса</w:t>
      </w:r>
      <w:r w:rsidR="00841490" w:rsidRPr="00C80914">
        <w:rPr>
          <w:rFonts w:ascii="Times New Roman" w:hAnsi="Times New Roman" w:cs="Times New Roman"/>
          <w:color w:val="auto"/>
          <w:sz w:val="24"/>
          <w:szCs w:val="24"/>
        </w:rPr>
        <w:t xml:space="preserve"> и наличие</w:t>
      </w:r>
      <w:r w:rsidRPr="00C80914">
        <w:rPr>
          <w:rFonts w:ascii="Times New Roman" w:hAnsi="Times New Roman" w:cs="Times New Roman"/>
          <w:color w:val="auto"/>
          <w:sz w:val="24"/>
          <w:szCs w:val="24"/>
        </w:rPr>
        <w:t>.</w:t>
      </w:r>
    </w:p>
    <w:p w:rsidR="000210D3" w:rsidRPr="00C80914" w:rsidRDefault="000210D3"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C80914">
        <w:rPr>
          <w:rFonts w:ascii="Times New Roman" w:hAnsi="Times New Roman" w:cs="Times New Roman"/>
          <w:iCs/>
          <w:color w:val="auto"/>
          <w:sz w:val="24"/>
          <w:szCs w:val="24"/>
        </w:rPr>
        <w:t xml:space="preserve">направлено на </w:t>
      </w:r>
      <w:r w:rsidRPr="00C80914">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C80914" w:rsidRDefault="000210D3"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Требования к информационно-методическому обеспечению образовательного процесса включают:</w:t>
      </w:r>
    </w:p>
    <w:p w:rsidR="000210D3" w:rsidRPr="00C80914" w:rsidRDefault="000210D3" w:rsidP="00C80914">
      <w:pPr>
        <w:pStyle w:val="af2"/>
        <w:numPr>
          <w:ilvl w:val="0"/>
          <w:numId w:val="27"/>
        </w:numPr>
        <w:tabs>
          <w:tab w:val="left" w:pos="1021"/>
        </w:tabs>
        <w:suppressAutoHyphens/>
        <w:spacing w:line="276" w:lineRule="auto"/>
        <w:ind w:firstLine="709"/>
        <w:contextualSpacing w:val="0"/>
        <w:jc w:val="both"/>
        <w:textAlignment w:val="baseline"/>
        <w:rPr>
          <w:caps w:val="0"/>
        </w:rPr>
      </w:pPr>
      <w:r w:rsidRPr="00C80914">
        <w:rPr>
          <w:caps w:val="0"/>
        </w:rPr>
        <w:t xml:space="preserve">Необходимую нормативно-правовую базу образования </w:t>
      </w:r>
      <w:proofErr w:type="gramStart"/>
      <w:r w:rsidRPr="00C80914">
        <w:rPr>
          <w:caps w:val="0"/>
        </w:rPr>
        <w:t>обучающихся</w:t>
      </w:r>
      <w:proofErr w:type="gramEnd"/>
      <w:r w:rsidRPr="00C80914">
        <w:rPr>
          <w:caps w:val="0"/>
        </w:rPr>
        <w:t xml:space="preserve"> с ЗПР.</w:t>
      </w:r>
    </w:p>
    <w:p w:rsidR="000210D3" w:rsidRPr="00C80914" w:rsidRDefault="000210D3" w:rsidP="00C80914">
      <w:pPr>
        <w:pStyle w:val="af2"/>
        <w:numPr>
          <w:ilvl w:val="0"/>
          <w:numId w:val="27"/>
        </w:numPr>
        <w:tabs>
          <w:tab w:val="left" w:pos="1021"/>
        </w:tabs>
        <w:suppressAutoHyphens/>
        <w:spacing w:line="276" w:lineRule="auto"/>
        <w:ind w:firstLine="709"/>
        <w:contextualSpacing w:val="0"/>
        <w:jc w:val="both"/>
        <w:textAlignment w:val="baseline"/>
      </w:pPr>
      <w:r w:rsidRPr="00C80914">
        <w:rPr>
          <w:caps w:val="0"/>
        </w:rPr>
        <w:t>Характеристики предполагаемых информационных связей участников образовательных отношений</w:t>
      </w:r>
      <w:r w:rsidRPr="00C80914">
        <w:t>.</w:t>
      </w:r>
    </w:p>
    <w:p w:rsidR="000022BB" w:rsidRPr="00C80914" w:rsidRDefault="000022BB" w:rsidP="00C80914">
      <w:pPr>
        <w:pStyle w:val="af2"/>
        <w:numPr>
          <w:ilvl w:val="0"/>
          <w:numId w:val="27"/>
        </w:numPr>
        <w:tabs>
          <w:tab w:val="left" w:pos="1021"/>
        </w:tabs>
        <w:suppressAutoHyphens/>
        <w:spacing w:line="276" w:lineRule="auto"/>
        <w:ind w:firstLine="709"/>
        <w:contextualSpacing w:val="0"/>
        <w:jc w:val="both"/>
        <w:textAlignment w:val="baseline"/>
      </w:pPr>
      <w:r w:rsidRPr="00C80914">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C80914" w:rsidRDefault="000210D3" w:rsidP="00C80914">
      <w:pPr>
        <w:pStyle w:val="Default"/>
        <w:numPr>
          <w:ilvl w:val="0"/>
          <w:numId w:val="27"/>
        </w:numPr>
        <w:tabs>
          <w:tab w:val="left" w:pos="1021"/>
        </w:tabs>
        <w:suppressAutoHyphens/>
        <w:autoSpaceDE/>
        <w:autoSpaceDN/>
        <w:adjustRightInd/>
        <w:spacing w:line="276" w:lineRule="auto"/>
        <w:ind w:firstLine="709"/>
        <w:jc w:val="both"/>
        <w:textAlignment w:val="baseline"/>
        <w:rPr>
          <w:color w:val="auto"/>
        </w:rPr>
      </w:pPr>
      <w:r w:rsidRPr="00C80914">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C80914" w:rsidRDefault="00F13801" w:rsidP="00C80914">
      <w:pPr>
        <w:tabs>
          <w:tab w:val="left" w:pos="0"/>
          <w:tab w:val="right" w:leader="dot" w:pos="9639"/>
        </w:tabs>
        <w:spacing w:after="0"/>
        <w:ind w:firstLine="709"/>
        <w:jc w:val="both"/>
        <w:rPr>
          <w:rFonts w:ascii="Times New Roman" w:hAnsi="Times New Roman" w:cs="Times New Roman"/>
          <w:color w:val="auto"/>
          <w:sz w:val="24"/>
          <w:szCs w:val="24"/>
        </w:rPr>
      </w:pPr>
    </w:p>
    <w:p w:rsidR="000022BB" w:rsidRPr="00C80914" w:rsidRDefault="000022BB" w:rsidP="00C80914">
      <w:pPr>
        <w:tabs>
          <w:tab w:val="left" w:pos="0"/>
          <w:tab w:val="right" w:leader="dot" w:pos="9639"/>
        </w:tabs>
        <w:spacing w:after="0"/>
        <w:ind w:firstLine="709"/>
        <w:jc w:val="both"/>
        <w:rPr>
          <w:rFonts w:ascii="Times New Roman" w:hAnsi="Times New Roman" w:cs="Times New Roman"/>
          <w:color w:val="auto"/>
          <w:sz w:val="24"/>
          <w:szCs w:val="24"/>
        </w:rPr>
      </w:pPr>
    </w:p>
    <w:p w:rsidR="00841490" w:rsidRPr="00C80914" w:rsidRDefault="00841490" w:rsidP="00C80914">
      <w:pPr>
        <w:tabs>
          <w:tab w:val="left" w:pos="0"/>
          <w:tab w:val="right" w:leader="dot" w:pos="9639"/>
        </w:tabs>
        <w:spacing w:after="0"/>
        <w:ind w:firstLine="709"/>
        <w:jc w:val="both"/>
        <w:rPr>
          <w:rFonts w:ascii="Times New Roman" w:hAnsi="Times New Roman" w:cs="Times New Roman"/>
          <w:color w:val="auto"/>
          <w:sz w:val="24"/>
          <w:szCs w:val="24"/>
        </w:rPr>
      </w:pPr>
    </w:p>
    <w:p w:rsidR="00395463" w:rsidRPr="00C80914" w:rsidRDefault="00907752" w:rsidP="00C80914">
      <w:pPr>
        <w:suppressAutoHyphens w:val="0"/>
        <w:spacing w:after="0"/>
        <w:ind w:firstLine="709"/>
        <w:jc w:val="center"/>
        <w:outlineLvl w:val="0"/>
        <w:rPr>
          <w:rFonts w:ascii="Times New Roman" w:hAnsi="Times New Roman" w:cs="Times New Roman"/>
          <w:b/>
          <w:color w:val="auto"/>
          <w:sz w:val="24"/>
          <w:szCs w:val="24"/>
        </w:rPr>
      </w:pPr>
      <w:bookmarkStart w:id="11" w:name="bookmark2"/>
      <w:r w:rsidRPr="00C80914">
        <w:rPr>
          <w:rFonts w:ascii="Times New Roman" w:hAnsi="Times New Roman" w:cs="Times New Roman"/>
          <w:b/>
          <w:color w:val="auto"/>
          <w:sz w:val="24"/>
          <w:szCs w:val="24"/>
        </w:rPr>
        <w:br w:type="page"/>
      </w:r>
      <w:bookmarkStart w:id="12" w:name="_Toc415833123"/>
      <w:r w:rsidRPr="00C80914">
        <w:rPr>
          <w:rFonts w:ascii="Times New Roman" w:hAnsi="Times New Roman" w:cs="Times New Roman"/>
          <w:b/>
          <w:color w:val="auto"/>
          <w:sz w:val="24"/>
          <w:szCs w:val="24"/>
        </w:rPr>
        <w:lastRenderedPageBreak/>
        <w:t>3</w:t>
      </w:r>
      <w:r w:rsidR="00395463" w:rsidRPr="00C80914">
        <w:rPr>
          <w:rFonts w:ascii="Times New Roman" w:hAnsi="Times New Roman" w:cs="Times New Roman"/>
          <w:b/>
          <w:color w:val="auto"/>
          <w:sz w:val="24"/>
          <w:szCs w:val="24"/>
        </w:rPr>
        <w:t xml:space="preserve">. </w:t>
      </w:r>
      <w:r w:rsidR="00395463" w:rsidRPr="00C80914">
        <w:rPr>
          <w:rFonts w:ascii="Times New Roman" w:hAnsi="Times New Roman" w:cs="Times New Roman"/>
          <w:b/>
          <w:caps/>
          <w:color w:val="auto"/>
          <w:kern w:val="28"/>
          <w:sz w:val="24"/>
          <w:szCs w:val="24"/>
        </w:rPr>
        <w:t>Примерная а</w:t>
      </w:r>
      <w:r w:rsidR="00395463" w:rsidRPr="00C80914">
        <w:rPr>
          <w:rFonts w:ascii="Times New Roman" w:hAnsi="Times New Roman" w:cs="Times New Roman"/>
          <w:b/>
          <w:caps/>
          <w:color w:val="auto"/>
          <w:sz w:val="24"/>
          <w:szCs w:val="24"/>
        </w:rPr>
        <w:t xml:space="preserve">даптированная основная </w:t>
      </w:r>
      <w:r w:rsidR="00F13801" w:rsidRPr="00C80914">
        <w:rPr>
          <w:rFonts w:ascii="Times New Roman" w:hAnsi="Times New Roman" w:cs="Times New Roman"/>
          <w:b/>
          <w:caps/>
          <w:color w:val="auto"/>
          <w:sz w:val="24"/>
          <w:szCs w:val="24"/>
        </w:rPr>
        <w:t>обще</w:t>
      </w:r>
      <w:r w:rsidR="00395463" w:rsidRPr="00C80914">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395463" w:rsidRPr="00C80914">
        <w:rPr>
          <w:rFonts w:ascii="Times New Roman" w:hAnsi="Times New Roman" w:cs="Times New Roman"/>
          <w:b/>
          <w:caps/>
          <w:color w:val="auto"/>
          <w:sz w:val="24"/>
          <w:szCs w:val="24"/>
        </w:rPr>
        <w:br/>
        <w:t>С ЗАДЕРЖКОЙ ПСИХИЧЕСКОГО РАЗВИТИЯ (вариант 7.2)</w:t>
      </w:r>
      <w:bookmarkEnd w:id="12"/>
    </w:p>
    <w:p w:rsidR="002E55C8" w:rsidRPr="00C80914" w:rsidRDefault="003404F2" w:rsidP="00C80914">
      <w:pPr>
        <w:spacing w:after="0"/>
        <w:jc w:val="center"/>
        <w:outlineLvl w:val="1"/>
        <w:rPr>
          <w:rFonts w:ascii="Times New Roman" w:hAnsi="Times New Roman" w:cs="Times New Roman"/>
          <w:b/>
          <w:caps/>
          <w:color w:val="auto"/>
          <w:sz w:val="24"/>
          <w:szCs w:val="24"/>
        </w:rPr>
      </w:pPr>
      <w:bookmarkStart w:id="13" w:name="_Toc415833124"/>
      <w:r w:rsidRPr="00C80914">
        <w:rPr>
          <w:rFonts w:ascii="Times New Roman" w:hAnsi="Times New Roman" w:cs="Times New Roman"/>
          <w:b/>
          <w:color w:val="auto"/>
          <w:sz w:val="24"/>
          <w:szCs w:val="24"/>
        </w:rPr>
        <w:t>3</w:t>
      </w:r>
      <w:r w:rsidR="00395463" w:rsidRPr="00C80914">
        <w:rPr>
          <w:rFonts w:ascii="Times New Roman" w:hAnsi="Times New Roman" w:cs="Times New Roman"/>
          <w:b/>
          <w:color w:val="auto"/>
          <w:sz w:val="24"/>
          <w:szCs w:val="24"/>
        </w:rPr>
        <w:t>.</w:t>
      </w:r>
      <w:r w:rsidR="005F371F" w:rsidRPr="00C80914">
        <w:rPr>
          <w:rFonts w:ascii="Times New Roman" w:hAnsi="Times New Roman" w:cs="Times New Roman"/>
          <w:b/>
          <w:color w:val="auto"/>
          <w:sz w:val="24"/>
          <w:szCs w:val="24"/>
        </w:rPr>
        <w:t xml:space="preserve">1. </w:t>
      </w:r>
      <w:r w:rsidR="00395463" w:rsidRPr="00C80914">
        <w:rPr>
          <w:rFonts w:ascii="Times New Roman" w:hAnsi="Times New Roman" w:cs="Times New Roman"/>
          <w:b/>
          <w:color w:val="auto"/>
          <w:sz w:val="24"/>
          <w:szCs w:val="24"/>
        </w:rPr>
        <w:t>Целевой раздел</w:t>
      </w:r>
      <w:bookmarkEnd w:id="11"/>
      <w:bookmarkEnd w:id="13"/>
    </w:p>
    <w:p w:rsidR="008A130B" w:rsidRPr="00C80914" w:rsidRDefault="003404F2" w:rsidP="00C80914">
      <w:pPr>
        <w:spacing w:after="0"/>
        <w:jc w:val="center"/>
        <w:outlineLvl w:val="2"/>
        <w:rPr>
          <w:rFonts w:ascii="Times New Roman" w:hAnsi="Times New Roman" w:cs="Times New Roman"/>
          <w:b/>
          <w:color w:val="auto"/>
          <w:sz w:val="24"/>
          <w:szCs w:val="24"/>
        </w:rPr>
      </w:pPr>
      <w:bookmarkStart w:id="14" w:name="bookmark3"/>
      <w:bookmarkStart w:id="15" w:name="_Toc415833125"/>
      <w:r w:rsidRPr="00C80914">
        <w:rPr>
          <w:rFonts w:ascii="Times New Roman" w:hAnsi="Times New Roman" w:cs="Times New Roman"/>
          <w:b/>
          <w:color w:val="auto"/>
          <w:sz w:val="24"/>
          <w:szCs w:val="24"/>
        </w:rPr>
        <w:t>3</w:t>
      </w:r>
      <w:r w:rsidR="00395463" w:rsidRPr="00C80914">
        <w:rPr>
          <w:rFonts w:ascii="Times New Roman" w:hAnsi="Times New Roman" w:cs="Times New Roman"/>
          <w:b/>
          <w:color w:val="auto"/>
          <w:sz w:val="24"/>
          <w:szCs w:val="24"/>
        </w:rPr>
        <w:t>.</w:t>
      </w:r>
      <w:r w:rsidR="00981EF3" w:rsidRPr="00C80914">
        <w:rPr>
          <w:rFonts w:ascii="Times New Roman" w:hAnsi="Times New Roman" w:cs="Times New Roman"/>
          <w:b/>
          <w:color w:val="auto"/>
          <w:sz w:val="24"/>
          <w:szCs w:val="24"/>
        </w:rPr>
        <w:t>1.1. Пояснительная записка</w:t>
      </w:r>
      <w:bookmarkEnd w:id="14"/>
      <w:bookmarkEnd w:id="15"/>
    </w:p>
    <w:p w:rsidR="00981EF3" w:rsidRPr="00C80914" w:rsidRDefault="00533617" w:rsidP="00C80914">
      <w:pPr>
        <w:pStyle w:val="14TexstOSNOVA1012"/>
        <w:spacing w:line="276" w:lineRule="auto"/>
        <w:ind w:firstLine="709"/>
        <w:rPr>
          <w:rFonts w:ascii="Times New Roman" w:hAnsi="Times New Roman"/>
          <w:b/>
          <w:sz w:val="24"/>
          <w:szCs w:val="24"/>
        </w:rPr>
      </w:pPr>
      <w:r w:rsidRPr="00C80914">
        <w:rPr>
          <w:rFonts w:ascii="Times New Roman" w:hAnsi="Times New Roman"/>
          <w:b/>
          <w:sz w:val="24"/>
          <w:szCs w:val="24"/>
        </w:rPr>
        <w:t xml:space="preserve">Цель реализации </w:t>
      </w:r>
      <w:r w:rsidRPr="00C80914">
        <w:rPr>
          <w:rFonts w:ascii="Times New Roman" w:hAnsi="Times New Roman" w:cs="Times New Roman"/>
          <w:b/>
          <w:sz w:val="24"/>
          <w:szCs w:val="24"/>
        </w:rPr>
        <w:t>адаптированной основной общеобразовательной программы начал</w:t>
      </w:r>
      <w:r w:rsidRPr="00C80914">
        <w:rPr>
          <w:rFonts w:ascii="Times New Roman" w:hAnsi="Times New Roman" w:cs="Times New Roman"/>
          <w:b/>
          <w:sz w:val="24"/>
          <w:szCs w:val="24"/>
        </w:rPr>
        <w:t>ь</w:t>
      </w:r>
      <w:r w:rsidRPr="00C80914">
        <w:rPr>
          <w:rFonts w:ascii="Times New Roman" w:hAnsi="Times New Roman" w:cs="Times New Roman"/>
          <w:b/>
          <w:sz w:val="24"/>
          <w:szCs w:val="24"/>
        </w:rPr>
        <w:t xml:space="preserve">ного общего образования </w:t>
      </w:r>
      <w:proofErr w:type="gramStart"/>
      <w:r w:rsidRPr="00C80914">
        <w:rPr>
          <w:rFonts w:ascii="Times New Roman" w:hAnsi="Times New Roman" w:cs="Times New Roman"/>
          <w:b/>
          <w:sz w:val="24"/>
          <w:szCs w:val="24"/>
        </w:rPr>
        <w:t>обучающихся</w:t>
      </w:r>
      <w:proofErr w:type="gramEnd"/>
      <w:r w:rsidRPr="00C80914">
        <w:rPr>
          <w:rFonts w:ascii="Times New Roman" w:hAnsi="Times New Roman" w:cs="Times New Roman"/>
          <w:b/>
          <w:sz w:val="24"/>
          <w:szCs w:val="24"/>
        </w:rPr>
        <w:t xml:space="preserve"> с задержкой психического развития</w:t>
      </w:r>
    </w:p>
    <w:p w:rsidR="00533617" w:rsidRPr="00C80914" w:rsidRDefault="00533617" w:rsidP="00C80914">
      <w:pPr>
        <w:pStyle w:val="14TexstOSNOVA1012"/>
        <w:spacing w:line="276" w:lineRule="auto"/>
        <w:ind w:firstLine="709"/>
        <w:rPr>
          <w:rStyle w:val="afd"/>
          <w:rFonts w:ascii="Times New Roman" w:hAnsi="Times New Roman"/>
          <w:caps w:val="0"/>
          <w:color w:val="auto"/>
          <w:sz w:val="24"/>
          <w:szCs w:val="24"/>
        </w:rPr>
      </w:pPr>
      <w:r w:rsidRPr="00C80914">
        <w:rPr>
          <w:rFonts w:ascii="Times New Roman" w:hAnsi="Times New Roman"/>
          <w:b/>
          <w:color w:val="auto"/>
          <w:sz w:val="24"/>
          <w:szCs w:val="24"/>
        </w:rPr>
        <w:t xml:space="preserve">Цель </w:t>
      </w:r>
      <w:r w:rsidRPr="00C80914">
        <w:rPr>
          <w:rFonts w:ascii="Times New Roman" w:hAnsi="Times New Roman"/>
          <w:color w:val="auto"/>
          <w:sz w:val="24"/>
          <w:szCs w:val="24"/>
        </w:rPr>
        <w:t>реализации АООП НОО обучающихся с ЗПР</w:t>
      </w:r>
      <w:r w:rsidRPr="00C80914">
        <w:rPr>
          <w:rStyle w:val="afd"/>
          <w:rFonts w:ascii="Times New Roman" w:hAnsi="Times New Roman"/>
          <w:caps w:val="0"/>
          <w:color w:val="auto"/>
          <w:sz w:val="24"/>
          <w:szCs w:val="24"/>
        </w:rPr>
        <w:t xml:space="preserve"> — </w:t>
      </w:r>
      <w:r w:rsidR="008A0803" w:rsidRPr="00C80914">
        <w:rPr>
          <w:rStyle w:val="afd"/>
          <w:rFonts w:ascii="Times New Roman" w:hAnsi="Times New Roman"/>
          <w:caps w:val="0"/>
          <w:color w:val="auto"/>
          <w:sz w:val="24"/>
          <w:szCs w:val="24"/>
        </w:rPr>
        <w:t xml:space="preserve">обеспечение выполнения требований </w:t>
      </w:r>
      <w:r w:rsidR="008A0803" w:rsidRPr="00C80914">
        <w:rPr>
          <w:rFonts w:ascii="Times New Roman" w:hAnsi="Times New Roman" w:cs="Times New Roman"/>
          <w:color w:val="auto"/>
          <w:sz w:val="24"/>
          <w:szCs w:val="24"/>
        </w:rPr>
        <w:t>ФГОС НОО обучающихся с ОВЗ</w:t>
      </w:r>
      <w:r w:rsidR="008A0803" w:rsidRPr="00C80914">
        <w:rPr>
          <w:rStyle w:val="afd"/>
          <w:rFonts w:ascii="Times New Roman" w:hAnsi="Times New Roman" w:cs="Times New Roman"/>
          <w:iCs/>
          <w:caps w:val="0"/>
          <w:color w:val="auto"/>
          <w:sz w:val="24"/>
          <w:szCs w:val="24"/>
          <w:lang w:eastAsia="ar-SA"/>
        </w:rPr>
        <w:t xml:space="preserve"> посредством </w:t>
      </w:r>
      <w:r w:rsidR="00BB7EF8" w:rsidRPr="00C80914">
        <w:rPr>
          <w:rStyle w:val="afd"/>
          <w:rFonts w:ascii="Times New Roman" w:hAnsi="Times New Roman" w:cs="Times New Roman"/>
          <w:iCs/>
          <w:caps w:val="0"/>
          <w:color w:val="auto"/>
          <w:sz w:val="24"/>
          <w:szCs w:val="24"/>
          <w:lang w:eastAsia="ar-SA"/>
        </w:rPr>
        <w:t>создани</w:t>
      </w:r>
      <w:r w:rsidR="008A0803" w:rsidRPr="00C80914">
        <w:rPr>
          <w:rStyle w:val="afd"/>
          <w:rFonts w:ascii="Times New Roman" w:hAnsi="Times New Roman" w:cs="Times New Roman"/>
          <w:iCs/>
          <w:caps w:val="0"/>
          <w:color w:val="auto"/>
          <w:sz w:val="24"/>
          <w:szCs w:val="24"/>
          <w:lang w:eastAsia="ar-SA"/>
        </w:rPr>
        <w:t>я</w:t>
      </w:r>
      <w:r w:rsidR="00BB7EF8" w:rsidRPr="00C80914">
        <w:rPr>
          <w:rStyle w:val="afd"/>
          <w:rFonts w:ascii="Times New Roman" w:hAnsi="Times New Roman" w:cs="Times New Roman"/>
          <w:iCs/>
          <w:caps w:val="0"/>
          <w:color w:val="auto"/>
          <w:sz w:val="24"/>
          <w:szCs w:val="24"/>
          <w:lang w:eastAsia="ar-SA"/>
        </w:rPr>
        <w:t xml:space="preserve"> условий для ма</w:t>
      </w:r>
      <w:r w:rsidR="00BB7EF8" w:rsidRPr="00C80914">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w:t>
      </w:r>
      <w:r w:rsidR="00BB7EF8" w:rsidRPr="00C80914">
        <w:rPr>
          <w:rFonts w:ascii="Times New Roman" w:hAnsi="Times New Roman" w:cs="Times New Roman"/>
          <w:iCs/>
          <w:color w:val="auto"/>
          <w:kern w:val="1"/>
          <w:sz w:val="24"/>
          <w:szCs w:val="24"/>
        </w:rPr>
        <w:t>ь</w:t>
      </w:r>
      <w:r w:rsidR="00BB7EF8" w:rsidRPr="00C80914">
        <w:rPr>
          <w:rFonts w:ascii="Times New Roman" w:hAnsi="Times New Roman" w:cs="Times New Roman"/>
          <w:iCs/>
          <w:color w:val="auto"/>
          <w:kern w:val="1"/>
          <w:sz w:val="24"/>
          <w:szCs w:val="24"/>
        </w:rPr>
        <w:t>ного и культурного опыта</w:t>
      </w:r>
      <w:r w:rsidRPr="00C80914">
        <w:rPr>
          <w:rStyle w:val="afd"/>
          <w:rFonts w:ascii="Times New Roman" w:hAnsi="Times New Roman"/>
          <w:caps w:val="0"/>
          <w:color w:val="auto"/>
          <w:sz w:val="24"/>
          <w:szCs w:val="24"/>
        </w:rPr>
        <w:t>.</w:t>
      </w:r>
    </w:p>
    <w:p w:rsidR="00533617" w:rsidRPr="00C80914" w:rsidRDefault="00533617"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 xml:space="preserve">Достижение поставленной цели </w:t>
      </w:r>
      <w:r w:rsidRPr="00C80914">
        <w:rPr>
          <w:rStyle w:val="afd"/>
          <w:rFonts w:ascii="Times New Roman" w:hAnsi="Times New Roman"/>
          <w:caps w:val="0"/>
          <w:sz w:val="24"/>
          <w:szCs w:val="24"/>
        </w:rPr>
        <w:t>при разработке и реализации Организацией АООП НОО</w:t>
      </w:r>
      <w:r w:rsidRPr="00C80914">
        <w:rPr>
          <w:rFonts w:ascii="Times New Roman" w:hAnsi="Times New Roman"/>
          <w:sz w:val="24"/>
          <w:szCs w:val="24"/>
        </w:rPr>
        <w:t xml:space="preserve"> обучающихся с ЗПР предусматривает решение следующих основных задач:</w:t>
      </w:r>
    </w:p>
    <w:p w:rsidR="00533617" w:rsidRPr="00C80914" w:rsidRDefault="00533617" w:rsidP="00C80914">
      <w:pPr>
        <w:pStyle w:val="afc"/>
        <w:spacing w:line="276" w:lineRule="auto"/>
        <w:ind w:firstLine="709"/>
        <w:rPr>
          <w:caps w:val="0"/>
          <w:color w:val="auto"/>
          <w:sz w:val="24"/>
          <w:szCs w:val="24"/>
        </w:rPr>
      </w:pPr>
      <w:r w:rsidRPr="00C80914">
        <w:rPr>
          <w:color w:val="auto"/>
          <w:sz w:val="24"/>
          <w:szCs w:val="24"/>
        </w:rPr>
        <w:t>• </w:t>
      </w:r>
      <w:r w:rsidRPr="00C80914">
        <w:rPr>
          <w:caps w:val="0"/>
          <w:color w:val="auto"/>
          <w:sz w:val="24"/>
          <w:szCs w:val="24"/>
        </w:rPr>
        <w:t xml:space="preserve">формирование общей культуры, обеспечивающей разностороннее развитие личности </w:t>
      </w:r>
      <w:proofErr w:type="gramStart"/>
      <w:r w:rsidRPr="00C80914">
        <w:rPr>
          <w:caps w:val="0"/>
          <w:color w:val="auto"/>
          <w:sz w:val="24"/>
          <w:szCs w:val="24"/>
        </w:rPr>
        <w:t>об</w:t>
      </w:r>
      <w:r w:rsidRPr="00C80914">
        <w:rPr>
          <w:caps w:val="0"/>
          <w:color w:val="auto"/>
          <w:sz w:val="24"/>
          <w:szCs w:val="24"/>
        </w:rPr>
        <w:t>у</w:t>
      </w:r>
      <w:r w:rsidRPr="00C80914">
        <w:rPr>
          <w:caps w:val="0"/>
          <w:color w:val="auto"/>
          <w:sz w:val="24"/>
          <w:szCs w:val="24"/>
        </w:rPr>
        <w:t>чающихся</w:t>
      </w:r>
      <w:proofErr w:type="gramEnd"/>
      <w:r w:rsidRPr="00C80914">
        <w:rPr>
          <w:caps w:val="0"/>
          <w:color w:val="auto"/>
          <w:sz w:val="24"/>
          <w:szCs w:val="24"/>
        </w:rPr>
        <w:t xml:space="preserve"> с ЗПР (нравственное, эстетическое, социально-личностное, интеллектуальное, физич</w:t>
      </w:r>
      <w:r w:rsidRPr="00C80914">
        <w:rPr>
          <w:caps w:val="0"/>
          <w:color w:val="auto"/>
          <w:sz w:val="24"/>
          <w:szCs w:val="24"/>
        </w:rPr>
        <w:t>е</w:t>
      </w:r>
      <w:r w:rsidRPr="00C80914">
        <w:rPr>
          <w:caps w:val="0"/>
          <w:color w:val="auto"/>
          <w:sz w:val="24"/>
          <w:szCs w:val="24"/>
        </w:rPr>
        <w:t xml:space="preserve">ское) в соответствии с принятыми в семье и обществе нравственными и </w:t>
      </w:r>
      <w:proofErr w:type="spellStart"/>
      <w:r w:rsidRPr="00C80914">
        <w:rPr>
          <w:caps w:val="0"/>
          <w:color w:val="auto"/>
          <w:sz w:val="24"/>
          <w:szCs w:val="24"/>
        </w:rPr>
        <w:t>социокультурными</w:t>
      </w:r>
      <w:proofErr w:type="spellEnd"/>
      <w:r w:rsidRPr="00C80914">
        <w:rPr>
          <w:caps w:val="0"/>
          <w:color w:val="auto"/>
          <w:sz w:val="24"/>
          <w:szCs w:val="24"/>
        </w:rPr>
        <w:t xml:space="preserve"> ценн</w:t>
      </w:r>
      <w:r w:rsidRPr="00C80914">
        <w:rPr>
          <w:caps w:val="0"/>
          <w:color w:val="auto"/>
          <w:sz w:val="24"/>
          <w:szCs w:val="24"/>
        </w:rPr>
        <w:t>о</w:t>
      </w:r>
      <w:r w:rsidRPr="00C80914">
        <w:rPr>
          <w:caps w:val="0"/>
          <w:color w:val="auto"/>
          <w:sz w:val="24"/>
          <w:szCs w:val="24"/>
        </w:rPr>
        <w:t>стями; овладение учебной деятельностью сохранение и укрепление здоровья обучающихся;</w:t>
      </w:r>
    </w:p>
    <w:p w:rsidR="00533617" w:rsidRPr="00C80914" w:rsidRDefault="00533617" w:rsidP="00C80914">
      <w:pPr>
        <w:pStyle w:val="afc"/>
        <w:spacing w:line="276" w:lineRule="auto"/>
        <w:ind w:firstLine="709"/>
        <w:rPr>
          <w:sz w:val="24"/>
          <w:szCs w:val="24"/>
        </w:rPr>
      </w:pPr>
      <w:r w:rsidRPr="00C80914">
        <w:rPr>
          <w:sz w:val="24"/>
          <w:szCs w:val="24"/>
        </w:rPr>
        <w:t>• </w:t>
      </w:r>
      <w:r w:rsidRPr="00C80914">
        <w:rPr>
          <w:caps w:val="0"/>
          <w:sz w:val="24"/>
          <w:szCs w:val="24"/>
        </w:rPr>
        <w:t xml:space="preserve">достижение планируемых результатов освоения АООП НОО </w:t>
      </w:r>
      <w:proofErr w:type="gramStart"/>
      <w:r w:rsidRPr="00C80914">
        <w:rPr>
          <w:caps w:val="0"/>
          <w:sz w:val="24"/>
          <w:szCs w:val="24"/>
        </w:rPr>
        <w:t>обучающимися</w:t>
      </w:r>
      <w:proofErr w:type="gramEnd"/>
      <w:r w:rsidRPr="00C80914">
        <w:rPr>
          <w:caps w:val="0"/>
          <w:sz w:val="24"/>
          <w:szCs w:val="24"/>
        </w:rPr>
        <w:t xml:space="preserve"> с ЗПР</w:t>
      </w:r>
      <w:r w:rsidRPr="00C80914">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C80914">
        <w:rPr>
          <w:sz w:val="24"/>
          <w:szCs w:val="24"/>
        </w:rPr>
        <w:t>;</w:t>
      </w:r>
    </w:p>
    <w:p w:rsidR="005572AB" w:rsidRPr="00C80914" w:rsidRDefault="005572AB" w:rsidP="00C80914">
      <w:pPr>
        <w:pStyle w:val="afc"/>
        <w:spacing w:line="276" w:lineRule="auto"/>
        <w:ind w:firstLine="709"/>
        <w:rPr>
          <w:color w:val="auto"/>
          <w:sz w:val="24"/>
          <w:szCs w:val="24"/>
          <w:u w:color="000000"/>
        </w:rPr>
      </w:pPr>
      <w:r w:rsidRPr="00C80914">
        <w:rPr>
          <w:color w:val="auto"/>
          <w:sz w:val="24"/>
          <w:szCs w:val="24"/>
        </w:rPr>
        <w:t>• </w:t>
      </w:r>
      <w:r w:rsidRPr="00C80914">
        <w:rPr>
          <w:caps w:val="0"/>
          <w:color w:val="auto"/>
          <w:sz w:val="24"/>
          <w:szCs w:val="24"/>
        </w:rPr>
        <w:t>со</w:t>
      </w:r>
      <w:r w:rsidRPr="00C80914">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C80914">
        <w:rPr>
          <w:color w:val="auto"/>
          <w:sz w:val="24"/>
          <w:szCs w:val="24"/>
          <w:u w:color="000000"/>
        </w:rPr>
        <w:t>;</w:t>
      </w:r>
    </w:p>
    <w:p w:rsidR="00F270F3" w:rsidRPr="00C80914" w:rsidRDefault="00F270F3" w:rsidP="00C80914">
      <w:pPr>
        <w:pStyle w:val="afc"/>
        <w:spacing w:line="276" w:lineRule="auto"/>
        <w:ind w:firstLine="709"/>
        <w:rPr>
          <w:caps w:val="0"/>
          <w:color w:val="auto"/>
          <w:sz w:val="24"/>
          <w:szCs w:val="24"/>
        </w:rPr>
      </w:pPr>
      <w:r w:rsidRPr="00C80914">
        <w:rPr>
          <w:color w:val="auto"/>
          <w:sz w:val="24"/>
          <w:szCs w:val="24"/>
        </w:rPr>
        <w:t>• </w:t>
      </w:r>
      <w:r w:rsidRPr="00C80914">
        <w:rPr>
          <w:caps w:val="0"/>
          <w:sz w:val="24"/>
          <w:szCs w:val="24"/>
        </w:rPr>
        <w:t>минимизация негативного влияния особенностей познавательной деятельности обучающи</w:t>
      </w:r>
      <w:r w:rsidRPr="00C80914">
        <w:rPr>
          <w:caps w:val="0"/>
          <w:sz w:val="24"/>
          <w:szCs w:val="24"/>
        </w:rPr>
        <w:t>х</w:t>
      </w:r>
      <w:r w:rsidRPr="00C80914">
        <w:rPr>
          <w:caps w:val="0"/>
          <w:sz w:val="24"/>
          <w:szCs w:val="24"/>
        </w:rPr>
        <w:t>ся с ЗПР для освоения ими АООП НОО;</w:t>
      </w:r>
    </w:p>
    <w:p w:rsidR="00533617" w:rsidRPr="00C80914" w:rsidRDefault="00533617" w:rsidP="00C80914">
      <w:pPr>
        <w:pStyle w:val="afc"/>
        <w:spacing w:line="276" w:lineRule="auto"/>
        <w:ind w:firstLine="709"/>
        <w:rPr>
          <w:sz w:val="24"/>
          <w:szCs w:val="24"/>
        </w:rPr>
      </w:pPr>
      <w:r w:rsidRPr="00C80914">
        <w:rPr>
          <w:sz w:val="24"/>
          <w:szCs w:val="24"/>
        </w:rPr>
        <w:t>• </w:t>
      </w:r>
      <w:r w:rsidRPr="00C80914">
        <w:rPr>
          <w:caps w:val="0"/>
          <w:sz w:val="24"/>
          <w:szCs w:val="24"/>
        </w:rPr>
        <w:t>обеспечение доступности получения начального общего образования</w:t>
      </w:r>
      <w:r w:rsidRPr="00C80914">
        <w:rPr>
          <w:sz w:val="24"/>
          <w:szCs w:val="24"/>
        </w:rPr>
        <w:t>;</w:t>
      </w:r>
    </w:p>
    <w:p w:rsidR="00533617" w:rsidRPr="00C80914" w:rsidRDefault="00533617" w:rsidP="00C80914">
      <w:pPr>
        <w:pStyle w:val="afc"/>
        <w:spacing w:line="276" w:lineRule="auto"/>
        <w:ind w:firstLine="709"/>
        <w:rPr>
          <w:sz w:val="24"/>
          <w:szCs w:val="24"/>
        </w:rPr>
      </w:pPr>
      <w:r w:rsidRPr="00C80914">
        <w:rPr>
          <w:sz w:val="24"/>
          <w:szCs w:val="24"/>
        </w:rPr>
        <w:t>• </w:t>
      </w:r>
      <w:r w:rsidRPr="00C80914">
        <w:rPr>
          <w:caps w:val="0"/>
          <w:sz w:val="24"/>
          <w:szCs w:val="24"/>
        </w:rPr>
        <w:t>обеспечение преемственности начального общего и основного общего образования</w:t>
      </w:r>
      <w:r w:rsidRPr="00C80914">
        <w:rPr>
          <w:sz w:val="24"/>
          <w:szCs w:val="24"/>
        </w:rPr>
        <w:t>;</w:t>
      </w:r>
    </w:p>
    <w:p w:rsidR="00533617" w:rsidRPr="00C80914" w:rsidRDefault="00533617" w:rsidP="00C80914">
      <w:pPr>
        <w:pStyle w:val="afc"/>
        <w:spacing w:line="276" w:lineRule="auto"/>
        <w:ind w:firstLine="709"/>
        <w:rPr>
          <w:sz w:val="24"/>
          <w:szCs w:val="24"/>
        </w:rPr>
      </w:pPr>
      <w:r w:rsidRPr="00C80914">
        <w:rPr>
          <w:sz w:val="24"/>
          <w:szCs w:val="24"/>
        </w:rPr>
        <w:t>• </w:t>
      </w:r>
      <w:r w:rsidRPr="00C80914">
        <w:rPr>
          <w:caps w:val="0"/>
          <w:sz w:val="24"/>
          <w:szCs w:val="24"/>
        </w:rPr>
        <w:t xml:space="preserve">использование в образовательном процессе современных образовательных технологий </w:t>
      </w:r>
      <w:proofErr w:type="spellStart"/>
      <w:r w:rsidRPr="00C80914">
        <w:rPr>
          <w:caps w:val="0"/>
          <w:sz w:val="24"/>
          <w:szCs w:val="24"/>
        </w:rPr>
        <w:t>де</w:t>
      </w:r>
      <w:r w:rsidRPr="00C80914">
        <w:rPr>
          <w:caps w:val="0"/>
          <w:sz w:val="24"/>
          <w:szCs w:val="24"/>
        </w:rPr>
        <w:t>я</w:t>
      </w:r>
      <w:r w:rsidRPr="00C80914">
        <w:rPr>
          <w:caps w:val="0"/>
          <w:sz w:val="24"/>
          <w:szCs w:val="24"/>
        </w:rPr>
        <w:t>тельностного</w:t>
      </w:r>
      <w:proofErr w:type="spellEnd"/>
      <w:r w:rsidRPr="00C80914">
        <w:rPr>
          <w:caps w:val="0"/>
          <w:sz w:val="24"/>
          <w:szCs w:val="24"/>
        </w:rPr>
        <w:t xml:space="preserve"> типа</w:t>
      </w:r>
      <w:r w:rsidRPr="00C80914">
        <w:rPr>
          <w:sz w:val="24"/>
          <w:szCs w:val="24"/>
        </w:rPr>
        <w:t>;</w:t>
      </w:r>
    </w:p>
    <w:p w:rsidR="00533617" w:rsidRPr="00C80914" w:rsidRDefault="00533617" w:rsidP="00C80914">
      <w:pPr>
        <w:pStyle w:val="afc"/>
        <w:spacing w:line="276" w:lineRule="auto"/>
        <w:ind w:firstLine="709"/>
        <w:rPr>
          <w:caps w:val="0"/>
          <w:color w:val="auto"/>
          <w:sz w:val="24"/>
          <w:szCs w:val="24"/>
        </w:rPr>
      </w:pPr>
      <w:r w:rsidRPr="00C80914">
        <w:rPr>
          <w:sz w:val="24"/>
          <w:szCs w:val="24"/>
        </w:rPr>
        <w:t>• </w:t>
      </w:r>
      <w:r w:rsidRPr="00C80914">
        <w:rPr>
          <w:caps w:val="0"/>
          <w:color w:val="auto"/>
          <w:sz w:val="24"/>
          <w:szCs w:val="24"/>
        </w:rPr>
        <w:t xml:space="preserve">выявление и развитие возможностей и </w:t>
      </w:r>
      <w:proofErr w:type="gramStart"/>
      <w:r w:rsidRPr="00C80914">
        <w:rPr>
          <w:caps w:val="0"/>
          <w:color w:val="auto"/>
          <w:sz w:val="24"/>
          <w:szCs w:val="24"/>
        </w:rPr>
        <w:t>способностей</w:t>
      </w:r>
      <w:proofErr w:type="gramEnd"/>
      <w:r w:rsidRPr="00C80914">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w:t>
      </w:r>
      <w:r w:rsidRPr="00C80914">
        <w:rPr>
          <w:caps w:val="0"/>
          <w:color w:val="auto"/>
          <w:sz w:val="24"/>
          <w:szCs w:val="24"/>
        </w:rPr>
        <w:t>а</w:t>
      </w:r>
      <w:r w:rsidRPr="00C80914">
        <w:rPr>
          <w:caps w:val="0"/>
          <w:color w:val="auto"/>
          <w:sz w:val="24"/>
          <w:szCs w:val="24"/>
        </w:rPr>
        <w:t>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C80914" w:rsidRDefault="00533617" w:rsidP="00C80914">
      <w:pPr>
        <w:pStyle w:val="afc"/>
        <w:spacing w:line="276" w:lineRule="auto"/>
        <w:ind w:firstLine="709"/>
        <w:rPr>
          <w:sz w:val="24"/>
          <w:szCs w:val="24"/>
        </w:rPr>
      </w:pPr>
      <w:r w:rsidRPr="00C80914">
        <w:rPr>
          <w:sz w:val="24"/>
          <w:szCs w:val="24"/>
        </w:rPr>
        <w:t>• </w:t>
      </w:r>
      <w:r w:rsidRPr="00C80914">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80914">
        <w:rPr>
          <w:caps w:val="0"/>
          <w:sz w:val="24"/>
          <w:szCs w:val="24"/>
        </w:rPr>
        <w:t>внутришкольной</w:t>
      </w:r>
      <w:proofErr w:type="spellEnd"/>
      <w:r w:rsidRPr="00C80914">
        <w:rPr>
          <w:caps w:val="0"/>
          <w:sz w:val="24"/>
          <w:szCs w:val="24"/>
        </w:rPr>
        <w:t xml:space="preserve"> социальной среды</w:t>
      </w:r>
      <w:r w:rsidRPr="00C80914">
        <w:rPr>
          <w:sz w:val="24"/>
          <w:szCs w:val="24"/>
        </w:rPr>
        <w:t>.</w:t>
      </w:r>
    </w:p>
    <w:p w:rsidR="00112801" w:rsidRPr="00C80914" w:rsidRDefault="00112801" w:rsidP="00C80914">
      <w:pPr>
        <w:pStyle w:val="14TexstOSNOVA1012"/>
        <w:spacing w:line="276" w:lineRule="auto"/>
        <w:ind w:firstLine="709"/>
        <w:rPr>
          <w:rFonts w:ascii="Times New Roman" w:hAnsi="Times New Roman" w:cs="Times New Roman"/>
          <w:b/>
          <w:sz w:val="24"/>
          <w:szCs w:val="24"/>
        </w:rPr>
      </w:pPr>
      <w:r w:rsidRPr="00C80914">
        <w:rPr>
          <w:rFonts w:ascii="Times New Roman" w:hAnsi="Times New Roman" w:cs="Times New Roman"/>
          <w:b/>
          <w:color w:val="auto"/>
          <w:sz w:val="24"/>
          <w:szCs w:val="24"/>
        </w:rPr>
        <w:t xml:space="preserve">Принципы и подходы к формированию </w:t>
      </w:r>
      <w:r w:rsidR="00533617" w:rsidRPr="00C80914">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533617" w:rsidRPr="00C80914">
        <w:rPr>
          <w:rFonts w:ascii="Times New Roman" w:hAnsi="Times New Roman" w:cs="Times New Roman"/>
          <w:b/>
          <w:sz w:val="24"/>
          <w:szCs w:val="24"/>
        </w:rPr>
        <w:t>обучающихся</w:t>
      </w:r>
      <w:proofErr w:type="gramEnd"/>
      <w:r w:rsidR="00533617" w:rsidRPr="00C80914">
        <w:rPr>
          <w:rFonts w:ascii="Times New Roman" w:hAnsi="Times New Roman" w:cs="Times New Roman"/>
          <w:b/>
          <w:sz w:val="24"/>
          <w:szCs w:val="24"/>
        </w:rPr>
        <w:t xml:space="preserve"> с задержкой психического развития</w:t>
      </w:r>
    </w:p>
    <w:p w:rsidR="00112801" w:rsidRPr="00C80914" w:rsidRDefault="00112801" w:rsidP="00C80914">
      <w:pPr>
        <w:pStyle w:val="14TexstOSNOVA1012"/>
        <w:spacing w:line="276" w:lineRule="auto"/>
        <w:ind w:firstLine="709"/>
        <w:rPr>
          <w:rFonts w:ascii="Times New Roman" w:hAnsi="Times New Roman" w:cs="Times New Roman"/>
          <w:color w:val="auto"/>
          <w:sz w:val="24"/>
          <w:szCs w:val="24"/>
        </w:rPr>
      </w:pPr>
      <w:proofErr w:type="gramStart"/>
      <w:r w:rsidRPr="00C80914">
        <w:rPr>
          <w:rFonts w:ascii="Times New Roman" w:hAnsi="Times New Roman" w:cs="Times New Roman"/>
          <w:sz w:val="24"/>
          <w:szCs w:val="24"/>
        </w:rPr>
        <w:t>Представлены</w:t>
      </w:r>
      <w:proofErr w:type="gramEnd"/>
      <w:r w:rsidRPr="00C80914">
        <w:rPr>
          <w:rFonts w:ascii="Times New Roman" w:hAnsi="Times New Roman" w:cs="Times New Roman"/>
          <w:sz w:val="24"/>
          <w:szCs w:val="24"/>
        </w:rPr>
        <w:t xml:space="preserve"> в разделе 1. Общие положения.</w:t>
      </w:r>
    </w:p>
    <w:p w:rsidR="00112801" w:rsidRPr="00C80914" w:rsidRDefault="00112801" w:rsidP="00C80914">
      <w:pPr>
        <w:pStyle w:val="14TexstOSNOVA1012"/>
        <w:spacing w:line="276" w:lineRule="auto"/>
        <w:ind w:firstLine="709"/>
        <w:rPr>
          <w:rFonts w:ascii="Times New Roman" w:hAnsi="Times New Roman" w:cs="Times New Roman"/>
          <w:b/>
          <w:color w:val="auto"/>
          <w:sz w:val="24"/>
          <w:szCs w:val="24"/>
        </w:rPr>
      </w:pPr>
      <w:r w:rsidRPr="00C80914">
        <w:rPr>
          <w:rFonts w:ascii="Times New Roman" w:hAnsi="Times New Roman" w:cs="Times New Roman"/>
          <w:b/>
          <w:sz w:val="24"/>
          <w:szCs w:val="24"/>
        </w:rPr>
        <w:t xml:space="preserve">Общая характеристика </w:t>
      </w:r>
      <w:r w:rsidR="00533617" w:rsidRPr="00C80914">
        <w:rPr>
          <w:rFonts w:ascii="Times New Roman" w:hAnsi="Times New Roman" w:cs="Times New Roman"/>
          <w:b/>
          <w:sz w:val="24"/>
          <w:szCs w:val="24"/>
        </w:rPr>
        <w:t>адаптированной основной общеобразовательной программы н</w:t>
      </w:r>
      <w:r w:rsidR="00533617" w:rsidRPr="00C80914">
        <w:rPr>
          <w:rFonts w:ascii="Times New Roman" w:hAnsi="Times New Roman" w:cs="Times New Roman"/>
          <w:b/>
          <w:sz w:val="24"/>
          <w:szCs w:val="24"/>
        </w:rPr>
        <w:t>а</w:t>
      </w:r>
      <w:r w:rsidR="00533617" w:rsidRPr="00C80914">
        <w:rPr>
          <w:rFonts w:ascii="Times New Roman" w:hAnsi="Times New Roman" w:cs="Times New Roman"/>
          <w:b/>
          <w:sz w:val="24"/>
          <w:szCs w:val="24"/>
        </w:rPr>
        <w:t xml:space="preserve">чального общего образования </w:t>
      </w:r>
      <w:proofErr w:type="gramStart"/>
      <w:r w:rsidR="00533617" w:rsidRPr="00C80914">
        <w:rPr>
          <w:rFonts w:ascii="Times New Roman" w:hAnsi="Times New Roman" w:cs="Times New Roman"/>
          <w:b/>
          <w:sz w:val="24"/>
          <w:szCs w:val="24"/>
        </w:rPr>
        <w:t>обучающихся</w:t>
      </w:r>
      <w:proofErr w:type="gramEnd"/>
      <w:r w:rsidR="00533617" w:rsidRPr="00C80914">
        <w:rPr>
          <w:rFonts w:ascii="Times New Roman" w:hAnsi="Times New Roman" w:cs="Times New Roman"/>
          <w:b/>
          <w:sz w:val="24"/>
          <w:szCs w:val="24"/>
        </w:rPr>
        <w:t xml:space="preserve"> с задержкой психического развития</w:t>
      </w:r>
    </w:p>
    <w:p w:rsidR="00DA66C2" w:rsidRPr="00C80914" w:rsidRDefault="00DA66C2" w:rsidP="00C80914">
      <w:pPr>
        <w:spacing w:after="0"/>
        <w:ind w:firstLine="709"/>
        <w:jc w:val="both"/>
        <w:rPr>
          <w:rFonts w:ascii="Times New Roman" w:hAnsi="Times New Roman" w:cs="Times New Roman"/>
          <w:color w:val="auto"/>
          <w:sz w:val="24"/>
          <w:szCs w:val="24"/>
        </w:rPr>
      </w:pPr>
      <w:proofErr w:type="gramStart"/>
      <w:r w:rsidRPr="00C80914">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C80914">
        <w:rPr>
          <w:rFonts w:ascii="Times New Roman" w:hAnsi="Times New Roman" w:cs="Times New Roman"/>
          <w:color w:val="auto"/>
          <w:sz w:val="24"/>
          <w:szCs w:val="24"/>
        </w:rPr>
        <w:t>условиям ее реализации и результатам освоения.</w:t>
      </w:r>
      <w:proofErr w:type="gramEnd"/>
    </w:p>
    <w:p w:rsidR="001C2EC5" w:rsidRPr="00C80914" w:rsidRDefault="001C2EC5" w:rsidP="00C80914">
      <w:pPr>
        <w:spacing w:after="0"/>
        <w:ind w:firstLine="709"/>
        <w:jc w:val="both"/>
        <w:rPr>
          <w:rFonts w:ascii="Times New Roman" w:hAnsi="Times New Roman" w:cs="Times New Roman"/>
          <w:caps/>
          <w:color w:val="auto"/>
          <w:sz w:val="24"/>
          <w:szCs w:val="24"/>
        </w:rPr>
      </w:pPr>
      <w:r w:rsidRPr="00C80914">
        <w:rPr>
          <w:rFonts w:ascii="Times New Roman" w:hAnsi="Times New Roman" w:cs="Times New Roman"/>
          <w:color w:val="auto"/>
          <w:sz w:val="24"/>
          <w:szCs w:val="24"/>
        </w:rPr>
        <w:t>Вариант 7</w:t>
      </w:r>
      <w:r w:rsidRPr="00C80914">
        <w:rPr>
          <w:rFonts w:ascii="Times New Roman" w:hAnsi="Times New Roman" w:cs="Times New Roman"/>
          <w:caps/>
          <w:color w:val="auto"/>
          <w:sz w:val="24"/>
          <w:szCs w:val="24"/>
        </w:rPr>
        <w:t xml:space="preserve">.2 </w:t>
      </w:r>
      <w:r w:rsidRPr="00C80914">
        <w:rPr>
          <w:rFonts w:ascii="Times New Roman" w:hAnsi="Times New Roman" w:cs="Times New Roman"/>
          <w:color w:val="auto"/>
          <w:sz w:val="24"/>
          <w:szCs w:val="24"/>
        </w:rPr>
        <w:t>предполагает, что обучающийся с</w:t>
      </w:r>
      <w:r w:rsidRPr="00C80914">
        <w:rPr>
          <w:rFonts w:ascii="Times New Roman" w:hAnsi="Times New Roman" w:cs="Times New Roman"/>
          <w:caps/>
          <w:color w:val="auto"/>
          <w:sz w:val="24"/>
          <w:szCs w:val="24"/>
        </w:rPr>
        <w:t xml:space="preserve"> ЗПР </w:t>
      </w:r>
      <w:r w:rsidRPr="00C80914">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C80914">
        <w:rPr>
          <w:color w:val="auto"/>
          <w:sz w:val="24"/>
          <w:szCs w:val="24"/>
        </w:rPr>
        <w:t xml:space="preserve"> </w:t>
      </w:r>
      <w:r w:rsidRPr="00C80914">
        <w:rPr>
          <w:rFonts w:ascii="Times New Roman" w:hAnsi="Times New Roman" w:cs="Times New Roman"/>
          <w:color w:val="auto"/>
          <w:sz w:val="24"/>
          <w:szCs w:val="24"/>
        </w:rPr>
        <w:t xml:space="preserve">АООП НОО </w:t>
      </w:r>
      <w:r w:rsidRPr="00C80914">
        <w:rPr>
          <w:rFonts w:ascii="Times New Roman" w:hAnsi="Times New Roman" w:cs="Times New Roman"/>
          <w:color w:val="auto"/>
          <w:sz w:val="24"/>
          <w:szCs w:val="24"/>
        </w:rPr>
        <w:lastRenderedPageBreak/>
        <w:t>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22956" w:rsidRPr="00C80914" w:rsidRDefault="00C22956"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C80914">
        <w:rPr>
          <w:rFonts w:ascii="Times New Roman" w:hAnsi="Times New Roman" w:cs="Times New Roman"/>
          <w:color w:val="auto"/>
          <w:sz w:val="24"/>
          <w:szCs w:val="24"/>
        </w:rPr>
        <w:t xml:space="preserve">обеспечение </w:t>
      </w:r>
      <w:r w:rsidRPr="00C80914">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C80914">
        <w:rPr>
          <w:rFonts w:ascii="Times New Roman" w:hAnsi="Times New Roman" w:cs="Times New Roman"/>
          <w:color w:val="auto"/>
          <w:sz w:val="24"/>
          <w:szCs w:val="24"/>
        </w:rPr>
        <w:t xml:space="preserve"> пролонгированные сроки обучения, </w:t>
      </w:r>
      <w:r w:rsidRPr="00C80914">
        <w:rPr>
          <w:rFonts w:ascii="Times New Roman" w:hAnsi="Times New Roman" w:cs="Times New Roman"/>
          <w:sz w:val="24"/>
          <w:szCs w:val="24"/>
        </w:rPr>
        <w:t xml:space="preserve">проведение индивидуальных и групповых коррекционных занятий, </w:t>
      </w:r>
      <w:r w:rsidRPr="00C80914">
        <w:rPr>
          <w:rFonts w:ascii="Times New Roman" w:hAnsi="Times New Roman" w:cs="Times New Roman"/>
          <w:color w:val="auto"/>
          <w:sz w:val="24"/>
          <w:szCs w:val="24"/>
        </w:rPr>
        <w:t>особое структурирование соде</w:t>
      </w:r>
      <w:r w:rsidRPr="00C80914">
        <w:rPr>
          <w:rFonts w:ascii="Times New Roman" w:hAnsi="Times New Roman" w:cs="Times New Roman"/>
          <w:color w:val="auto"/>
          <w:sz w:val="24"/>
          <w:szCs w:val="24"/>
        </w:rPr>
        <w:t>р</w:t>
      </w:r>
      <w:r w:rsidRPr="00C80914">
        <w:rPr>
          <w:rFonts w:ascii="Times New Roman" w:hAnsi="Times New Roman" w:cs="Times New Roman"/>
          <w:color w:val="auto"/>
          <w:sz w:val="24"/>
          <w:szCs w:val="24"/>
        </w:rPr>
        <w:t xml:space="preserve">жание обучения на основе усиления внимания к формированию социальной компетенции. </w:t>
      </w:r>
    </w:p>
    <w:p w:rsidR="00C22956" w:rsidRPr="00C80914" w:rsidRDefault="00C22956" w:rsidP="00C80914">
      <w:pPr>
        <w:spacing w:after="0"/>
        <w:ind w:firstLine="709"/>
        <w:jc w:val="both"/>
        <w:rPr>
          <w:rFonts w:ascii="Times New Roman" w:hAnsi="Times New Roman" w:cs="Times New Roman"/>
          <w:kern w:val="2"/>
          <w:sz w:val="24"/>
          <w:szCs w:val="24"/>
        </w:rPr>
      </w:pPr>
      <w:r w:rsidRPr="00C80914">
        <w:rPr>
          <w:rFonts w:ascii="Times New Roman" w:hAnsi="Times New Roman" w:cs="Times New Roman"/>
          <w:sz w:val="24"/>
          <w:szCs w:val="24"/>
        </w:rPr>
        <w:t xml:space="preserve">Сроки получения начального общего образования </w:t>
      </w:r>
      <w:proofErr w:type="gramStart"/>
      <w:r w:rsidRPr="00C80914">
        <w:rPr>
          <w:rFonts w:ascii="Times New Roman" w:hAnsi="Times New Roman" w:cs="Times New Roman"/>
          <w:sz w:val="24"/>
          <w:szCs w:val="24"/>
        </w:rPr>
        <w:t>обучающимися</w:t>
      </w:r>
      <w:proofErr w:type="gramEnd"/>
      <w:r w:rsidRPr="00C80914">
        <w:rPr>
          <w:rFonts w:ascii="Times New Roman" w:hAnsi="Times New Roman" w:cs="Times New Roman"/>
          <w:sz w:val="24"/>
          <w:szCs w:val="24"/>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C80914">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C22956" w:rsidRPr="00C80914" w:rsidRDefault="00C22956" w:rsidP="00C80914">
      <w:pPr>
        <w:pStyle w:val="14TexstOSNOVA1012"/>
        <w:spacing w:line="276" w:lineRule="auto"/>
        <w:ind w:firstLine="709"/>
        <w:rPr>
          <w:rFonts w:ascii="Times New Roman" w:hAnsi="Times New Roman" w:cs="Times New Roman"/>
          <w:sz w:val="24"/>
          <w:szCs w:val="24"/>
        </w:rPr>
      </w:pPr>
      <w:r w:rsidRPr="00C80914">
        <w:rPr>
          <w:rFonts w:ascii="Times New Roman" w:hAnsi="Times New Roman" w:cs="Times New Roman"/>
          <w:sz w:val="24"/>
          <w:szCs w:val="24"/>
        </w:rPr>
        <w:t>Реализация АООП НОО (вариант 7.2) предполагает, что обучающийся с ЗПР получает обр</w:t>
      </w:r>
      <w:r w:rsidRPr="00C80914">
        <w:rPr>
          <w:rFonts w:ascii="Times New Roman" w:hAnsi="Times New Roman" w:cs="Times New Roman"/>
          <w:sz w:val="24"/>
          <w:szCs w:val="24"/>
        </w:rPr>
        <w:t>а</w:t>
      </w:r>
      <w:r w:rsidRPr="00C80914">
        <w:rPr>
          <w:rFonts w:ascii="Times New Roman" w:hAnsi="Times New Roman" w:cs="Times New Roman"/>
          <w:sz w:val="24"/>
          <w:szCs w:val="24"/>
        </w:rPr>
        <w:t>зование сопоставимое по итоговым достижениям к моменту завершения школьного обучения с обр</w:t>
      </w:r>
      <w:r w:rsidRPr="00C80914">
        <w:rPr>
          <w:rFonts w:ascii="Times New Roman" w:hAnsi="Times New Roman" w:cs="Times New Roman"/>
          <w:sz w:val="24"/>
          <w:szCs w:val="24"/>
        </w:rPr>
        <w:t>а</w:t>
      </w:r>
      <w:r w:rsidRPr="00C80914">
        <w:rPr>
          <w:rFonts w:ascii="Times New Roman" w:hAnsi="Times New Roman" w:cs="Times New Roman"/>
          <w:sz w:val="24"/>
          <w:szCs w:val="24"/>
        </w:rPr>
        <w:t>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w:t>
      </w:r>
      <w:r w:rsidRPr="00C80914">
        <w:rPr>
          <w:rFonts w:ascii="Times New Roman" w:hAnsi="Times New Roman" w:cs="Times New Roman"/>
          <w:sz w:val="24"/>
          <w:szCs w:val="24"/>
        </w:rPr>
        <w:t>е</w:t>
      </w:r>
      <w:r w:rsidRPr="00C80914">
        <w:rPr>
          <w:rFonts w:ascii="Times New Roman" w:hAnsi="Times New Roman" w:cs="Times New Roman"/>
          <w:sz w:val="24"/>
          <w:szCs w:val="24"/>
        </w:rPr>
        <w:t>ний по основным предметам сокращается несущественно за счет устранения избыточных по отн</w:t>
      </w:r>
      <w:r w:rsidRPr="00C80914">
        <w:rPr>
          <w:rFonts w:ascii="Times New Roman" w:hAnsi="Times New Roman" w:cs="Times New Roman"/>
          <w:sz w:val="24"/>
          <w:szCs w:val="24"/>
        </w:rPr>
        <w:t>о</w:t>
      </w:r>
      <w:r w:rsidRPr="00C80914">
        <w:rPr>
          <w:rFonts w:ascii="Times New Roman" w:hAnsi="Times New Roman" w:cs="Times New Roman"/>
          <w:sz w:val="24"/>
          <w:szCs w:val="24"/>
        </w:rPr>
        <w:t xml:space="preserve">шению к основному содержанию требований. </w:t>
      </w:r>
    </w:p>
    <w:p w:rsidR="00C22956" w:rsidRPr="00C80914" w:rsidRDefault="00C22956" w:rsidP="00C80914">
      <w:pPr>
        <w:spacing w:after="0"/>
        <w:ind w:firstLine="709"/>
        <w:jc w:val="both"/>
        <w:rPr>
          <w:rFonts w:ascii="Times New Roman" w:hAnsi="Times New Roman" w:cs="Times New Roman"/>
          <w:color w:val="auto"/>
          <w:sz w:val="24"/>
          <w:szCs w:val="24"/>
        </w:rPr>
      </w:pPr>
      <w:proofErr w:type="gramStart"/>
      <w:r w:rsidRPr="00C80914">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C80914">
        <w:rPr>
          <w:rStyle w:val="12"/>
          <w:rFonts w:ascii="Times New Roman" w:hAnsi="Times New Roman" w:cs="Times New Roman"/>
          <w:sz w:val="24"/>
          <w:szCs w:val="24"/>
        </w:rPr>
        <w:footnoteReference w:id="11"/>
      </w:r>
      <w:r w:rsidRPr="00C80914">
        <w:rPr>
          <w:rFonts w:ascii="Times New Roman" w:hAnsi="Times New Roman" w:cs="Times New Roman"/>
          <w:sz w:val="24"/>
          <w:szCs w:val="24"/>
        </w:rPr>
        <w:t xml:space="preserve">. </w:t>
      </w:r>
      <w:r w:rsidRPr="00C80914">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roofErr w:type="gramEnd"/>
    </w:p>
    <w:p w:rsidR="00C22956" w:rsidRPr="00C80914" w:rsidRDefault="00C22956"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Для обеспечения возможности освоения обучающимися с</w:t>
      </w:r>
      <w:r w:rsidRPr="00C80914">
        <w:rPr>
          <w:rFonts w:ascii="Times New Roman" w:hAnsi="Times New Roman" w:cs="Times New Roman"/>
          <w:caps/>
          <w:sz w:val="24"/>
          <w:szCs w:val="24"/>
        </w:rPr>
        <w:t xml:space="preserve"> </w:t>
      </w:r>
      <w:r w:rsidRPr="00C80914">
        <w:rPr>
          <w:rFonts w:ascii="Times New Roman" w:hAnsi="Times New Roman" w:cs="Times New Roman"/>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C80914">
        <w:rPr>
          <w:rStyle w:val="26"/>
          <w:rFonts w:ascii="Times New Roman" w:hAnsi="Times New Roman" w:cs="Times New Roman"/>
          <w:sz w:val="24"/>
          <w:szCs w:val="24"/>
        </w:rPr>
        <w:footnoteReference w:id="12"/>
      </w:r>
      <w:r w:rsidRPr="00C80914">
        <w:rPr>
          <w:rFonts w:ascii="Times New Roman" w:hAnsi="Times New Roman" w:cs="Times New Roman"/>
          <w:sz w:val="24"/>
          <w:szCs w:val="24"/>
        </w:rPr>
        <w:t>.</w:t>
      </w:r>
    </w:p>
    <w:p w:rsidR="00DB5815" w:rsidRPr="00C80914" w:rsidRDefault="00DB5815"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w:t>
      </w:r>
      <w:proofErr w:type="spellStart"/>
      <w:r w:rsidRPr="00C80914">
        <w:rPr>
          <w:rFonts w:ascii="Times New Roman" w:hAnsi="Times New Roman" w:cs="Times New Roman"/>
          <w:sz w:val="24"/>
          <w:szCs w:val="24"/>
        </w:rPr>
        <w:t>психолого-медико-педагогического</w:t>
      </w:r>
      <w:proofErr w:type="spellEnd"/>
      <w:r w:rsidRPr="00C80914">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C22956" w:rsidRPr="00C80914" w:rsidRDefault="00C22956"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В процессе всего школьного обучения сохраняется </w:t>
      </w:r>
      <w:r w:rsidRPr="00C80914">
        <w:rPr>
          <w:rFonts w:ascii="Times New Roman" w:hAnsi="Times New Roman" w:cs="Times New Roman"/>
          <w:i/>
          <w:sz w:val="24"/>
          <w:szCs w:val="24"/>
        </w:rPr>
        <w:t>возможность перехода обучающегося с одного варианта программы на другой</w:t>
      </w:r>
      <w:r w:rsidRPr="00C80914">
        <w:rPr>
          <w:rFonts w:ascii="Times New Roman" w:hAnsi="Times New Roman" w:cs="Times New Roman"/>
          <w:b/>
          <w:sz w:val="24"/>
          <w:szCs w:val="24"/>
        </w:rPr>
        <w:t xml:space="preserve"> (</w:t>
      </w:r>
      <w:r w:rsidRPr="00C80914">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w:t>
      </w:r>
      <w:r w:rsidR="00DB5815" w:rsidRPr="00C80914">
        <w:rPr>
          <w:rFonts w:ascii="Times New Roman" w:hAnsi="Times New Roman" w:cs="Times New Roman"/>
          <w:sz w:val="24"/>
          <w:szCs w:val="24"/>
        </w:rPr>
        <w:t>АООП НОО</w:t>
      </w:r>
      <w:r w:rsidRPr="00C80914">
        <w:rPr>
          <w:rFonts w:ascii="Times New Roman" w:hAnsi="Times New Roman" w:cs="Times New Roman"/>
          <w:sz w:val="24"/>
          <w:szCs w:val="24"/>
        </w:rPr>
        <w:t xml:space="preserve"> на другой осуществляется Организацией на основании комплексной оценки личностных, </w:t>
      </w:r>
      <w:proofErr w:type="spellStart"/>
      <w:r w:rsidRPr="00C80914">
        <w:rPr>
          <w:rFonts w:ascii="Times New Roman" w:hAnsi="Times New Roman" w:cs="Times New Roman"/>
          <w:sz w:val="24"/>
          <w:szCs w:val="24"/>
        </w:rPr>
        <w:t>метапредметных</w:t>
      </w:r>
      <w:proofErr w:type="spellEnd"/>
      <w:r w:rsidRPr="00C80914">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C22956" w:rsidRPr="00C80914" w:rsidRDefault="00C22956" w:rsidP="00C80914">
      <w:pPr>
        <w:spacing w:after="0"/>
        <w:ind w:firstLine="709"/>
        <w:jc w:val="both"/>
        <w:rPr>
          <w:rFonts w:ascii="Times New Roman" w:hAnsi="Times New Roman" w:cs="Times New Roman"/>
          <w:iCs/>
          <w:sz w:val="24"/>
          <w:szCs w:val="24"/>
        </w:rPr>
      </w:pPr>
      <w:proofErr w:type="gramStart"/>
      <w:r w:rsidRPr="00C80914">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C80914">
        <w:rPr>
          <w:rFonts w:ascii="Times New Roman" w:hAnsi="Times New Roman" w:cs="Times New Roman"/>
          <w:color w:val="auto"/>
          <w:sz w:val="24"/>
          <w:szCs w:val="24"/>
        </w:rPr>
        <w:t xml:space="preserve">быть специфическое расстройство </w:t>
      </w:r>
      <w:r w:rsidR="00513CA2" w:rsidRPr="00C80914">
        <w:rPr>
          <w:rFonts w:ascii="Times New Roman" w:hAnsi="Times New Roman" w:cs="Times New Roman"/>
          <w:color w:val="auto"/>
          <w:sz w:val="24"/>
          <w:szCs w:val="24"/>
        </w:rPr>
        <w:t>чтения, письма, арифметических навыков</w:t>
      </w:r>
      <w:r w:rsidRPr="00C80914">
        <w:rPr>
          <w:rFonts w:ascii="Times New Roman" w:hAnsi="Times New Roman" w:cs="Times New Roman"/>
          <w:color w:val="auto"/>
          <w:sz w:val="24"/>
          <w:szCs w:val="24"/>
        </w:rPr>
        <w:t xml:space="preserve"> (</w:t>
      </w:r>
      <w:proofErr w:type="spellStart"/>
      <w:r w:rsidRPr="00C80914">
        <w:rPr>
          <w:rFonts w:ascii="Times New Roman" w:hAnsi="Times New Roman" w:cs="Times New Roman"/>
          <w:color w:val="auto"/>
          <w:sz w:val="24"/>
          <w:szCs w:val="24"/>
        </w:rPr>
        <w:t>дислексия</w:t>
      </w:r>
      <w:proofErr w:type="spellEnd"/>
      <w:r w:rsidRPr="00C80914">
        <w:rPr>
          <w:rFonts w:ascii="Times New Roman" w:hAnsi="Times New Roman" w:cs="Times New Roman"/>
          <w:color w:val="auto"/>
          <w:sz w:val="24"/>
          <w:szCs w:val="24"/>
        </w:rPr>
        <w:t xml:space="preserve">, </w:t>
      </w:r>
      <w:proofErr w:type="spellStart"/>
      <w:r w:rsidRPr="00C80914">
        <w:rPr>
          <w:rFonts w:ascii="Times New Roman" w:hAnsi="Times New Roman" w:cs="Times New Roman"/>
          <w:color w:val="auto"/>
          <w:sz w:val="24"/>
          <w:szCs w:val="24"/>
        </w:rPr>
        <w:t>дисграфия</w:t>
      </w:r>
      <w:proofErr w:type="spellEnd"/>
      <w:r w:rsidRPr="00C80914">
        <w:rPr>
          <w:rFonts w:ascii="Times New Roman" w:hAnsi="Times New Roman" w:cs="Times New Roman"/>
          <w:color w:val="auto"/>
          <w:sz w:val="24"/>
          <w:szCs w:val="24"/>
        </w:rPr>
        <w:t xml:space="preserve">, </w:t>
      </w:r>
      <w:proofErr w:type="spellStart"/>
      <w:r w:rsidRPr="00C80914">
        <w:rPr>
          <w:rFonts w:ascii="Times New Roman" w:hAnsi="Times New Roman" w:cs="Times New Roman"/>
          <w:color w:val="auto"/>
          <w:sz w:val="24"/>
          <w:szCs w:val="24"/>
        </w:rPr>
        <w:t>дискалькулия</w:t>
      </w:r>
      <w:proofErr w:type="spellEnd"/>
      <w:r w:rsidRPr="00C80914">
        <w:rPr>
          <w:rFonts w:ascii="Times New Roman" w:hAnsi="Times New Roman" w:cs="Times New Roman"/>
          <w:color w:val="auto"/>
          <w:sz w:val="24"/>
          <w:szCs w:val="24"/>
        </w:rPr>
        <w:t>), а так</w:t>
      </w:r>
      <w:r w:rsidRPr="00C80914">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C80914">
        <w:rPr>
          <w:rFonts w:ascii="Times New Roman" w:hAnsi="Times New Roman" w:cs="Times New Roman"/>
          <w:sz w:val="24"/>
          <w:szCs w:val="24"/>
        </w:rPr>
        <w:t xml:space="preserve">. </w:t>
      </w:r>
      <w:r w:rsidRPr="00C80914">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C80914">
        <w:rPr>
          <w:rFonts w:ascii="Times New Roman" w:hAnsi="Times New Roman" w:cs="Times New Roman"/>
          <w:sz w:val="24"/>
          <w:szCs w:val="24"/>
        </w:rPr>
        <w:t xml:space="preserve">специалисты, осуществляющие его </w:t>
      </w:r>
      <w:r w:rsidRPr="00C80914">
        <w:rPr>
          <w:rFonts w:ascii="Times New Roman" w:hAnsi="Times New Roman" w:cs="Times New Roman"/>
          <w:iCs/>
          <w:sz w:val="24"/>
          <w:szCs w:val="24"/>
        </w:rPr>
        <w:t>психолого-</w:t>
      </w:r>
      <w:r w:rsidRPr="00C80914">
        <w:rPr>
          <w:rFonts w:ascii="Times New Roman" w:hAnsi="Times New Roman" w:cs="Times New Roman"/>
          <w:iCs/>
          <w:sz w:val="24"/>
          <w:szCs w:val="24"/>
        </w:rPr>
        <w:lastRenderedPageBreak/>
        <w:t>педагогическое сопровождение</w:t>
      </w:r>
      <w:r w:rsidRPr="00C80914">
        <w:rPr>
          <w:rFonts w:ascii="Times New Roman" w:hAnsi="Times New Roman" w:cs="Times New Roman"/>
          <w:sz w:val="24"/>
          <w:szCs w:val="24"/>
        </w:rPr>
        <w:t xml:space="preserve">, </w:t>
      </w:r>
      <w:r w:rsidRPr="00C80914">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C22956" w:rsidRPr="00C80914" w:rsidRDefault="00C22956" w:rsidP="00C80914">
      <w:pPr>
        <w:spacing w:after="0"/>
        <w:ind w:firstLine="709"/>
        <w:jc w:val="both"/>
        <w:rPr>
          <w:rFonts w:ascii="Times New Roman" w:hAnsi="Times New Roman" w:cs="Times New Roman"/>
          <w:bCs/>
          <w:sz w:val="24"/>
          <w:szCs w:val="24"/>
        </w:rPr>
      </w:pPr>
      <w:r w:rsidRPr="00C80914">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C80914">
        <w:rPr>
          <w:rFonts w:ascii="Times New Roman" w:hAnsi="Times New Roman" w:cs="Times New Roman"/>
          <w:iCs/>
          <w:sz w:val="24"/>
          <w:szCs w:val="24"/>
        </w:rPr>
        <w:t xml:space="preserve">перевода на </w:t>
      </w:r>
      <w:proofErr w:type="gramStart"/>
      <w:r w:rsidRPr="00C80914">
        <w:rPr>
          <w:rFonts w:ascii="Times New Roman" w:hAnsi="Times New Roman" w:cs="Times New Roman"/>
          <w:iCs/>
          <w:sz w:val="24"/>
          <w:szCs w:val="24"/>
        </w:rPr>
        <w:t>обучение</w:t>
      </w:r>
      <w:proofErr w:type="gramEnd"/>
      <w:r w:rsidRPr="00C80914">
        <w:rPr>
          <w:rFonts w:ascii="Times New Roman" w:hAnsi="Times New Roman" w:cs="Times New Roman"/>
          <w:iCs/>
          <w:sz w:val="24"/>
          <w:szCs w:val="24"/>
        </w:rPr>
        <w:t xml:space="preserve"> </w:t>
      </w:r>
      <w:r w:rsidRPr="00C80914">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C22956" w:rsidRPr="00C80914" w:rsidRDefault="00C22956" w:rsidP="00C80914">
      <w:pPr>
        <w:spacing w:after="0"/>
        <w:ind w:firstLine="709"/>
        <w:jc w:val="both"/>
        <w:rPr>
          <w:rFonts w:ascii="Times New Roman" w:hAnsi="Times New Roman" w:cs="Times New Roman"/>
          <w:sz w:val="24"/>
          <w:szCs w:val="24"/>
        </w:rPr>
      </w:pPr>
      <w:r w:rsidRPr="00C80914">
        <w:rPr>
          <w:rFonts w:ascii="Times New Roman" w:hAnsi="Times New Roman" w:cs="Times New Roman"/>
          <w:bCs/>
          <w:sz w:val="24"/>
          <w:szCs w:val="24"/>
        </w:rPr>
        <w:t xml:space="preserve">Общий подход к оценке знаний и </w:t>
      </w:r>
      <w:r w:rsidRPr="00C80914">
        <w:rPr>
          <w:rFonts w:ascii="Times New Roman" w:hAnsi="Times New Roman" w:cs="Times New Roman"/>
          <w:bCs/>
          <w:color w:val="auto"/>
          <w:sz w:val="24"/>
          <w:szCs w:val="24"/>
        </w:rPr>
        <w:t>умений, составляющих</w:t>
      </w:r>
      <w:r w:rsidRPr="00C80914">
        <w:rPr>
          <w:rFonts w:ascii="Times New Roman" w:hAnsi="Times New Roman" w:cs="Times New Roman"/>
          <w:bCs/>
          <w:i/>
          <w:color w:val="auto"/>
          <w:sz w:val="24"/>
          <w:szCs w:val="24"/>
        </w:rPr>
        <w:t xml:space="preserve"> </w:t>
      </w:r>
      <w:r w:rsidR="00513CA2" w:rsidRPr="00C80914">
        <w:rPr>
          <w:rFonts w:ascii="Times New Roman" w:hAnsi="Times New Roman" w:cs="Times New Roman"/>
          <w:bCs/>
          <w:color w:val="auto"/>
          <w:sz w:val="24"/>
          <w:szCs w:val="24"/>
        </w:rPr>
        <w:t>предметные результаты освоения</w:t>
      </w:r>
      <w:r w:rsidRPr="00C80914">
        <w:rPr>
          <w:rFonts w:ascii="Times New Roman" w:hAnsi="Times New Roman" w:cs="Times New Roman"/>
          <w:bCs/>
          <w:color w:val="auto"/>
          <w:sz w:val="24"/>
          <w:szCs w:val="24"/>
        </w:rPr>
        <w:t xml:space="preserve"> АООП НОО (вариант 7.2), п</w:t>
      </w:r>
      <w:r w:rsidRPr="00C80914">
        <w:rPr>
          <w:rFonts w:ascii="Times New Roman" w:hAnsi="Times New Roman" w:cs="Times New Roman"/>
          <w:bCs/>
          <w:sz w:val="24"/>
          <w:szCs w:val="24"/>
        </w:rPr>
        <w:t xml:space="preserve">редлагается в целом сохранить в его традиционном виде. </w:t>
      </w:r>
      <w:r w:rsidRPr="00C80914">
        <w:rPr>
          <w:rFonts w:ascii="Times New Roman" w:hAnsi="Times New Roman" w:cs="Times New Roman"/>
          <w:sz w:val="24"/>
          <w:szCs w:val="24"/>
        </w:rPr>
        <w:t>При этом</w:t>
      </w:r>
      <w:proofErr w:type="gramStart"/>
      <w:r w:rsidRPr="00C80914">
        <w:rPr>
          <w:rFonts w:ascii="Times New Roman" w:hAnsi="Times New Roman" w:cs="Times New Roman"/>
          <w:sz w:val="24"/>
          <w:szCs w:val="24"/>
        </w:rPr>
        <w:t>,</w:t>
      </w:r>
      <w:proofErr w:type="gramEnd"/>
      <w:r w:rsidRPr="00C80914">
        <w:rPr>
          <w:rFonts w:ascii="Times New Roman" w:hAnsi="Times New Roman" w:cs="Times New Roman"/>
          <w:sz w:val="24"/>
          <w:szCs w:val="24"/>
        </w:rPr>
        <w:t xml:space="preserve"> обучающийся с ЗПР имеет право на прохождение текущей, промежуточной и государственной итоговой аттестации в иных формах</w:t>
      </w:r>
      <w:r w:rsidRPr="00C80914">
        <w:rPr>
          <w:rStyle w:val="12"/>
          <w:rFonts w:ascii="Times New Roman" w:hAnsi="Times New Roman" w:cs="Times New Roman"/>
          <w:sz w:val="24"/>
          <w:szCs w:val="24"/>
        </w:rPr>
        <w:footnoteReference w:id="13"/>
      </w:r>
      <w:r w:rsidRPr="00C80914">
        <w:rPr>
          <w:rFonts w:ascii="Times New Roman" w:hAnsi="Times New Roman" w:cs="Times New Roman"/>
          <w:sz w:val="24"/>
          <w:szCs w:val="24"/>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C80914">
        <w:rPr>
          <w:rFonts w:ascii="Times New Roman" w:hAnsi="Times New Roman" w:cs="Times New Roman"/>
          <w:sz w:val="24"/>
          <w:szCs w:val="24"/>
        </w:rPr>
        <w:t>АООП НОО обучающихся с ЗПР</w:t>
      </w:r>
      <w:r w:rsidRPr="00C80914">
        <w:rPr>
          <w:rFonts w:ascii="Times New Roman" w:hAnsi="Times New Roman" w:cs="Times New Roman"/>
          <w:sz w:val="24"/>
          <w:szCs w:val="24"/>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C80914" w:rsidRDefault="00C22956" w:rsidP="00C80914">
      <w:pPr>
        <w:pStyle w:val="14TexstOSNOVA1012"/>
        <w:spacing w:line="276" w:lineRule="auto"/>
        <w:ind w:firstLine="709"/>
        <w:rPr>
          <w:rFonts w:ascii="Times New Roman" w:hAnsi="Times New Roman" w:cs="Times New Roman"/>
          <w:sz w:val="24"/>
          <w:szCs w:val="24"/>
        </w:rPr>
      </w:pPr>
      <w:r w:rsidRPr="00C80914">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C80914">
        <w:rPr>
          <w:rFonts w:ascii="Times New Roman" w:hAnsi="Times New Roman" w:cs="Times New Roman"/>
          <w:sz w:val="24"/>
          <w:szCs w:val="24"/>
        </w:rPr>
        <w:t>обучение по</w:t>
      </w:r>
      <w:proofErr w:type="gramEnd"/>
      <w:r w:rsidRPr="00C80914">
        <w:rPr>
          <w:rFonts w:ascii="Times New Roman" w:hAnsi="Times New Roman" w:cs="Times New Roman"/>
          <w:sz w:val="24"/>
          <w:szCs w:val="24"/>
        </w:rPr>
        <w:t xml:space="preserve"> другому варианту АООП НОО в соответствии с рекомендациями ПМПК, либо на обучение по индивидуальному учебному плану</w:t>
      </w:r>
      <w:r w:rsidRPr="00C80914">
        <w:rPr>
          <w:rStyle w:val="12"/>
          <w:rFonts w:ascii="Times New Roman" w:hAnsi="Times New Roman" w:cs="Times New Roman"/>
          <w:sz w:val="24"/>
          <w:szCs w:val="24"/>
        </w:rPr>
        <w:footnoteReference w:id="14"/>
      </w:r>
      <w:r w:rsidRPr="00C80914">
        <w:rPr>
          <w:rFonts w:ascii="Times New Roman" w:hAnsi="Times New Roman" w:cs="Times New Roman"/>
          <w:sz w:val="24"/>
          <w:szCs w:val="24"/>
        </w:rPr>
        <w:t>.</w:t>
      </w:r>
    </w:p>
    <w:p w:rsidR="00D43322" w:rsidRPr="00C80914" w:rsidRDefault="00D43322" w:rsidP="00C80914">
      <w:pPr>
        <w:pStyle w:val="14TexstOSNOVA1012"/>
        <w:spacing w:line="276" w:lineRule="auto"/>
        <w:ind w:firstLine="709"/>
        <w:rPr>
          <w:rFonts w:ascii="Times New Roman" w:hAnsi="Times New Roman" w:cs="Times New Roman"/>
          <w:b/>
          <w:color w:val="auto"/>
          <w:sz w:val="24"/>
          <w:szCs w:val="24"/>
        </w:rPr>
      </w:pPr>
      <w:r w:rsidRPr="00C80914">
        <w:rPr>
          <w:rFonts w:ascii="Times New Roman" w:hAnsi="Times New Roman" w:cs="Times New Roman"/>
          <w:b/>
          <w:color w:val="auto"/>
          <w:sz w:val="24"/>
          <w:szCs w:val="24"/>
        </w:rPr>
        <w:t xml:space="preserve">Психолого-педагогическая характеристика </w:t>
      </w:r>
      <w:proofErr w:type="gramStart"/>
      <w:r w:rsidRPr="00C80914">
        <w:rPr>
          <w:rFonts w:ascii="Times New Roman" w:hAnsi="Times New Roman" w:cs="Times New Roman"/>
          <w:b/>
          <w:color w:val="auto"/>
          <w:sz w:val="24"/>
          <w:szCs w:val="24"/>
        </w:rPr>
        <w:t>обучающихся</w:t>
      </w:r>
      <w:proofErr w:type="gramEnd"/>
      <w:r w:rsidRPr="00C80914">
        <w:rPr>
          <w:rFonts w:ascii="Times New Roman" w:hAnsi="Times New Roman" w:cs="Times New Roman"/>
          <w:b/>
          <w:color w:val="auto"/>
          <w:sz w:val="24"/>
          <w:szCs w:val="24"/>
        </w:rPr>
        <w:t xml:space="preserve"> с ЗПР</w:t>
      </w:r>
    </w:p>
    <w:p w:rsidR="003F561A" w:rsidRPr="00C80914" w:rsidRDefault="003F561A"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b/>
          <w:color w:val="auto"/>
          <w:sz w:val="24"/>
          <w:szCs w:val="24"/>
        </w:rPr>
        <w:t>Обучающиеся с ЗПР</w:t>
      </w:r>
      <w:r w:rsidRPr="00C80914">
        <w:rPr>
          <w:rFonts w:ascii="Times New Roman" w:hAnsi="Times New Roman" w:cs="Times New Roman"/>
          <w:b/>
          <w:bCs/>
          <w:color w:val="auto"/>
          <w:sz w:val="24"/>
          <w:szCs w:val="24"/>
        </w:rPr>
        <w:t xml:space="preserve"> </w:t>
      </w:r>
      <w:r w:rsidRPr="00C80914">
        <w:rPr>
          <w:rFonts w:ascii="Times New Roman" w:hAnsi="Times New Roman" w:cs="Times New Roman"/>
          <w:color w:val="auto"/>
          <w:sz w:val="24"/>
          <w:szCs w:val="24"/>
        </w:rPr>
        <w:t>— это дети, имеющее недостатки в психологическом развитии, по</w:t>
      </w:r>
      <w:r w:rsidRPr="00C80914">
        <w:rPr>
          <w:rFonts w:ascii="Times New Roman" w:hAnsi="Times New Roman" w:cs="Times New Roman"/>
          <w:color w:val="auto"/>
          <w:sz w:val="24"/>
          <w:szCs w:val="24"/>
        </w:rPr>
        <w:t>д</w:t>
      </w:r>
      <w:r w:rsidRPr="00C80914">
        <w:rPr>
          <w:rFonts w:ascii="Times New Roman" w:hAnsi="Times New Roman" w:cs="Times New Roman"/>
          <w:color w:val="auto"/>
          <w:sz w:val="24"/>
          <w:szCs w:val="24"/>
        </w:rPr>
        <w:t>твержденные ПМПК и препятствующие получению образования без создания специальных усл</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вий</w:t>
      </w:r>
      <w:r w:rsidRPr="00C80914">
        <w:rPr>
          <w:rFonts w:ascii="Times New Roman" w:hAnsi="Times New Roman" w:cs="Times New Roman"/>
          <w:color w:val="auto"/>
          <w:sz w:val="24"/>
          <w:szCs w:val="24"/>
          <w:vertAlign w:val="superscript"/>
        </w:rPr>
        <w:footnoteReference w:id="15"/>
      </w:r>
      <w:r w:rsidRPr="00C80914">
        <w:rPr>
          <w:rFonts w:ascii="Times New Roman" w:hAnsi="Times New Roman" w:cs="Times New Roman"/>
          <w:color w:val="auto"/>
          <w:sz w:val="24"/>
          <w:szCs w:val="24"/>
        </w:rPr>
        <w:t>.</w:t>
      </w:r>
    </w:p>
    <w:p w:rsidR="003F561A" w:rsidRPr="00C80914" w:rsidRDefault="003F561A" w:rsidP="00C80914">
      <w:pPr>
        <w:spacing w:after="0"/>
        <w:ind w:firstLine="709"/>
        <w:jc w:val="both"/>
        <w:rPr>
          <w:rFonts w:ascii="Times New Roman" w:hAnsi="Times New Roman" w:cs="Times New Roman"/>
          <w:sz w:val="24"/>
          <w:szCs w:val="24"/>
        </w:rPr>
      </w:pPr>
      <w:r w:rsidRPr="00C80914">
        <w:rPr>
          <w:rFonts w:ascii="Times New Roman" w:hAnsi="Times New Roman" w:cs="Times New Roman"/>
          <w:bCs/>
          <w:iCs/>
          <w:sz w:val="24"/>
          <w:szCs w:val="24"/>
        </w:rPr>
        <w:t xml:space="preserve">Категория обучающихся с </w:t>
      </w:r>
      <w:r w:rsidRPr="00C80914">
        <w:rPr>
          <w:rFonts w:ascii="Times New Roman" w:hAnsi="Times New Roman" w:cs="Times New Roman"/>
          <w:sz w:val="24"/>
          <w:szCs w:val="24"/>
        </w:rPr>
        <w:t>ЗПР –</w:t>
      </w:r>
      <w:r w:rsidRPr="00C80914">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C80914">
        <w:rPr>
          <w:rFonts w:ascii="Times New Roman" w:hAnsi="Times New Roman" w:cs="Times New Roman"/>
          <w:b/>
          <w:bCs/>
          <w:sz w:val="24"/>
          <w:szCs w:val="24"/>
        </w:rPr>
        <w:t xml:space="preserve"> </w:t>
      </w:r>
      <w:r w:rsidRPr="00C80914">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C80914">
        <w:rPr>
          <w:rFonts w:ascii="Times New Roman" w:hAnsi="Times New Roman" w:cs="Times New Roman"/>
          <w:sz w:val="24"/>
          <w:szCs w:val="24"/>
        </w:rPr>
        <w:t>депривация</w:t>
      </w:r>
      <w:proofErr w:type="spellEnd"/>
      <w:r w:rsidRPr="00C80914">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C80914" w:rsidRDefault="003F561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80914">
        <w:rPr>
          <w:rFonts w:ascii="Times New Roman" w:hAnsi="Times New Roman" w:cs="Times New Roman"/>
          <w:sz w:val="24"/>
          <w:szCs w:val="24"/>
        </w:rPr>
        <w:t>саморегуляции</w:t>
      </w:r>
      <w:proofErr w:type="spellEnd"/>
      <w:r w:rsidRPr="00C80914">
        <w:rPr>
          <w:rFonts w:ascii="Times New Roman" w:hAnsi="Times New Roman" w:cs="Times New Roman"/>
          <w:sz w:val="24"/>
          <w:szCs w:val="24"/>
        </w:rPr>
        <w:t xml:space="preserve">. Достаточно часто у </w:t>
      </w:r>
      <w:proofErr w:type="gramStart"/>
      <w:r w:rsidRPr="00C80914">
        <w:rPr>
          <w:rFonts w:ascii="Times New Roman" w:hAnsi="Times New Roman" w:cs="Times New Roman"/>
          <w:sz w:val="24"/>
          <w:szCs w:val="24"/>
        </w:rPr>
        <w:t>обучающихся</w:t>
      </w:r>
      <w:proofErr w:type="gramEnd"/>
      <w:r w:rsidRPr="00C80914">
        <w:rPr>
          <w:rFonts w:ascii="Times New Roman" w:hAnsi="Times New Roman" w:cs="Times New Roman"/>
          <w:sz w:val="24"/>
          <w:szCs w:val="24"/>
        </w:rPr>
        <w:t xml:space="preserve"> отмечаются нарушения речевой и </w:t>
      </w:r>
      <w:r w:rsidRPr="00C80914">
        <w:rPr>
          <w:rFonts w:ascii="Times New Roman" w:hAnsi="Times New Roman" w:cs="Times New Roman"/>
          <w:sz w:val="24"/>
          <w:szCs w:val="24"/>
        </w:rPr>
        <w:lastRenderedPageBreak/>
        <w:t>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C80914" w:rsidRDefault="003F561A"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рушения, но и от качества предшествующего обучения и воспитания (раннего и дошкольного).</w:t>
      </w:r>
    </w:p>
    <w:p w:rsidR="003F561A" w:rsidRPr="00C80914" w:rsidRDefault="003F561A" w:rsidP="00C80914">
      <w:pPr>
        <w:pStyle w:val="14TexstOSNOVA1012"/>
        <w:spacing w:line="276" w:lineRule="auto"/>
        <w:ind w:firstLine="709"/>
        <w:rPr>
          <w:rFonts w:ascii="Times New Roman" w:hAnsi="Times New Roman" w:cs="Times New Roman"/>
          <w:color w:val="auto"/>
          <w:sz w:val="24"/>
          <w:szCs w:val="24"/>
        </w:rPr>
      </w:pPr>
      <w:proofErr w:type="gramStart"/>
      <w:r w:rsidRPr="00C80914">
        <w:rPr>
          <w:rFonts w:ascii="Times New Roman" w:hAnsi="Times New Roman" w:cs="Times New Roman"/>
          <w:color w:val="auto"/>
          <w:sz w:val="24"/>
          <w:szCs w:val="24"/>
        </w:rPr>
        <w:t>Диапазон различий в развитии обучающихся с ЗПР достаточно велик – от практически но</w:t>
      </w:r>
      <w:r w:rsidRPr="00C80914">
        <w:rPr>
          <w:rFonts w:ascii="Times New Roman" w:hAnsi="Times New Roman" w:cs="Times New Roman"/>
          <w:color w:val="auto"/>
          <w:sz w:val="24"/>
          <w:szCs w:val="24"/>
        </w:rPr>
        <w:t>р</w:t>
      </w:r>
      <w:r w:rsidRPr="00C80914">
        <w:rPr>
          <w:rFonts w:ascii="Times New Roman" w:hAnsi="Times New Roman" w:cs="Times New Roman"/>
          <w:color w:val="auto"/>
          <w:sz w:val="24"/>
          <w:szCs w:val="24"/>
        </w:rPr>
        <w:t>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80914">
        <w:rPr>
          <w:rFonts w:ascii="Times New Roman" w:hAnsi="Times New Roman" w:cs="Times New Roman"/>
          <w:color w:val="auto"/>
          <w:sz w:val="24"/>
          <w:szCs w:val="24"/>
        </w:rPr>
        <w:t xml:space="preserve"> От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C80914">
        <w:rPr>
          <w:rFonts w:ascii="Times New Roman" w:hAnsi="Times New Roman" w:cs="Times New Roman"/>
          <w:color w:val="auto"/>
          <w:sz w:val="24"/>
          <w:szCs w:val="24"/>
        </w:rPr>
        <w:t>психолого-медико-педагогической</w:t>
      </w:r>
      <w:proofErr w:type="spellEnd"/>
      <w:r w:rsidRPr="00C80914">
        <w:rPr>
          <w:rFonts w:ascii="Times New Roman" w:hAnsi="Times New Roman" w:cs="Times New Roman"/>
          <w:color w:val="auto"/>
          <w:sz w:val="24"/>
          <w:szCs w:val="24"/>
        </w:rPr>
        <w:t xml:space="preserve">) коррекционной помощи. </w:t>
      </w:r>
    </w:p>
    <w:p w:rsidR="003F561A" w:rsidRPr="00C80914" w:rsidRDefault="003F561A" w:rsidP="00C80914">
      <w:pPr>
        <w:widowControl w:val="0"/>
        <w:spacing w:after="0"/>
        <w:ind w:firstLine="709"/>
        <w:jc w:val="both"/>
        <w:rPr>
          <w:rFonts w:ascii="Times New Roman" w:hAnsi="Times New Roman" w:cs="Times New Roman"/>
          <w:sz w:val="24"/>
          <w:szCs w:val="24"/>
        </w:rPr>
      </w:pPr>
      <w:proofErr w:type="gramStart"/>
      <w:r w:rsidRPr="00C80914">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80914">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C80914">
        <w:rPr>
          <w:rFonts w:ascii="Times New Roman" w:hAnsi="Times New Roman" w:cs="Times New Roman"/>
          <w:sz w:val="24"/>
          <w:szCs w:val="24"/>
        </w:rPr>
        <w:t>.</w:t>
      </w:r>
      <w:proofErr w:type="gramEnd"/>
    </w:p>
    <w:p w:rsidR="003F561A" w:rsidRPr="00C80914" w:rsidRDefault="003F561A"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w:t>
      </w:r>
      <w:r w:rsidRPr="00C80914">
        <w:rPr>
          <w:rFonts w:ascii="Times New Roman" w:hAnsi="Times New Roman" w:cs="Times New Roman"/>
          <w:color w:val="auto"/>
          <w:sz w:val="24"/>
          <w:szCs w:val="24"/>
        </w:rPr>
        <w:t>к</w:t>
      </w:r>
      <w:r w:rsidRPr="00C80914">
        <w:rPr>
          <w:rFonts w:ascii="Times New Roman" w:hAnsi="Times New Roman" w:cs="Times New Roman"/>
          <w:color w:val="auto"/>
          <w:sz w:val="24"/>
          <w:szCs w:val="24"/>
        </w:rPr>
        <w:t>тером и структурой нарушения психического развития. Задача разграничения вариантов ЗПР и рек</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мендации варианта образовательной программы возлагается на ПМПК. Общие ориентиры для рек</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мендации обучения по АООП НОО (вариант 7.2) могут быть представлены следующим образом.</w:t>
      </w:r>
    </w:p>
    <w:p w:rsidR="003F561A" w:rsidRPr="00C80914" w:rsidRDefault="003F561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АООП НОО (вариант 7.2) </w:t>
      </w:r>
      <w:proofErr w:type="gramStart"/>
      <w:r w:rsidRPr="00C80914">
        <w:rPr>
          <w:rFonts w:ascii="Times New Roman" w:hAnsi="Times New Roman" w:cs="Times New Roman"/>
          <w:sz w:val="24"/>
          <w:szCs w:val="24"/>
        </w:rPr>
        <w:t>адресована</w:t>
      </w:r>
      <w:proofErr w:type="gramEnd"/>
      <w:r w:rsidRPr="00C80914">
        <w:rPr>
          <w:rFonts w:ascii="Times New Roman" w:hAnsi="Times New Roman" w:cs="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C80914">
        <w:rPr>
          <w:rFonts w:ascii="Times New Roman" w:hAnsi="Times New Roman" w:cs="Times New Roman"/>
          <w:sz w:val="24"/>
          <w:szCs w:val="24"/>
        </w:rPr>
        <w:t>саморегуляция</w:t>
      </w:r>
      <w:proofErr w:type="spellEnd"/>
      <w:r w:rsidRPr="00C80914">
        <w:rPr>
          <w:rFonts w:ascii="Times New Roman" w:hAnsi="Times New Roman" w:cs="Times New Roman"/>
          <w:sz w:val="24"/>
          <w:szCs w:val="24"/>
        </w:rPr>
        <w:t xml:space="preserve"> в поведении и деятельности, как правило, сформированы недостаточно. </w:t>
      </w:r>
      <w:proofErr w:type="spellStart"/>
      <w:r w:rsidRPr="00C80914">
        <w:rPr>
          <w:rFonts w:ascii="Times New Roman" w:hAnsi="Times New Roman" w:cs="Times New Roman"/>
          <w:sz w:val="24"/>
          <w:szCs w:val="24"/>
        </w:rPr>
        <w:t>Обучаемость</w:t>
      </w:r>
      <w:proofErr w:type="spellEnd"/>
      <w:r w:rsidRPr="00C80914">
        <w:rPr>
          <w:rFonts w:ascii="Times New Roman" w:hAnsi="Times New Roman" w:cs="Times New Roman"/>
          <w:sz w:val="24"/>
          <w:szCs w:val="24"/>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C05362" w:rsidRPr="00C80914">
        <w:rPr>
          <w:rFonts w:ascii="Times New Roman" w:hAnsi="Times New Roman" w:cs="Times New Roman"/>
          <w:sz w:val="24"/>
          <w:szCs w:val="24"/>
        </w:rPr>
        <w:t>Возможна</w:t>
      </w:r>
      <w:proofErr w:type="gramEnd"/>
      <w:r w:rsidR="00C05362" w:rsidRPr="00C80914">
        <w:rPr>
          <w:rFonts w:ascii="Times New Roman" w:hAnsi="Times New Roman" w:cs="Times New Roman"/>
          <w:sz w:val="24"/>
          <w:szCs w:val="24"/>
        </w:rPr>
        <w:t xml:space="preserve"> </w:t>
      </w:r>
      <w:proofErr w:type="spellStart"/>
      <w:r w:rsidR="00C05362" w:rsidRPr="00C80914">
        <w:rPr>
          <w:rFonts w:ascii="Times New Roman" w:hAnsi="Times New Roman"/>
          <w:sz w:val="24"/>
          <w:szCs w:val="24"/>
        </w:rPr>
        <w:t>неадаптивно</w:t>
      </w:r>
      <w:r w:rsidR="00471E15" w:rsidRPr="00C80914">
        <w:rPr>
          <w:rFonts w:ascii="Times New Roman" w:hAnsi="Times New Roman"/>
          <w:sz w:val="24"/>
          <w:szCs w:val="24"/>
        </w:rPr>
        <w:t>сть</w:t>
      </w:r>
      <w:proofErr w:type="spellEnd"/>
      <w:r w:rsidR="00C05362" w:rsidRPr="00C80914">
        <w:rPr>
          <w:rFonts w:ascii="Times New Roman" w:hAnsi="Times New Roman"/>
          <w:sz w:val="24"/>
          <w:szCs w:val="24"/>
        </w:rPr>
        <w:t xml:space="preserve"> поведения, связанн</w:t>
      </w:r>
      <w:r w:rsidR="00471E15" w:rsidRPr="00C80914">
        <w:rPr>
          <w:rFonts w:ascii="Times New Roman" w:hAnsi="Times New Roman"/>
          <w:sz w:val="24"/>
          <w:szCs w:val="24"/>
        </w:rPr>
        <w:t>ая</w:t>
      </w:r>
      <w:r w:rsidR="00C05362" w:rsidRPr="00C80914">
        <w:rPr>
          <w:rFonts w:ascii="Times New Roman" w:hAnsi="Times New Roman"/>
          <w:sz w:val="24"/>
          <w:szCs w:val="24"/>
        </w:rPr>
        <w:t xml:space="preserve"> как с недостаточным пониманием социальных норм, так и с нарушением эмоциональной регуляции, </w:t>
      </w:r>
      <w:proofErr w:type="spellStart"/>
      <w:r w:rsidR="00C05362" w:rsidRPr="00C80914">
        <w:rPr>
          <w:rFonts w:ascii="Times New Roman" w:hAnsi="Times New Roman"/>
          <w:sz w:val="24"/>
          <w:szCs w:val="24"/>
        </w:rPr>
        <w:t>гиперактивностью</w:t>
      </w:r>
      <w:proofErr w:type="spellEnd"/>
      <w:r w:rsidR="00471E15" w:rsidRPr="00C80914">
        <w:rPr>
          <w:rFonts w:ascii="Times New Roman" w:hAnsi="Times New Roman"/>
          <w:sz w:val="24"/>
          <w:szCs w:val="24"/>
        </w:rPr>
        <w:t>.</w:t>
      </w:r>
    </w:p>
    <w:p w:rsidR="00486D71" w:rsidRPr="00C80914" w:rsidRDefault="00486D71" w:rsidP="00C80914">
      <w:pPr>
        <w:spacing w:after="0"/>
        <w:ind w:firstLine="709"/>
        <w:jc w:val="both"/>
        <w:rPr>
          <w:rFonts w:ascii="Times New Roman" w:hAnsi="Times New Roman" w:cs="Times New Roman"/>
          <w:b/>
          <w:color w:val="auto"/>
          <w:sz w:val="24"/>
          <w:szCs w:val="24"/>
        </w:rPr>
      </w:pPr>
      <w:r w:rsidRPr="00C80914">
        <w:rPr>
          <w:rFonts w:ascii="Times New Roman" w:hAnsi="Times New Roman" w:cs="Times New Roman"/>
          <w:b/>
          <w:color w:val="auto"/>
          <w:sz w:val="24"/>
          <w:szCs w:val="24"/>
        </w:rPr>
        <w:t xml:space="preserve">Особые образовательные потребности </w:t>
      </w:r>
      <w:proofErr w:type="gramStart"/>
      <w:r w:rsidRPr="00C80914">
        <w:rPr>
          <w:rFonts w:ascii="Times New Roman" w:hAnsi="Times New Roman" w:cs="Times New Roman"/>
          <w:b/>
          <w:color w:val="auto"/>
          <w:sz w:val="24"/>
          <w:szCs w:val="24"/>
        </w:rPr>
        <w:t>обучающихся</w:t>
      </w:r>
      <w:proofErr w:type="gramEnd"/>
      <w:r w:rsidRPr="00C80914">
        <w:rPr>
          <w:rFonts w:ascii="Times New Roman" w:hAnsi="Times New Roman" w:cs="Times New Roman"/>
          <w:b/>
          <w:color w:val="auto"/>
          <w:sz w:val="24"/>
          <w:szCs w:val="24"/>
        </w:rPr>
        <w:t xml:space="preserve"> с ЗПР</w:t>
      </w:r>
    </w:p>
    <w:p w:rsidR="00472D5C" w:rsidRPr="00C80914" w:rsidRDefault="00472D5C" w:rsidP="00C80914">
      <w:pPr>
        <w:pStyle w:val="14TexstOSNOVA1012"/>
        <w:spacing w:line="276" w:lineRule="auto"/>
        <w:ind w:firstLine="709"/>
        <w:rPr>
          <w:rFonts w:ascii="Times New Roman" w:hAnsi="Times New Roman" w:cs="Times New Roman"/>
          <w:b/>
          <w:caps/>
          <w:color w:val="auto"/>
          <w:sz w:val="24"/>
          <w:szCs w:val="24"/>
          <w:shd w:val="clear" w:color="auto" w:fill="FFFFFF"/>
        </w:rPr>
      </w:pPr>
      <w:r w:rsidRPr="00C80914">
        <w:rPr>
          <w:rFonts w:ascii="Times New Roman" w:hAnsi="Times New Roman" w:cs="Times New Roman"/>
          <w:color w:val="auto"/>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строения учебного процесса и находят своё отражение в структуре и содержании образования. Нар</w:t>
      </w:r>
      <w:r w:rsidRPr="00C80914">
        <w:rPr>
          <w:rFonts w:ascii="Times New Roman" w:hAnsi="Times New Roman" w:cs="Times New Roman"/>
          <w:color w:val="auto"/>
          <w:sz w:val="24"/>
          <w:szCs w:val="24"/>
        </w:rPr>
        <w:t>я</w:t>
      </w:r>
      <w:r w:rsidRPr="00C80914">
        <w:rPr>
          <w:rFonts w:ascii="Times New Roman" w:hAnsi="Times New Roman" w:cs="Times New Roman"/>
          <w:color w:val="auto"/>
          <w:sz w:val="24"/>
          <w:szCs w:val="24"/>
        </w:rPr>
        <w:t xml:space="preserve">ду с этим </w:t>
      </w:r>
      <w:r w:rsidRPr="00C80914">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w:t>
      </w:r>
      <w:r w:rsidRPr="00C80914">
        <w:rPr>
          <w:rFonts w:ascii="Times New Roman" w:hAnsi="Times New Roman" w:cs="Times New Roman"/>
          <w:color w:val="auto"/>
          <w:sz w:val="24"/>
          <w:szCs w:val="24"/>
          <w:shd w:val="clear" w:color="auto" w:fill="FFFFFF"/>
        </w:rPr>
        <w:t>у</w:t>
      </w:r>
      <w:r w:rsidRPr="00C80914">
        <w:rPr>
          <w:rFonts w:ascii="Times New Roman" w:hAnsi="Times New Roman" w:cs="Times New Roman"/>
          <w:color w:val="auto"/>
          <w:sz w:val="24"/>
          <w:szCs w:val="24"/>
          <w:shd w:val="clear" w:color="auto" w:fill="FFFFFF"/>
        </w:rPr>
        <w:t>чающихся с ОВЗ</w:t>
      </w:r>
      <w:r w:rsidRPr="00C80914">
        <w:rPr>
          <w:rStyle w:val="a4"/>
          <w:rFonts w:ascii="Times New Roman" w:hAnsi="Times New Roman" w:cs="Times New Roman"/>
          <w:color w:val="auto"/>
          <w:sz w:val="24"/>
          <w:szCs w:val="24"/>
          <w:shd w:val="clear" w:color="auto" w:fill="FFFFFF"/>
        </w:rPr>
        <w:footnoteReference w:id="16"/>
      </w:r>
      <w:r w:rsidRPr="00C80914">
        <w:rPr>
          <w:rFonts w:ascii="Times New Roman" w:hAnsi="Times New Roman" w:cs="Times New Roman"/>
          <w:color w:val="auto"/>
          <w:sz w:val="24"/>
          <w:szCs w:val="24"/>
          <w:shd w:val="clear" w:color="auto" w:fill="FFFFFF"/>
        </w:rPr>
        <w:t xml:space="preserve">, так и специфические. </w:t>
      </w:r>
    </w:p>
    <w:p w:rsidR="00472D5C" w:rsidRPr="00C80914" w:rsidRDefault="00472D5C" w:rsidP="00C80914">
      <w:pPr>
        <w:pStyle w:val="09PodZAG"/>
        <w:widowControl w:val="0"/>
        <w:spacing w:after="0" w:line="276" w:lineRule="auto"/>
        <w:ind w:firstLine="709"/>
        <w:jc w:val="both"/>
        <w:rPr>
          <w:rFonts w:ascii="Times New Roman" w:hAnsi="Times New Roman" w:cs="Times New Roman"/>
          <w:b w:val="0"/>
          <w:caps w:val="0"/>
          <w:color w:val="auto"/>
          <w:sz w:val="24"/>
          <w:szCs w:val="24"/>
          <w:shd w:val="clear" w:color="auto" w:fill="FFFFFF"/>
        </w:rPr>
      </w:pPr>
      <w:r w:rsidRPr="00C80914">
        <w:rPr>
          <w:rFonts w:ascii="Times New Roman" w:hAnsi="Times New Roman" w:cs="Times New Roman"/>
          <w:b w:val="0"/>
          <w:caps w:val="0"/>
          <w:color w:val="auto"/>
          <w:sz w:val="24"/>
          <w:szCs w:val="24"/>
          <w:shd w:val="clear" w:color="auto" w:fill="FFFFFF"/>
        </w:rPr>
        <w:t xml:space="preserve">К общим потребностям относятся: </w:t>
      </w:r>
    </w:p>
    <w:p w:rsidR="00472D5C" w:rsidRPr="00C80914" w:rsidRDefault="00472D5C" w:rsidP="00C80914">
      <w:pPr>
        <w:pStyle w:val="p4"/>
        <w:numPr>
          <w:ilvl w:val="0"/>
          <w:numId w:val="7"/>
        </w:numPr>
        <w:spacing w:before="0" w:beforeAutospacing="0" w:after="0" w:afterAutospacing="0" w:line="276" w:lineRule="auto"/>
        <w:ind w:left="0" w:firstLine="709"/>
        <w:jc w:val="both"/>
      </w:pPr>
      <w:r w:rsidRPr="00C80914">
        <w:t>получение специальной помощи средствами образования сразу же после выявления первичного нарушения развития;</w:t>
      </w:r>
    </w:p>
    <w:p w:rsidR="00472D5C" w:rsidRPr="00C80914" w:rsidRDefault="00472D5C" w:rsidP="00C80914">
      <w:pPr>
        <w:pStyle w:val="p4"/>
        <w:numPr>
          <w:ilvl w:val="0"/>
          <w:numId w:val="7"/>
        </w:numPr>
        <w:tabs>
          <w:tab w:val="left" w:pos="1021"/>
        </w:tabs>
        <w:spacing w:before="0" w:beforeAutospacing="0" w:after="0" w:afterAutospacing="0" w:line="276" w:lineRule="auto"/>
        <w:ind w:left="0" w:firstLine="709"/>
        <w:jc w:val="both"/>
      </w:pPr>
      <w:r w:rsidRPr="00C80914">
        <w:lastRenderedPageBreak/>
        <w:t>выделение пропедевтического периода в образовании, обеспечивающего преемственность между дошкольным и школьным этапами;</w:t>
      </w:r>
    </w:p>
    <w:p w:rsidR="00472D5C" w:rsidRPr="00C80914" w:rsidRDefault="00472D5C" w:rsidP="00C80914">
      <w:pPr>
        <w:pStyle w:val="p4"/>
        <w:numPr>
          <w:ilvl w:val="0"/>
          <w:numId w:val="7"/>
        </w:numPr>
        <w:tabs>
          <w:tab w:val="left" w:pos="1021"/>
        </w:tabs>
        <w:spacing w:before="0" w:beforeAutospacing="0" w:after="0" w:afterAutospacing="0" w:line="276" w:lineRule="auto"/>
        <w:ind w:left="0" w:firstLine="709"/>
        <w:jc w:val="both"/>
      </w:pPr>
      <w:r w:rsidRPr="00C80914">
        <w:t>получение начального общего образования в условиях образовательных организаций о</w:t>
      </w:r>
      <w:r w:rsidRPr="00C80914">
        <w:t>б</w:t>
      </w:r>
      <w:r w:rsidRPr="00C80914">
        <w:t>щего или специального типа, адекватного образовательным потребностям обучающегося с ОВЗ;</w:t>
      </w:r>
    </w:p>
    <w:p w:rsidR="00472D5C" w:rsidRPr="00C80914" w:rsidRDefault="00472D5C" w:rsidP="00C80914">
      <w:pPr>
        <w:pStyle w:val="p4"/>
        <w:numPr>
          <w:ilvl w:val="0"/>
          <w:numId w:val="7"/>
        </w:numPr>
        <w:tabs>
          <w:tab w:val="left" w:pos="1021"/>
        </w:tabs>
        <w:spacing w:before="0" w:beforeAutospacing="0" w:after="0" w:afterAutospacing="0" w:line="276" w:lineRule="auto"/>
        <w:ind w:left="0" w:firstLine="709"/>
        <w:jc w:val="both"/>
      </w:pPr>
      <w:r w:rsidRPr="00C80914">
        <w:t xml:space="preserve">обязательность непрерывности коррекционно-развивающего процесса, реализуемого, как через содержание </w:t>
      </w:r>
      <w:r w:rsidR="00167F92" w:rsidRPr="00C80914">
        <w:t>предметных</w:t>
      </w:r>
      <w:r w:rsidRPr="00C80914">
        <w:t xml:space="preserve"> областей, так и в процессе индивидуальной работы;</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психологическое сопровождение, оптимизирующее взаимодействие ребенка с педагогами и соучениками; </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психологическое сопровождение, направленное на установление взаимодействия семьи и образовательной организации;</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постепенное расширение образовательного пространства, выходящего за пределы образов</w:t>
      </w:r>
      <w:r w:rsidRPr="00C80914">
        <w:t>а</w:t>
      </w:r>
      <w:r w:rsidRPr="00C80914">
        <w:t>тельной организации.</w:t>
      </w:r>
    </w:p>
    <w:p w:rsidR="00472D5C" w:rsidRPr="00C80914" w:rsidRDefault="00472D5C" w:rsidP="00C80914">
      <w:pPr>
        <w:pStyle w:val="p4"/>
        <w:spacing w:before="0" w:beforeAutospacing="0" w:after="0" w:afterAutospacing="0" w:line="276" w:lineRule="auto"/>
        <w:ind w:firstLine="709"/>
        <w:jc w:val="both"/>
      </w:pPr>
      <w:r w:rsidRPr="00C80914">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80914">
        <w:t>нейродинамики</w:t>
      </w:r>
      <w:proofErr w:type="spellEnd"/>
      <w:r w:rsidRPr="00C80914">
        <w:t xml:space="preserve"> псих</w:t>
      </w:r>
      <w:r w:rsidRPr="00C80914">
        <w:t>и</w:t>
      </w:r>
      <w:r w:rsidRPr="00C80914">
        <w:t>ческих процессов обучающихся с ЗПР (быстрой истощаемости, низкой работоспособности, пон</w:t>
      </w:r>
      <w:r w:rsidRPr="00C80914">
        <w:t>и</w:t>
      </w:r>
      <w:r w:rsidRPr="00C80914">
        <w:t>женного общего тонуса и др.);</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увеличение сроков освоения АООП НОО до 5 лет;</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00387241" w:rsidRPr="00C80914">
        <w:t>гибкое варьирование организации процесса обучения путем расширения/сокращения соде</w:t>
      </w:r>
      <w:r w:rsidR="00387241" w:rsidRPr="00C80914">
        <w:t>р</w:t>
      </w:r>
      <w:r w:rsidR="00387241" w:rsidRPr="00C80914">
        <w:t>жания отдельных предметных областей, изменения количества учебных часов и использования соо</w:t>
      </w:r>
      <w:r w:rsidR="00387241" w:rsidRPr="00C80914">
        <w:t>т</w:t>
      </w:r>
      <w:r w:rsidR="00387241" w:rsidRPr="00C80914">
        <w:t>ветствующих методик и технологий</w:t>
      </w:r>
      <w:r w:rsidRPr="00C80914">
        <w:t>;</w:t>
      </w:r>
    </w:p>
    <w:p w:rsidR="00387241" w:rsidRPr="00C80914" w:rsidRDefault="00387241"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упрощение системы учебно-познавательных задач, решаемых в процессе образования;</w:t>
      </w:r>
    </w:p>
    <w:p w:rsidR="00387241" w:rsidRPr="00C80914" w:rsidRDefault="00387241"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proofErr w:type="gramStart"/>
      <w:r w:rsidRPr="00C80914">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w:t>
      </w:r>
      <w:r w:rsidRPr="00C80914">
        <w:t>с</w:t>
      </w:r>
      <w:r w:rsidRPr="00C80914">
        <w:t>пользовании специальных методов, приемов и средств, способствующих как общему развитию об</w:t>
      </w:r>
      <w:r w:rsidRPr="00C80914">
        <w:t>у</w:t>
      </w:r>
      <w:r w:rsidRPr="00C80914">
        <w:t>чающегося, так и компенсации индивидуальных недостатков развития);</w:t>
      </w:r>
      <w:proofErr w:type="gramEnd"/>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наглядно-действенный характер содержания образования;</w:t>
      </w:r>
    </w:p>
    <w:p w:rsidR="00245C27" w:rsidRPr="00C80914" w:rsidRDefault="00245C27"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развитие познавательной деятельности обучающихся с ЗПР как основы компенсации, ко</w:t>
      </w:r>
      <w:r w:rsidRPr="00C80914">
        <w:t>р</w:t>
      </w:r>
      <w:r w:rsidRPr="00C80914">
        <w:t>рекции и профилактики нарушений;</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 xml:space="preserve">обеспечение непрерывного </w:t>
      </w:r>
      <w:proofErr w:type="gramStart"/>
      <w:r w:rsidRPr="00C80914">
        <w:t>контроля за</w:t>
      </w:r>
      <w:proofErr w:type="gramEnd"/>
      <w:r w:rsidRPr="00C80914">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постоянная помощь в осмыслении и расширении контекста усваиваемых знаний, в закре</w:t>
      </w:r>
      <w:r w:rsidRPr="00C80914">
        <w:t>п</w:t>
      </w:r>
      <w:r w:rsidRPr="00C80914">
        <w:t>лении и совершенствовании освоенных умений;</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 xml:space="preserve"> специальное обучение «переносу» сформированных знаний и умений в новые ситуации взаимодействия с действительностью;</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необходимость постоянной актуализации знаний, умений и одобряемых обществом норм поведения;</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постоянное стимулирование познавательной активности, побуждение интереса к себе, о</w:t>
      </w:r>
      <w:r w:rsidRPr="00C80914">
        <w:t>к</w:t>
      </w:r>
      <w:r w:rsidRPr="00C80914">
        <w:t>ружающему предметному и социальному миру;</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использование преимущественно позитивных сре</w:t>
      </w:r>
      <w:proofErr w:type="gramStart"/>
      <w:r w:rsidRPr="00C80914">
        <w:t>дств ст</w:t>
      </w:r>
      <w:proofErr w:type="gramEnd"/>
      <w:r w:rsidRPr="00C80914">
        <w:t>имуляции деятельности и повед</w:t>
      </w:r>
      <w:r w:rsidRPr="00C80914">
        <w:t>е</w:t>
      </w:r>
      <w:r w:rsidRPr="00C80914">
        <w:t>ния;</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комплексное сопровождение, гарантирующее получение необходимого лечения, направле</w:t>
      </w:r>
      <w:r w:rsidRPr="00C80914">
        <w:t>н</w:t>
      </w:r>
      <w:r w:rsidRPr="00C80914">
        <w:t xml:space="preserve">ного на улучшение деятельности ЦНС и на коррекцию поведения, а также специальная </w:t>
      </w:r>
      <w:proofErr w:type="spellStart"/>
      <w:r w:rsidRPr="00C80914">
        <w:t>психоко</w:t>
      </w:r>
      <w:r w:rsidRPr="00C80914">
        <w:t>р</w:t>
      </w:r>
      <w:r w:rsidRPr="00C80914">
        <w:lastRenderedPageBreak/>
        <w:t>рекционная</w:t>
      </w:r>
      <w:proofErr w:type="spellEnd"/>
      <w:r w:rsidRPr="00C80914">
        <w:t xml:space="preserve"> помощь, направленная на компенсацию дефицитов эмоционального развития и форм</w:t>
      </w:r>
      <w:r w:rsidRPr="00C80914">
        <w:t>и</w:t>
      </w:r>
      <w:r w:rsidRPr="00C80914">
        <w:t xml:space="preserve">рование осознанной </w:t>
      </w:r>
      <w:proofErr w:type="spellStart"/>
      <w:r w:rsidRPr="00C80914">
        <w:t>саморегуляции</w:t>
      </w:r>
      <w:proofErr w:type="spellEnd"/>
      <w:r w:rsidRPr="00C80914">
        <w:t xml:space="preserve"> познавательной деятельности и поведения;</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 xml:space="preserve">специальная </w:t>
      </w:r>
      <w:proofErr w:type="spellStart"/>
      <w:r w:rsidRPr="00C80914">
        <w:t>психокоррекционная</w:t>
      </w:r>
      <w:proofErr w:type="spellEnd"/>
      <w:r w:rsidRPr="00C80914">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развитие и отработка средств коммуникации, приемов конструктивного общения и взаим</w:t>
      </w:r>
      <w:r w:rsidRPr="00C80914">
        <w:t>о</w:t>
      </w:r>
      <w:r w:rsidRPr="00C80914">
        <w:t>действия (с членами семьи, со сверстниками, с взрослыми), формирование навыков социально одо</w:t>
      </w:r>
      <w:r w:rsidRPr="00C80914">
        <w:t>б</w:t>
      </w:r>
      <w:r w:rsidRPr="00C80914">
        <w:t>ряемого поведения, максимальное расширение социальных контактов;</w:t>
      </w:r>
    </w:p>
    <w:p w:rsidR="00472D5C" w:rsidRPr="00C80914" w:rsidRDefault="00472D5C" w:rsidP="00C80914">
      <w:pPr>
        <w:pStyle w:val="p4"/>
        <w:spacing w:before="0" w:beforeAutospacing="0" w:after="0" w:afterAutospacing="0" w:line="276" w:lineRule="auto"/>
        <w:ind w:firstLine="709"/>
        <w:jc w:val="both"/>
      </w:pPr>
      <w:r w:rsidRPr="00C80914">
        <w:rPr>
          <w:rStyle w:val="s1"/>
        </w:rPr>
        <w:sym w:font="Symbol" w:char="F0B7"/>
      </w:r>
      <w:r w:rsidRPr="00C80914">
        <w:rPr>
          <w:rStyle w:val="s1"/>
        </w:rPr>
        <w:t> </w:t>
      </w:r>
      <w:r w:rsidRPr="00C80914">
        <w:t>обеспечение взаимодействия семьи и образовательного учреждения (организация сотрудн</w:t>
      </w:r>
      <w:r w:rsidRPr="00C80914">
        <w:t>и</w:t>
      </w:r>
      <w:r w:rsidRPr="00C80914">
        <w:t>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C80914" w:rsidRDefault="00472D5C" w:rsidP="00C80914">
      <w:pPr>
        <w:pStyle w:val="p4"/>
        <w:spacing w:before="0" w:beforeAutospacing="0" w:after="0" w:afterAutospacing="0" w:line="276" w:lineRule="auto"/>
        <w:ind w:firstLine="709"/>
        <w:jc w:val="both"/>
        <w:rPr>
          <w:rStyle w:val="s1"/>
        </w:rPr>
      </w:pPr>
      <w:r w:rsidRPr="00C80914">
        <w:t>Только удовлетворяя особые образовательные потребности обучающегося с ЗПР, можно о</w:t>
      </w:r>
      <w:r w:rsidRPr="00C80914">
        <w:t>т</w:t>
      </w:r>
      <w:r w:rsidRPr="00C80914">
        <w:t>крыть ему путь к получению качественного образования.</w:t>
      </w:r>
    </w:p>
    <w:p w:rsidR="00916A65" w:rsidRPr="00C80914" w:rsidRDefault="003404F2" w:rsidP="00C80914">
      <w:pPr>
        <w:spacing w:after="0"/>
        <w:jc w:val="center"/>
        <w:outlineLvl w:val="2"/>
        <w:rPr>
          <w:rFonts w:ascii="Times New Roman" w:hAnsi="Times New Roman" w:cs="Times New Roman"/>
          <w:sz w:val="24"/>
          <w:szCs w:val="24"/>
        </w:rPr>
      </w:pPr>
      <w:bookmarkStart w:id="16" w:name="_Toc415833126"/>
      <w:r w:rsidRPr="00C80914">
        <w:rPr>
          <w:rFonts w:ascii="Times New Roman" w:hAnsi="Times New Roman" w:cs="Times New Roman"/>
          <w:b/>
          <w:color w:val="auto"/>
          <w:sz w:val="24"/>
          <w:szCs w:val="24"/>
        </w:rPr>
        <w:t>3</w:t>
      </w:r>
      <w:r w:rsidR="00D179EB" w:rsidRPr="00C80914">
        <w:rPr>
          <w:rFonts w:ascii="Times New Roman" w:hAnsi="Times New Roman" w:cs="Times New Roman"/>
          <w:b/>
          <w:color w:val="auto"/>
          <w:sz w:val="24"/>
          <w:szCs w:val="24"/>
        </w:rPr>
        <w:t>.</w:t>
      </w:r>
      <w:r w:rsidR="000556FB" w:rsidRPr="00C80914">
        <w:rPr>
          <w:rFonts w:ascii="Times New Roman" w:hAnsi="Times New Roman" w:cs="Times New Roman"/>
          <w:b/>
          <w:color w:val="auto"/>
          <w:sz w:val="24"/>
          <w:szCs w:val="24"/>
        </w:rPr>
        <w:t>1</w:t>
      </w:r>
      <w:r w:rsidR="00916A65" w:rsidRPr="00C80914">
        <w:rPr>
          <w:rFonts w:ascii="Times New Roman" w:hAnsi="Times New Roman" w:cs="Times New Roman"/>
          <w:b/>
          <w:color w:val="auto"/>
          <w:sz w:val="24"/>
          <w:szCs w:val="24"/>
        </w:rPr>
        <w:t>.2.</w:t>
      </w:r>
      <w:r w:rsidR="00916A65" w:rsidRPr="00C80914">
        <w:rPr>
          <w:rFonts w:ascii="Times New Roman" w:hAnsi="Times New Roman" w:cs="Times New Roman"/>
          <w:b/>
          <w:sz w:val="24"/>
          <w:szCs w:val="24"/>
        </w:rPr>
        <w:t xml:space="preserve"> Планируемые результаты освоения </w:t>
      </w:r>
      <w:proofErr w:type="gramStart"/>
      <w:r w:rsidR="00916A65" w:rsidRPr="00C80914">
        <w:rPr>
          <w:rFonts w:ascii="Times New Roman" w:hAnsi="Times New Roman" w:cs="Times New Roman"/>
          <w:b/>
          <w:sz w:val="24"/>
          <w:szCs w:val="24"/>
        </w:rPr>
        <w:t>обучающимися</w:t>
      </w:r>
      <w:proofErr w:type="gramEnd"/>
      <w:r w:rsidR="00916A65" w:rsidRPr="00C80914">
        <w:rPr>
          <w:rFonts w:ascii="Times New Roman" w:hAnsi="Times New Roman" w:cs="Times New Roman"/>
          <w:b/>
          <w:sz w:val="24"/>
          <w:szCs w:val="24"/>
        </w:rPr>
        <w:t xml:space="preserve"> </w:t>
      </w:r>
      <w:r w:rsidR="00551783" w:rsidRPr="00C80914">
        <w:rPr>
          <w:rFonts w:ascii="Times New Roman" w:hAnsi="Times New Roman" w:cs="Times New Roman"/>
          <w:b/>
          <w:sz w:val="24"/>
          <w:szCs w:val="24"/>
        </w:rPr>
        <w:t xml:space="preserve">с </w:t>
      </w:r>
      <w:r w:rsidR="00C4068A" w:rsidRPr="00C80914">
        <w:rPr>
          <w:rFonts w:ascii="Times New Roman" w:hAnsi="Times New Roman" w:cs="Times New Roman"/>
          <w:b/>
          <w:sz w:val="24"/>
          <w:szCs w:val="24"/>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C80914" w:rsidRDefault="00CB20A1" w:rsidP="00C80914">
      <w:pPr>
        <w:spacing w:after="0"/>
        <w:ind w:firstLine="709"/>
        <w:jc w:val="both"/>
        <w:rPr>
          <w:rFonts w:ascii="Times New Roman" w:hAnsi="Times New Roman" w:cs="Times New Roman"/>
          <w:sz w:val="24"/>
          <w:szCs w:val="24"/>
        </w:rPr>
      </w:pPr>
      <w:r w:rsidRPr="00C80914">
        <w:rPr>
          <w:rStyle w:val="afd"/>
          <w:rFonts w:ascii="Times New Roman" w:hAnsi="Times New Roman" w:cs="Times New Roman"/>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C80914">
        <w:rPr>
          <w:rFonts w:ascii="Times New Roman" w:hAnsi="Times New Roman" w:cs="Times New Roman"/>
          <w:sz w:val="24"/>
          <w:szCs w:val="24"/>
        </w:rPr>
        <w:t xml:space="preserve"> </w:t>
      </w:r>
      <w:r w:rsidRPr="00C80914">
        <w:rPr>
          <w:rFonts w:ascii="Times New Roman" w:hAnsi="Times New Roman" w:cs="Times New Roman"/>
          <w:i/>
          <w:sz w:val="24"/>
          <w:szCs w:val="24"/>
        </w:rPr>
        <w:t>систему</w:t>
      </w:r>
      <w:r w:rsidRPr="00C80914">
        <w:rPr>
          <w:rStyle w:val="CenturySchoolbook"/>
          <w:rFonts w:ascii="Times New Roman" w:hAnsi="Times New Roman" w:cs="Times New Roman"/>
          <w:sz w:val="24"/>
          <w:szCs w:val="24"/>
        </w:rPr>
        <w:t xml:space="preserve"> обобщённых личностно ориентированных целей образования,</w:t>
      </w:r>
      <w:r w:rsidRPr="00C80914">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C80914" w:rsidRDefault="00CB20A1" w:rsidP="00C80914">
      <w:pPr>
        <w:pStyle w:val="afc"/>
        <w:spacing w:line="276" w:lineRule="auto"/>
        <w:ind w:firstLine="709"/>
        <w:rPr>
          <w:sz w:val="24"/>
          <w:szCs w:val="24"/>
        </w:rPr>
      </w:pPr>
      <w:r w:rsidRPr="00C80914">
        <w:rPr>
          <w:caps w:val="0"/>
          <w:sz w:val="24"/>
          <w:szCs w:val="24"/>
        </w:rPr>
        <w:t>Планируемые результаты:</w:t>
      </w:r>
    </w:p>
    <w:p w:rsidR="00CB20A1" w:rsidRPr="00C80914" w:rsidRDefault="00CB20A1" w:rsidP="00C80914">
      <w:pPr>
        <w:pStyle w:val="afc"/>
        <w:spacing w:line="276" w:lineRule="auto"/>
        <w:ind w:firstLine="709"/>
        <w:rPr>
          <w:caps w:val="0"/>
          <w:sz w:val="24"/>
          <w:szCs w:val="24"/>
        </w:rPr>
      </w:pPr>
      <w:r w:rsidRPr="00C80914">
        <w:rPr>
          <w:sz w:val="24"/>
          <w:szCs w:val="24"/>
        </w:rPr>
        <w:t>• </w:t>
      </w:r>
      <w:r w:rsidRPr="00C80914">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C80914" w:rsidRDefault="00CB20A1" w:rsidP="00C80914">
      <w:pPr>
        <w:pStyle w:val="afc"/>
        <w:spacing w:line="276" w:lineRule="auto"/>
        <w:ind w:firstLine="709"/>
        <w:rPr>
          <w:sz w:val="24"/>
          <w:szCs w:val="24"/>
        </w:rPr>
      </w:pPr>
      <w:r w:rsidRPr="00C80914">
        <w:rPr>
          <w:sz w:val="24"/>
          <w:szCs w:val="24"/>
        </w:rPr>
        <w:t>• </w:t>
      </w:r>
      <w:r w:rsidRPr="00C80914">
        <w:rPr>
          <w:caps w:val="0"/>
          <w:sz w:val="24"/>
          <w:szCs w:val="24"/>
        </w:rPr>
        <w:t>являться основой для разработки АООП НОО Организациями</w:t>
      </w:r>
      <w:r w:rsidRPr="00C80914">
        <w:rPr>
          <w:sz w:val="24"/>
          <w:szCs w:val="24"/>
        </w:rPr>
        <w:t>;</w:t>
      </w:r>
    </w:p>
    <w:p w:rsidR="00CB20A1" w:rsidRPr="00C80914" w:rsidRDefault="00CB20A1" w:rsidP="00C80914">
      <w:pPr>
        <w:pStyle w:val="afc"/>
        <w:spacing w:line="276" w:lineRule="auto"/>
        <w:ind w:firstLine="709"/>
        <w:rPr>
          <w:sz w:val="24"/>
          <w:szCs w:val="24"/>
        </w:rPr>
      </w:pPr>
      <w:r w:rsidRPr="00C80914">
        <w:rPr>
          <w:sz w:val="24"/>
          <w:szCs w:val="24"/>
        </w:rPr>
        <w:t>• </w:t>
      </w:r>
      <w:r w:rsidRPr="00C80914">
        <w:rPr>
          <w:caps w:val="0"/>
          <w:sz w:val="24"/>
          <w:szCs w:val="24"/>
        </w:rPr>
        <w:t xml:space="preserve">являются содержательной и </w:t>
      </w:r>
      <w:proofErr w:type="spellStart"/>
      <w:r w:rsidRPr="00C80914">
        <w:rPr>
          <w:caps w:val="0"/>
          <w:sz w:val="24"/>
          <w:szCs w:val="24"/>
        </w:rPr>
        <w:t>критериальной</w:t>
      </w:r>
      <w:proofErr w:type="spellEnd"/>
      <w:r w:rsidRPr="00C80914">
        <w:rPr>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w:t>
      </w:r>
      <w:r w:rsidRPr="00C80914">
        <w:rPr>
          <w:caps w:val="0"/>
          <w:sz w:val="24"/>
          <w:szCs w:val="24"/>
        </w:rPr>
        <w:t>у</w:t>
      </w:r>
      <w:r w:rsidRPr="00C80914">
        <w:rPr>
          <w:caps w:val="0"/>
          <w:sz w:val="24"/>
          <w:szCs w:val="24"/>
        </w:rPr>
        <w:t>чающимися АООП НОО.</w:t>
      </w:r>
    </w:p>
    <w:p w:rsidR="00CB20A1" w:rsidRPr="00C80914" w:rsidRDefault="00CB20A1" w:rsidP="00C80914">
      <w:pPr>
        <w:pStyle w:val="afc"/>
        <w:spacing w:line="276" w:lineRule="auto"/>
        <w:ind w:firstLine="709"/>
        <w:rPr>
          <w:sz w:val="24"/>
          <w:szCs w:val="24"/>
        </w:rPr>
      </w:pPr>
      <w:proofErr w:type="gramStart"/>
      <w:r w:rsidRPr="00C80914">
        <w:rPr>
          <w:caps w:val="0"/>
          <w:sz w:val="24"/>
          <w:szCs w:val="24"/>
        </w:rPr>
        <w:t xml:space="preserve">В соответствии с </w:t>
      </w:r>
      <w:r w:rsidRPr="00C80914">
        <w:rPr>
          <w:caps w:val="0"/>
          <w:color w:val="auto"/>
          <w:kern w:val="28"/>
          <w:sz w:val="24"/>
          <w:szCs w:val="24"/>
        </w:rPr>
        <w:t xml:space="preserve">дифференцированным и </w:t>
      </w:r>
      <w:proofErr w:type="spellStart"/>
      <w:r w:rsidRPr="00C80914">
        <w:rPr>
          <w:caps w:val="0"/>
          <w:color w:val="auto"/>
          <w:kern w:val="28"/>
          <w:sz w:val="24"/>
          <w:szCs w:val="24"/>
        </w:rPr>
        <w:t>деятельностным</w:t>
      </w:r>
      <w:proofErr w:type="spellEnd"/>
      <w:r w:rsidRPr="00C80914">
        <w:rPr>
          <w:caps w:val="0"/>
          <w:color w:val="auto"/>
          <w:kern w:val="28"/>
          <w:sz w:val="24"/>
          <w:szCs w:val="24"/>
        </w:rPr>
        <w:t xml:space="preserve"> подходами</w:t>
      </w:r>
      <w:r w:rsidRPr="00C80914">
        <w:rPr>
          <w:caps w:val="0"/>
          <w:sz w:val="24"/>
          <w:szCs w:val="24"/>
        </w:rPr>
        <w:t xml:space="preserve"> содержание планиру</w:t>
      </w:r>
      <w:r w:rsidRPr="00C80914">
        <w:rPr>
          <w:caps w:val="0"/>
          <w:sz w:val="24"/>
          <w:szCs w:val="24"/>
        </w:rPr>
        <w:t>е</w:t>
      </w:r>
      <w:r w:rsidRPr="00C80914">
        <w:rPr>
          <w:caps w:val="0"/>
          <w:sz w:val="24"/>
          <w:szCs w:val="24"/>
        </w:rPr>
        <w:t>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Результаты освоения </w:t>
      </w:r>
      <w:proofErr w:type="gramStart"/>
      <w:r w:rsidRPr="00C80914">
        <w:rPr>
          <w:rFonts w:ascii="Times New Roman" w:hAnsi="Times New Roman" w:cs="Times New Roman"/>
          <w:sz w:val="24"/>
          <w:szCs w:val="24"/>
        </w:rPr>
        <w:t>обучающимися</w:t>
      </w:r>
      <w:proofErr w:type="gramEnd"/>
      <w:r w:rsidRPr="00C80914">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Освоение АООП НОО (вариант 7.2) обеспечивает достижение </w:t>
      </w:r>
      <w:proofErr w:type="gramStart"/>
      <w:r w:rsidRPr="00C80914">
        <w:rPr>
          <w:rFonts w:ascii="Times New Roman" w:hAnsi="Times New Roman" w:cs="Times New Roman"/>
          <w:sz w:val="24"/>
          <w:szCs w:val="24"/>
        </w:rPr>
        <w:t>обучающимися</w:t>
      </w:r>
      <w:proofErr w:type="gramEnd"/>
      <w:r w:rsidRPr="00C80914">
        <w:rPr>
          <w:rFonts w:ascii="Times New Roman" w:hAnsi="Times New Roman" w:cs="Times New Roman"/>
          <w:sz w:val="24"/>
          <w:szCs w:val="24"/>
        </w:rPr>
        <w:t xml:space="preserve"> с ЗПР трех видов результатов: </w:t>
      </w:r>
      <w:r w:rsidRPr="00C80914">
        <w:rPr>
          <w:rFonts w:ascii="Times New Roman" w:hAnsi="Times New Roman" w:cs="Times New Roman"/>
          <w:b/>
          <w:i/>
          <w:sz w:val="24"/>
          <w:szCs w:val="24"/>
        </w:rPr>
        <w:t xml:space="preserve">личностных, </w:t>
      </w:r>
      <w:proofErr w:type="spellStart"/>
      <w:r w:rsidRPr="00C80914">
        <w:rPr>
          <w:rFonts w:ascii="Times New Roman" w:hAnsi="Times New Roman" w:cs="Times New Roman"/>
          <w:b/>
          <w:i/>
          <w:sz w:val="24"/>
          <w:szCs w:val="24"/>
        </w:rPr>
        <w:t>метапредметных</w:t>
      </w:r>
      <w:proofErr w:type="spellEnd"/>
      <w:r w:rsidRPr="00C80914">
        <w:rPr>
          <w:rFonts w:ascii="Times New Roman" w:hAnsi="Times New Roman" w:cs="Times New Roman"/>
          <w:sz w:val="24"/>
          <w:szCs w:val="24"/>
        </w:rPr>
        <w:t xml:space="preserve"> и </w:t>
      </w:r>
      <w:r w:rsidRPr="00C80914">
        <w:rPr>
          <w:rFonts w:ascii="Times New Roman" w:hAnsi="Times New Roman" w:cs="Times New Roman"/>
          <w:b/>
          <w:i/>
          <w:sz w:val="24"/>
          <w:szCs w:val="24"/>
        </w:rPr>
        <w:t>предметных</w:t>
      </w:r>
      <w:r w:rsidRPr="00C80914">
        <w:rPr>
          <w:rFonts w:ascii="Times New Roman" w:hAnsi="Times New Roman" w:cs="Times New Roman"/>
          <w:sz w:val="24"/>
          <w:szCs w:val="24"/>
        </w:rPr>
        <w:t xml:space="preserve">. </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b/>
          <w:i/>
          <w:sz w:val="24"/>
          <w:szCs w:val="24"/>
        </w:rPr>
        <w:t>Личностные результаты</w:t>
      </w:r>
      <w:r w:rsidRPr="00C80914">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C80914">
        <w:rPr>
          <w:rFonts w:ascii="Times New Roman" w:hAnsi="Times New Roman" w:cs="Times New Roman"/>
          <w:color w:val="auto"/>
          <w:sz w:val="24"/>
          <w:szCs w:val="24"/>
        </w:rPr>
        <w:t>(жизненные)</w:t>
      </w:r>
      <w:r w:rsidRPr="00C80914">
        <w:rPr>
          <w:rFonts w:ascii="Times New Roman" w:hAnsi="Times New Roman" w:cs="Times New Roman"/>
          <w:sz w:val="24"/>
          <w:szCs w:val="24"/>
        </w:rPr>
        <w:t xml:space="preserve"> компетенции, </w:t>
      </w:r>
      <w:r w:rsidRPr="00C80914">
        <w:rPr>
          <w:rFonts w:ascii="Times New Roman" w:hAnsi="Times New Roman" w:cs="Times New Roman"/>
          <w:color w:val="auto"/>
          <w:sz w:val="24"/>
          <w:szCs w:val="24"/>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xml:space="preserve"> с ЗПР в культуру, овладение ими </w:t>
      </w:r>
      <w:proofErr w:type="spellStart"/>
      <w:r w:rsidRPr="00C80914">
        <w:rPr>
          <w:rFonts w:ascii="Times New Roman" w:hAnsi="Times New Roman" w:cs="Times New Roman"/>
          <w:color w:val="auto"/>
          <w:sz w:val="24"/>
          <w:szCs w:val="24"/>
        </w:rPr>
        <w:t>социо-культурным</w:t>
      </w:r>
      <w:proofErr w:type="spellEnd"/>
      <w:r w:rsidRPr="00C80914">
        <w:rPr>
          <w:rFonts w:ascii="Times New Roman" w:hAnsi="Times New Roman" w:cs="Times New Roman"/>
          <w:color w:val="auto"/>
          <w:sz w:val="24"/>
          <w:szCs w:val="24"/>
        </w:rPr>
        <w:t xml:space="preserve"> опытом.</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eastAsia="Times New Roman" w:hAnsi="Times New Roman" w:cs="Times New Roman"/>
          <w:bCs/>
          <w:sz w:val="24"/>
          <w:szCs w:val="24"/>
        </w:rPr>
        <w:t xml:space="preserve">С учетом </w:t>
      </w:r>
      <w:r w:rsidRPr="00C80914">
        <w:rPr>
          <w:rFonts w:ascii="Times New Roman" w:hAnsi="Times New Roman" w:cs="Times New Roman"/>
          <w:sz w:val="24"/>
          <w:szCs w:val="24"/>
        </w:rPr>
        <w:t xml:space="preserve">индивидуальных возможностей и особых образовательных </w:t>
      </w:r>
      <w:proofErr w:type="gramStart"/>
      <w:r w:rsidRPr="00C80914">
        <w:rPr>
          <w:rFonts w:ascii="Times New Roman" w:hAnsi="Times New Roman" w:cs="Times New Roman"/>
          <w:sz w:val="24"/>
          <w:szCs w:val="24"/>
        </w:rPr>
        <w:t>потребностей</w:t>
      </w:r>
      <w:proofErr w:type="gramEnd"/>
      <w:r w:rsidRPr="00C80914">
        <w:rPr>
          <w:rFonts w:ascii="Times New Roman" w:hAnsi="Times New Roman" w:cs="Times New Roman"/>
          <w:sz w:val="24"/>
          <w:szCs w:val="24"/>
        </w:rPr>
        <w:t xml:space="preserve"> обучающихся с ЗПР </w:t>
      </w:r>
      <w:r w:rsidRPr="00C80914">
        <w:rPr>
          <w:rFonts w:ascii="Times New Roman" w:eastAsia="Times New Roman" w:hAnsi="Times New Roman" w:cs="Times New Roman"/>
          <w:b/>
          <w:bCs/>
          <w:i/>
          <w:sz w:val="24"/>
          <w:szCs w:val="24"/>
        </w:rPr>
        <w:t>личностные результаты</w:t>
      </w:r>
      <w:r w:rsidRPr="00C80914">
        <w:rPr>
          <w:rFonts w:ascii="Times New Roman" w:eastAsia="Times New Roman" w:hAnsi="Times New Roman" w:cs="Times New Roman"/>
          <w:sz w:val="24"/>
          <w:szCs w:val="24"/>
        </w:rPr>
        <w:t xml:space="preserve"> освоения АООП НОО </w:t>
      </w:r>
      <w:r w:rsidR="00001401" w:rsidRPr="00C80914">
        <w:rPr>
          <w:rFonts w:ascii="Times New Roman" w:eastAsia="Times New Roman" w:hAnsi="Times New Roman" w:cs="Times New Roman"/>
          <w:sz w:val="24"/>
          <w:szCs w:val="24"/>
        </w:rPr>
        <w:t xml:space="preserve">должны </w:t>
      </w:r>
      <w:r w:rsidRPr="00C80914">
        <w:rPr>
          <w:rFonts w:ascii="Times New Roman" w:eastAsia="Times New Roman" w:hAnsi="Times New Roman" w:cs="Times New Roman"/>
          <w:sz w:val="24"/>
          <w:szCs w:val="24"/>
        </w:rPr>
        <w:t>отража</w:t>
      </w:r>
      <w:r w:rsidR="00001401" w:rsidRPr="00C80914">
        <w:rPr>
          <w:rFonts w:ascii="Times New Roman" w:eastAsia="Times New Roman" w:hAnsi="Times New Roman" w:cs="Times New Roman"/>
          <w:sz w:val="24"/>
          <w:szCs w:val="24"/>
        </w:rPr>
        <w:t>ть</w:t>
      </w:r>
      <w:r w:rsidRPr="00C80914">
        <w:rPr>
          <w:rFonts w:ascii="Times New Roman" w:eastAsia="Times New Roman" w:hAnsi="Times New Roman" w:cs="Times New Roman"/>
          <w:sz w:val="24"/>
          <w:szCs w:val="24"/>
        </w:rPr>
        <w:t>:</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lastRenderedPageBreak/>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3) формирование уважительного отношения к иному мнению, истории и культуре других народов;</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4) овладение начальными навыками адаптации в динамично изменяющемся и развивающемся мире;</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bCs/>
          <w:sz w:val="24"/>
          <w:szCs w:val="24"/>
        </w:rPr>
        <w:t xml:space="preserve">5) принятие и освоение социальной роли </w:t>
      </w:r>
      <w:proofErr w:type="gramStart"/>
      <w:r w:rsidRPr="00C80914">
        <w:rPr>
          <w:rFonts w:ascii="Times New Roman" w:hAnsi="Times New Roman" w:cs="Times New Roman"/>
          <w:bCs/>
          <w:sz w:val="24"/>
          <w:szCs w:val="24"/>
        </w:rPr>
        <w:t>обучающегося</w:t>
      </w:r>
      <w:proofErr w:type="gramEnd"/>
      <w:r w:rsidRPr="00C80914">
        <w:rPr>
          <w:rFonts w:ascii="Times New Roman" w:hAnsi="Times New Roman" w:cs="Times New Roman"/>
          <w:bCs/>
          <w:sz w:val="24"/>
          <w:szCs w:val="24"/>
        </w:rPr>
        <w:t>, формирование и развитие социально значимых мотивов учебной деятельности;</w:t>
      </w:r>
    </w:p>
    <w:p w:rsidR="00CB20A1" w:rsidRPr="00C80914" w:rsidRDefault="00CB20A1" w:rsidP="00C80914">
      <w:pPr>
        <w:spacing w:after="0"/>
        <w:ind w:firstLine="709"/>
        <w:jc w:val="both"/>
        <w:rPr>
          <w:rFonts w:ascii="Times New Roman" w:hAnsi="Times New Roman" w:cs="Times New Roman"/>
          <w:bCs/>
          <w:sz w:val="24"/>
          <w:szCs w:val="24"/>
        </w:rPr>
      </w:pPr>
      <w:r w:rsidRPr="00C80914">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7) формирование эстетических потребностей, ценностей и чувств;</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 xml:space="preserve">9) развитие навыков сотрудничества </w:t>
      </w:r>
      <w:proofErr w:type="gramStart"/>
      <w:r w:rsidRPr="00C80914">
        <w:rPr>
          <w:rFonts w:ascii="Times New Roman" w:hAnsi="Times New Roman"/>
          <w:sz w:val="24"/>
          <w:szCs w:val="24"/>
        </w:rPr>
        <w:t>со</w:t>
      </w:r>
      <w:proofErr w:type="gramEnd"/>
      <w:r w:rsidRPr="00C80914">
        <w:rPr>
          <w:rFonts w:ascii="Times New Roman" w:hAnsi="Times New Roman"/>
          <w:sz w:val="24"/>
          <w:szCs w:val="24"/>
        </w:rPr>
        <w:t xml:space="preserve"> взрослыми и сверстниками в разных социальных ситуациях;</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C80914" w:rsidRDefault="00CB20A1" w:rsidP="00C80914">
      <w:pPr>
        <w:spacing w:after="0"/>
        <w:ind w:firstLine="709"/>
        <w:jc w:val="both"/>
        <w:rPr>
          <w:rFonts w:ascii="Times New Roman" w:hAnsi="Times New Roman" w:cs="Times New Roman"/>
          <w:iCs/>
          <w:sz w:val="24"/>
          <w:szCs w:val="24"/>
        </w:rPr>
      </w:pPr>
      <w:r w:rsidRPr="00C80914">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C80914">
        <w:rPr>
          <w:rFonts w:ascii="Times New Roman" w:hAnsi="Times New Roman" w:cs="Times New Roman"/>
          <w:iCs/>
          <w:sz w:val="24"/>
          <w:szCs w:val="24"/>
        </w:rPr>
        <w:t>в том числе с использованием информационных технологий;</w:t>
      </w:r>
    </w:p>
    <w:p w:rsidR="00CB20A1" w:rsidRPr="00C80914" w:rsidRDefault="00CB20A1"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iCs/>
          <w:sz w:val="24"/>
          <w:szCs w:val="24"/>
        </w:rPr>
        <w:t>14) </w:t>
      </w:r>
      <w:r w:rsidRPr="00C80914">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C80914" w:rsidRDefault="00CB20A1" w:rsidP="00C80914">
      <w:pPr>
        <w:spacing w:after="0"/>
        <w:ind w:firstLine="709"/>
        <w:jc w:val="both"/>
        <w:rPr>
          <w:rFonts w:ascii="Times New Roman" w:hAnsi="Times New Roman" w:cs="Times New Roman"/>
          <w:sz w:val="24"/>
          <w:szCs w:val="24"/>
        </w:rPr>
      </w:pPr>
      <w:proofErr w:type="spellStart"/>
      <w:proofErr w:type="gramStart"/>
      <w:r w:rsidRPr="00C80914">
        <w:rPr>
          <w:rFonts w:ascii="Times New Roman" w:hAnsi="Times New Roman" w:cs="Times New Roman"/>
          <w:b/>
          <w:i/>
          <w:sz w:val="24"/>
          <w:szCs w:val="24"/>
        </w:rPr>
        <w:t>Метапредметные</w:t>
      </w:r>
      <w:proofErr w:type="spellEnd"/>
      <w:r w:rsidRPr="00C80914">
        <w:rPr>
          <w:rFonts w:ascii="Times New Roman" w:hAnsi="Times New Roman" w:cs="Times New Roman"/>
          <w:b/>
          <w:i/>
          <w:sz w:val="24"/>
          <w:szCs w:val="24"/>
        </w:rPr>
        <w:t xml:space="preserve"> результаты</w:t>
      </w:r>
      <w:r w:rsidRPr="00C80914">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80914">
        <w:rPr>
          <w:rFonts w:ascii="Times New Roman" w:hAnsi="Times New Roman" w:cs="Times New Roman"/>
          <w:sz w:val="24"/>
          <w:szCs w:val="24"/>
        </w:rPr>
        <w:t>межпредметными</w:t>
      </w:r>
      <w:proofErr w:type="spellEnd"/>
      <w:r w:rsidRPr="00C80914">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CB20A1" w:rsidRPr="00C80914" w:rsidRDefault="00CB20A1" w:rsidP="00C80914">
      <w:pPr>
        <w:spacing w:after="0"/>
        <w:ind w:firstLine="709"/>
        <w:jc w:val="both"/>
        <w:rPr>
          <w:rFonts w:ascii="Times New Roman" w:hAnsi="Times New Roman" w:cs="Times New Roman"/>
          <w:bCs/>
          <w:sz w:val="24"/>
          <w:szCs w:val="24"/>
        </w:rPr>
      </w:pPr>
      <w:r w:rsidRPr="00C80914">
        <w:rPr>
          <w:rFonts w:ascii="Times New Roman" w:eastAsia="Times New Roman" w:hAnsi="Times New Roman" w:cs="Times New Roman"/>
          <w:bCs/>
          <w:sz w:val="24"/>
          <w:szCs w:val="24"/>
        </w:rPr>
        <w:t xml:space="preserve">С учетом </w:t>
      </w:r>
      <w:r w:rsidRPr="00C80914">
        <w:rPr>
          <w:rFonts w:ascii="Times New Roman" w:hAnsi="Times New Roman" w:cs="Times New Roman"/>
          <w:sz w:val="24"/>
          <w:szCs w:val="24"/>
        </w:rPr>
        <w:t xml:space="preserve">индивидуальных возможностей и особых образовательных </w:t>
      </w:r>
      <w:proofErr w:type="gramStart"/>
      <w:r w:rsidRPr="00C80914">
        <w:rPr>
          <w:rFonts w:ascii="Times New Roman" w:hAnsi="Times New Roman" w:cs="Times New Roman"/>
          <w:sz w:val="24"/>
          <w:szCs w:val="24"/>
        </w:rPr>
        <w:t>потребностей</w:t>
      </w:r>
      <w:proofErr w:type="gramEnd"/>
      <w:r w:rsidRPr="00C80914">
        <w:rPr>
          <w:rFonts w:ascii="Times New Roman" w:hAnsi="Times New Roman" w:cs="Times New Roman"/>
          <w:sz w:val="24"/>
          <w:szCs w:val="24"/>
        </w:rPr>
        <w:t xml:space="preserve"> обучающихся с ЗПР </w:t>
      </w:r>
      <w:proofErr w:type="spellStart"/>
      <w:r w:rsidRPr="00C80914">
        <w:rPr>
          <w:rFonts w:ascii="Times New Roman" w:eastAsia="Times New Roman" w:hAnsi="Times New Roman" w:cs="Times New Roman"/>
          <w:b/>
          <w:bCs/>
          <w:i/>
          <w:sz w:val="24"/>
          <w:szCs w:val="24"/>
        </w:rPr>
        <w:t>метапредметные</w:t>
      </w:r>
      <w:proofErr w:type="spellEnd"/>
      <w:r w:rsidRPr="00C80914">
        <w:rPr>
          <w:rFonts w:ascii="Times New Roman" w:eastAsia="Times New Roman" w:hAnsi="Times New Roman" w:cs="Times New Roman"/>
          <w:b/>
          <w:bCs/>
          <w:i/>
          <w:sz w:val="24"/>
          <w:szCs w:val="24"/>
        </w:rPr>
        <w:t xml:space="preserve"> результаты</w:t>
      </w:r>
      <w:r w:rsidRPr="00C80914">
        <w:rPr>
          <w:rFonts w:ascii="Times New Roman" w:eastAsia="Times New Roman" w:hAnsi="Times New Roman" w:cs="Times New Roman"/>
          <w:sz w:val="24"/>
          <w:szCs w:val="24"/>
        </w:rPr>
        <w:t xml:space="preserve"> освоения АООП НОО </w:t>
      </w:r>
      <w:r w:rsidR="00001401" w:rsidRPr="00C80914">
        <w:rPr>
          <w:rFonts w:ascii="Times New Roman" w:eastAsia="Times New Roman" w:hAnsi="Times New Roman" w:cs="Times New Roman"/>
          <w:sz w:val="24"/>
          <w:szCs w:val="24"/>
        </w:rPr>
        <w:t xml:space="preserve">должны </w:t>
      </w:r>
      <w:r w:rsidRPr="00C80914">
        <w:rPr>
          <w:rFonts w:ascii="Times New Roman" w:eastAsia="Times New Roman" w:hAnsi="Times New Roman" w:cs="Times New Roman"/>
          <w:sz w:val="24"/>
          <w:szCs w:val="24"/>
        </w:rPr>
        <w:t>отража</w:t>
      </w:r>
      <w:r w:rsidR="00001401" w:rsidRPr="00C80914">
        <w:rPr>
          <w:rFonts w:ascii="Times New Roman" w:eastAsia="Times New Roman" w:hAnsi="Times New Roman" w:cs="Times New Roman"/>
          <w:sz w:val="24"/>
          <w:szCs w:val="24"/>
        </w:rPr>
        <w:t>ть</w:t>
      </w:r>
      <w:r w:rsidRPr="00C80914">
        <w:rPr>
          <w:rFonts w:ascii="Times New Roman" w:eastAsia="Times New Roman" w:hAnsi="Times New Roman" w:cs="Times New Roman"/>
          <w:sz w:val="24"/>
          <w:szCs w:val="24"/>
        </w:rPr>
        <w:t>:</w:t>
      </w:r>
    </w:p>
    <w:p w:rsidR="00CB20A1" w:rsidRPr="00C80914" w:rsidRDefault="00CB20A1" w:rsidP="00C80914">
      <w:pPr>
        <w:spacing w:after="0"/>
        <w:ind w:firstLine="709"/>
        <w:jc w:val="both"/>
        <w:rPr>
          <w:rFonts w:ascii="Times New Roman" w:hAnsi="Times New Roman" w:cs="Times New Roman"/>
          <w:bCs/>
          <w:sz w:val="24"/>
          <w:szCs w:val="24"/>
        </w:rPr>
      </w:pPr>
      <w:r w:rsidRPr="00C80914">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C80914" w:rsidRDefault="00CB20A1" w:rsidP="00C80914">
      <w:pPr>
        <w:spacing w:after="0"/>
        <w:ind w:firstLine="709"/>
        <w:jc w:val="both"/>
        <w:rPr>
          <w:rFonts w:ascii="Times New Roman" w:hAnsi="Times New Roman" w:cs="Times New Roman"/>
          <w:sz w:val="24"/>
          <w:szCs w:val="24"/>
        </w:rPr>
      </w:pPr>
      <w:proofErr w:type="gramStart"/>
      <w:r w:rsidRPr="00C80914">
        <w:rPr>
          <w:rFonts w:ascii="Times New Roman" w:hAnsi="Times New Roman" w:cs="Times New Roman"/>
          <w:bCs/>
          <w:sz w:val="24"/>
          <w:szCs w:val="24"/>
        </w:rPr>
        <w:t>5) </w:t>
      </w:r>
      <w:r w:rsidRPr="00C80914">
        <w:rPr>
          <w:rFonts w:ascii="Times New Roman" w:hAnsi="Times New Roman" w:cs="Times New Roman"/>
          <w:sz w:val="24"/>
          <w:szCs w:val="24"/>
        </w:rPr>
        <w:t xml:space="preserve">овладение навыками смыслового чтения </w:t>
      </w:r>
      <w:r w:rsidRPr="00C80914">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C80914">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bCs/>
          <w:sz w:val="24"/>
          <w:szCs w:val="24"/>
        </w:rPr>
        <w:lastRenderedPageBreak/>
        <w:t>6) </w:t>
      </w:r>
      <w:r w:rsidRPr="00C80914">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C80914">
        <w:rPr>
          <w:rFonts w:ascii="Times New Roman" w:hAnsi="Times New Roman" w:cs="Times New Roman"/>
          <w:bCs/>
          <w:sz w:val="24"/>
          <w:szCs w:val="24"/>
        </w:rPr>
        <w:t>по родовидовым признакам</w:t>
      </w:r>
      <w:r w:rsidRPr="00C80914">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C80914">
        <w:rPr>
          <w:rFonts w:ascii="Times New Roman" w:hAnsi="Times New Roman" w:cs="Times New Roman"/>
          <w:bCs/>
          <w:sz w:val="24"/>
          <w:szCs w:val="24"/>
        </w:rPr>
        <w:t>на уровне, соответствующем индивидуальным возможностям</w:t>
      </w:r>
      <w:r w:rsidRPr="00C80914">
        <w:rPr>
          <w:rFonts w:ascii="Times New Roman" w:hAnsi="Times New Roman" w:cs="Times New Roman"/>
          <w:sz w:val="24"/>
          <w:szCs w:val="24"/>
        </w:rPr>
        <w:t>;</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C80914" w:rsidRDefault="00CB20A1"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bCs/>
          <w:sz w:val="24"/>
          <w:szCs w:val="24"/>
        </w:rPr>
        <w:t xml:space="preserve">11) овладение некоторыми базовыми предметными и </w:t>
      </w:r>
      <w:proofErr w:type="spellStart"/>
      <w:r w:rsidRPr="00C80914">
        <w:rPr>
          <w:rFonts w:ascii="Times New Roman" w:hAnsi="Times New Roman" w:cs="Times New Roman"/>
          <w:bCs/>
          <w:sz w:val="24"/>
          <w:szCs w:val="24"/>
        </w:rPr>
        <w:t>межпредметными</w:t>
      </w:r>
      <w:proofErr w:type="spellEnd"/>
      <w:r w:rsidRPr="00C80914">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CB20A1" w:rsidRPr="00C80914" w:rsidRDefault="00CB20A1" w:rsidP="00C80914">
      <w:pPr>
        <w:spacing w:after="0"/>
        <w:ind w:firstLine="709"/>
        <w:jc w:val="both"/>
        <w:rPr>
          <w:rFonts w:ascii="Times New Roman" w:hAnsi="Times New Roman" w:cs="Times New Roman"/>
          <w:bCs/>
          <w:color w:val="000000"/>
          <w:kern w:val="28"/>
          <w:sz w:val="24"/>
          <w:szCs w:val="24"/>
        </w:rPr>
      </w:pPr>
      <w:r w:rsidRPr="00C80914">
        <w:rPr>
          <w:rFonts w:ascii="Times New Roman" w:hAnsi="Times New Roman" w:cs="Times New Roman"/>
          <w:b/>
          <w:bCs/>
          <w:i/>
          <w:color w:val="000000"/>
          <w:kern w:val="28"/>
          <w:sz w:val="24"/>
          <w:szCs w:val="24"/>
        </w:rPr>
        <w:t>Предметные результаты</w:t>
      </w:r>
      <w:r w:rsidRPr="00C80914">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004B5FE0" w:rsidRPr="00C80914">
        <w:rPr>
          <w:rFonts w:ascii="Times New Roman" w:hAnsi="Times New Roman" w:cs="Times New Roman"/>
          <w:color w:val="auto"/>
          <w:sz w:val="24"/>
          <w:szCs w:val="24"/>
        </w:rPr>
        <w:t xml:space="preserve">освоенные </w:t>
      </w:r>
      <w:proofErr w:type="gramStart"/>
      <w:r w:rsidR="004B5FE0" w:rsidRPr="00C80914">
        <w:rPr>
          <w:rFonts w:ascii="Times New Roman" w:hAnsi="Times New Roman" w:cs="Times New Roman"/>
          <w:color w:val="auto"/>
          <w:sz w:val="24"/>
          <w:szCs w:val="24"/>
        </w:rPr>
        <w:t>обучающимися</w:t>
      </w:r>
      <w:proofErr w:type="gramEnd"/>
      <w:r w:rsidR="004B5FE0" w:rsidRPr="00C80914">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w:t>
      </w:r>
      <w:r w:rsidRPr="00C80914">
        <w:rPr>
          <w:rFonts w:ascii="Times New Roman" w:hAnsi="Times New Roman" w:cs="Times New Roman"/>
          <w:bCs/>
          <w:color w:val="000000"/>
          <w:kern w:val="28"/>
          <w:sz w:val="24"/>
          <w:szCs w:val="24"/>
        </w:rPr>
        <w:t>.</w:t>
      </w:r>
    </w:p>
    <w:p w:rsidR="00CB20A1" w:rsidRPr="00C80914" w:rsidRDefault="00CB20A1" w:rsidP="00C80914">
      <w:pPr>
        <w:spacing w:after="0"/>
        <w:ind w:firstLine="709"/>
        <w:jc w:val="both"/>
        <w:rPr>
          <w:rFonts w:ascii="Times New Roman" w:hAnsi="Times New Roman" w:cs="Times New Roman"/>
          <w:bCs/>
          <w:color w:val="000000"/>
          <w:kern w:val="28"/>
          <w:sz w:val="24"/>
          <w:szCs w:val="24"/>
        </w:rPr>
      </w:pPr>
      <w:r w:rsidRPr="00C80914">
        <w:rPr>
          <w:rFonts w:ascii="Times New Roman" w:eastAsia="Times New Roman" w:hAnsi="Times New Roman" w:cs="Times New Roman"/>
          <w:bCs/>
          <w:sz w:val="24"/>
          <w:szCs w:val="24"/>
        </w:rPr>
        <w:t xml:space="preserve">С учетом </w:t>
      </w:r>
      <w:r w:rsidRPr="00C80914">
        <w:rPr>
          <w:rFonts w:ascii="Times New Roman" w:hAnsi="Times New Roman" w:cs="Times New Roman"/>
          <w:sz w:val="24"/>
          <w:szCs w:val="24"/>
        </w:rPr>
        <w:t xml:space="preserve">индивидуальных возможностей и особых образовательных </w:t>
      </w:r>
      <w:proofErr w:type="gramStart"/>
      <w:r w:rsidRPr="00C80914">
        <w:rPr>
          <w:rFonts w:ascii="Times New Roman" w:hAnsi="Times New Roman" w:cs="Times New Roman"/>
          <w:sz w:val="24"/>
          <w:szCs w:val="24"/>
        </w:rPr>
        <w:t>потребностей</w:t>
      </w:r>
      <w:proofErr w:type="gramEnd"/>
      <w:r w:rsidRPr="00C80914">
        <w:rPr>
          <w:rFonts w:ascii="Times New Roman" w:hAnsi="Times New Roman" w:cs="Times New Roman"/>
          <w:sz w:val="24"/>
          <w:szCs w:val="24"/>
        </w:rPr>
        <w:t xml:space="preserve"> обучающихся с ЗПР </w:t>
      </w:r>
      <w:r w:rsidRPr="00C80914">
        <w:rPr>
          <w:rFonts w:ascii="Times New Roman" w:hAnsi="Times New Roman" w:cs="Times New Roman"/>
          <w:b/>
          <w:i/>
          <w:sz w:val="24"/>
          <w:szCs w:val="24"/>
        </w:rPr>
        <w:t>предметные результаты</w:t>
      </w:r>
      <w:r w:rsidRPr="00C80914">
        <w:rPr>
          <w:rFonts w:ascii="Times New Roman" w:hAnsi="Times New Roman" w:cs="Times New Roman"/>
          <w:sz w:val="24"/>
          <w:szCs w:val="24"/>
        </w:rPr>
        <w:t xml:space="preserve"> </w:t>
      </w:r>
      <w:r w:rsidR="00001401" w:rsidRPr="00C80914">
        <w:rPr>
          <w:rFonts w:ascii="Times New Roman" w:hAnsi="Times New Roman" w:cs="Times New Roman"/>
          <w:sz w:val="24"/>
          <w:szCs w:val="24"/>
        </w:rPr>
        <w:t xml:space="preserve">должны </w:t>
      </w:r>
      <w:r w:rsidRPr="00C80914">
        <w:rPr>
          <w:rFonts w:ascii="Times New Roman" w:hAnsi="Times New Roman" w:cs="Times New Roman"/>
          <w:sz w:val="24"/>
          <w:szCs w:val="24"/>
        </w:rPr>
        <w:t>отража</w:t>
      </w:r>
      <w:r w:rsidR="00001401" w:rsidRPr="00C80914">
        <w:rPr>
          <w:rFonts w:ascii="Times New Roman" w:hAnsi="Times New Roman" w:cs="Times New Roman"/>
          <w:sz w:val="24"/>
          <w:szCs w:val="24"/>
        </w:rPr>
        <w:t>ть</w:t>
      </w:r>
      <w:r w:rsidRPr="00C80914">
        <w:rPr>
          <w:rFonts w:ascii="Times New Roman" w:hAnsi="Times New Roman" w:cs="Times New Roman"/>
          <w:sz w:val="24"/>
          <w:szCs w:val="24"/>
        </w:rPr>
        <w:t>:</w:t>
      </w:r>
    </w:p>
    <w:p w:rsidR="00CB20A1" w:rsidRPr="00C80914" w:rsidRDefault="00CB20A1" w:rsidP="00C80914">
      <w:pPr>
        <w:autoSpaceDE w:val="0"/>
        <w:spacing w:after="0"/>
        <w:ind w:firstLine="720"/>
        <w:jc w:val="both"/>
        <w:rPr>
          <w:rFonts w:ascii="Times New Roman" w:hAnsi="Times New Roman" w:cs="Times New Roman"/>
          <w:b/>
          <w:bCs/>
          <w:color w:val="000000"/>
          <w:sz w:val="24"/>
          <w:szCs w:val="24"/>
        </w:rPr>
      </w:pPr>
      <w:r w:rsidRPr="00C80914">
        <w:rPr>
          <w:rFonts w:ascii="Times New Roman" w:hAnsi="Times New Roman" w:cs="Times New Roman"/>
          <w:b/>
          <w:bCs/>
          <w:color w:val="000000"/>
          <w:sz w:val="24"/>
          <w:szCs w:val="24"/>
        </w:rPr>
        <w:t>Филология</w:t>
      </w:r>
    </w:p>
    <w:p w:rsidR="00CB20A1" w:rsidRPr="00C80914" w:rsidRDefault="00CB20A1" w:rsidP="00C80914">
      <w:pPr>
        <w:autoSpaceDE w:val="0"/>
        <w:spacing w:after="0"/>
        <w:ind w:firstLine="720"/>
        <w:rPr>
          <w:rFonts w:ascii="Times New Roman" w:hAnsi="Times New Roman" w:cs="Times New Roman"/>
          <w:b/>
          <w:bCs/>
          <w:i/>
          <w:color w:val="000000"/>
          <w:sz w:val="24"/>
          <w:szCs w:val="24"/>
        </w:rPr>
      </w:pPr>
      <w:r w:rsidRPr="00C80914">
        <w:rPr>
          <w:rFonts w:ascii="Times New Roman" w:hAnsi="Times New Roman" w:cs="Times New Roman"/>
          <w:b/>
          <w:bCs/>
          <w:i/>
          <w:color w:val="000000"/>
          <w:sz w:val="24"/>
          <w:szCs w:val="24"/>
        </w:rPr>
        <w:t>Русский язык. Родной язык:</w:t>
      </w:r>
    </w:p>
    <w:p w:rsidR="00CB20A1" w:rsidRPr="00C80914" w:rsidRDefault="00CB20A1" w:rsidP="00C80914">
      <w:pPr>
        <w:numPr>
          <w:ilvl w:val="0"/>
          <w:numId w:val="12"/>
        </w:numPr>
        <w:autoSpaceDE w:val="0"/>
        <w:spacing w:after="0"/>
        <w:ind w:firstLine="720"/>
        <w:jc w:val="both"/>
        <w:rPr>
          <w:rFonts w:ascii="Times New Roman" w:hAnsi="Times New Roman" w:cs="Times New Roman"/>
          <w:bCs/>
          <w:color w:val="000000"/>
          <w:sz w:val="24"/>
          <w:szCs w:val="24"/>
        </w:rPr>
      </w:pPr>
      <w:r w:rsidRPr="00C80914">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C80914" w:rsidRDefault="00CB20A1" w:rsidP="00C80914">
      <w:pPr>
        <w:pStyle w:val="af2"/>
        <w:numPr>
          <w:ilvl w:val="0"/>
          <w:numId w:val="12"/>
        </w:numPr>
        <w:suppressAutoHyphens/>
        <w:spacing w:line="276" w:lineRule="auto"/>
        <w:ind w:firstLine="720"/>
        <w:contextualSpacing w:val="0"/>
        <w:jc w:val="both"/>
        <w:rPr>
          <w:bCs/>
          <w:caps w:val="0"/>
          <w:color w:val="000000"/>
        </w:rPr>
      </w:pPr>
      <w:r w:rsidRPr="00C80914">
        <w:rPr>
          <w:bCs/>
          <w:caps w:val="0"/>
          <w:color w:val="000000"/>
        </w:rPr>
        <w:t>формирование интереса к изучению родного (русского) языка;</w:t>
      </w:r>
    </w:p>
    <w:p w:rsidR="00CB20A1" w:rsidRPr="00C80914" w:rsidRDefault="00CB20A1" w:rsidP="00C80914">
      <w:pPr>
        <w:numPr>
          <w:ilvl w:val="0"/>
          <w:numId w:val="12"/>
        </w:numPr>
        <w:autoSpaceDE w:val="0"/>
        <w:spacing w:after="0"/>
        <w:ind w:firstLine="720"/>
        <w:jc w:val="both"/>
        <w:rPr>
          <w:rFonts w:ascii="Times New Roman" w:hAnsi="Times New Roman" w:cs="Times New Roman"/>
          <w:bCs/>
          <w:color w:val="000000"/>
          <w:sz w:val="24"/>
          <w:szCs w:val="24"/>
        </w:rPr>
      </w:pPr>
      <w:r w:rsidRPr="00C80914">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CB20A1" w:rsidRPr="00C80914" w:rsidRDefault="00CB20A1" w:rsidP="00C80914">
      <w:pPr>
        <w:pStyle w:val="af2"/>
        <w:numPr>
          <w:ilvl w:val="0"/>
          <w:numId w:val="12"/>
        </w:numPr>
        <w:suppressAutoHyphens/>
        <w:spacing w:line="276" w:lineRule="auto"/>
        <w:ind w:firstLine="720"/>
        <w:contextualSpacing w:val="0"/>
        <w:jc w:val="both"/>
        <w:rPr>
          <w:bCs/>
          <w:caps w:val="0"/>
          <w:color w:val="000000"/>
        </w:rPr>
      </w:pPr>
      <w:r w:rsidRPr="00C80914">
        <w:rPr>
          <w:bCs/>
          <w:caps w:val="0"/>
          <w:color w:val="000000"/>
        </w:rPr>
        <w:t>овладение основами грамотного письма;</w:t>
      </w:r>
    </w:p>
    <w:p w:rsidR="00CB20A1" w:rsidRPr="00C80914" w:rsidRDefault="00CB20A1" w:rsidP="00C80914">
      <w:pPr>
        <w:pStyle w:val="af2"/>
        <w:numPr>
          <w:ilvl w:val="0"/>
          <w:numId w:val="12"/>
        </w:numPr>
        <w:suppressAutoHyphens/>
        <w:spacing w:line="276" w:lineRule="auto"/>
        <w:ind w:firstLine="720"/>
        <w:contextualSpacing w:val="0"/>
        <w:jc w:val="both"/>
        <w:rPr>
          <w:bCs/>
          <w:caps w:val="0"/>
          <w:color w:val="000000"/>
        </w:rPr>
      </w:pPr>
      <w:r w:rsidRPr="00C80914">
        <w:rPr>
          <w:bCs/>
          <w:caps w:val="0"/>
          <w:color w:val="000000"/>
        </w:rPr>
        <w:t>овладение обучающимися коммуникативно-речевыми умениями, необходимыми для совершенствования их речевой практики;</w:t>
      </w:r>
    </w:p>
    <w:p w:rsidR="00CB20A1" w:rsidRPr="00C80914" w:rsidRDefault="00CB20A1" w:rsidP="00C80914">
      <w:pPr>
        <w:numPr>
          <w:ilvl w:val="0"/>
          <w:numId w:val="12"/>
        </w:numPr>
        <w:autoSpaceDE w:val="0"/>
        <w:spacing w:after="0"/>
        <w:ind w:firstLine="720"/>
        <w:jc w:val="both"/>
        <w:rPr>
          <w:rFonts w:ascii="Times New Roman" w:hAnsi="Times New Roman" w:cs="Times New Roman"/>
          <w:bCs/>
          <w:color w:val="000000"/>
          <w:sz w:val="24"/>
          <w:szCs w:val="24"/>
        </w:rPr>
      </w:pPr>
      <w:r w:rsidRPr="00C80914">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C80914" w:rsidRDefault="00CB20A1" w:rsidP="00C80914">
      <w:pPr>
        <w:pStyle w:val="af2"/>
        <w:numPr>
          <w:ilvl w:val="0"/>
          <w:numId w:val="12"/>
        </w:numPr>
        <w:suppressAutoHyphens/>
        <w:spacing w:line="276" w:lineRule="auto"/>
        <w:ind w:firstLine="709"/>
        <w:contextualSpacing w:val="0"/>
        <w:jc w:val="both"/>
        <w:rPr>
          <w:bCs/>
          <w:caps w:val="0"/>
          <w:color w:val="000000"/>
        </w:rPr>
      </w:pPr>
      <w:r w:rsidRPr="00C80914">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C80914" w:rsidRDefault="00CB20A1" w:rsidP="00C80914">
      <w:pPr>
        <w:tabs>
          <w:tab w:val="left" w:pos="1080"/>
        </w:tabs>
        <w:autoSpaceDE w:val="0"/>
        <w:spacing w:after="0"/>
        <w:ind w:firstLine="720"/>
        <w:jc w:val="both"/>
        <w:rPr>
          <w:rFonts w:ascii="Times New Roman" w:hAnsi="Times New Roman" w:cs="Times New Roman"/>
          <w:b/>
          <w:bCs/>
          <w:i/>
          <w:color w:val="000000"/>
          <w:sz w:val="24"/>
          <w:szCs w:val="24"/>
        </w:rPr>
      </w:pPr>
      <w:r w:rsidRPr="00C80914">
        <w:rPr>
          <w:rFonts w:ascii="Times New Roman" w:hAnsi="Times New Roman" w:cs="Times New Roman"/>
          <w:b/>
          <w:bCs/>
          <w:i/>
          <w:color w:val="000000"/>
          <w:sz w:val="24"/>
          <w:szCs w:val="24"/>
        </w:rPr>
        <w:t>Литературное чтение. Литературное чтение на родном языке:</w:t>
      </w:r>
    </w:p>
    <w:p w:rsidR="00CB20A1" w:rsidRPr="00C80914" w:rsidRDefault="00CB20A1" w:rsidP="00C80914">
      <w:pPr>
        <w:pStyle w:val="af2"/>
        <w:numPr>
          <w:ilvl w:val="0"/>
          <w:numId w:val="15"/>
        </w:numPr>
        <w:suppressAutoHyphens/>
        <w:spacing w:line="276" w:lineRule="auto"/>
        <w:ind w:firstLine="709"/>
        <w:contextualSpacing w:val="0"/>
        <w:jc w:val="both"/>
        <w:rPr>
          <w:bCs/>
          <w:caps w:val="0"/>
          <w:color w:val="000000"/>
        </w:rPr>
      </w:pPr>
      <w:r w:rsidRPr="00C80914">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C80914" w:rsidRDefault="00CB20A1" w:rsidP="00C80914">
      <w:pPr>
        <w:pStyle w:val="af2"/>
        <w:numPr>
          <w:ilvl w:val="0"/>
          <w:numId w:val="15"/>
        </w:numPr>
        <w:suppressAutoHyphens/>
        <w:spacing w:line="276" w:lineRule="auto"/>
        <w:ind w:firstLine="709"/>
        <w:contextualSpacing w:val="0"/>
        <w:jc w:val="both"/>
        <w:rPr>
          <w:bCs/>
          <w:caps w:val="0"/>
          <w:color w:val="000000"/>
        </w:rPr>
      </w:pPr>
      <w:r w:rsidRPr="00C80914">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80914">
        <w:rPr>
          <w:bCs/>
          <w:caps w:val="0"/>
          <w:color w:val="000000"/>
        </w:rPr>
        <w:t>обучения</w:t>
      </w:r>
      <w:proofErr w:type="gramEnd"/>
      <w:r w:rsidRPr="00C80914">
        <w:rPr>
          <w:bCs/>
          <w:caps w:val="0"/>
          <w:color w:val="000000"/>
        </w:rPr>
        <w:t xml:space="preserve"> по всем учебным предметам; </w:t>
      </w:r>
    </w:p>
    <w:p w:rsidR="00CB20A1" w:rsidRPr="00C80914" w:rsidRDefault="00CB20A1" w:rsidP="00C80914">
      <w:pPr>
        <w:pStyle w:val="af2"/>
        <w:numPr>
          <w:ilvl w:val="0"/>
          <w:numId w:val="15"/>
        </w:numPr>
        <w:suppressAutoHyphens/>
        <w:spacing w:line="276" w:lineRule="auto"/>
        <w:ind w:firstLine="709"/>
        <w:contextualSpacing w:val="0"/>
        <w:jc w:val="both"/>
        <w:rPr>
          <w:bCs/>
          <w:caps w:val="0"/>
          <w:color w:val="000000"/>
        </w:rPr>
      </w:pPr>
      <w:r w:rsidRPr="00C80914">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CB20A1" w:rsidRPr="00C80914" w:rsidRDefault="00CB20A1" w:rsidP="00C80914">
      <w:pPr>
        <w:pStyle w:val="af2"/>
        <w:numPr>
          <w:ilvl w:val="0"/>
          <w:numId w:val="15"/>
        </w:numPr>
        <w:suppressAutoHyphens/>
        <w:spacing w:line="276" w:lineRule="auto"/>
        <w:ind w:firstLine="709"/>
        <w:contextualSpacing w:val="0"/>
        <w:jc w:val="both"/>
        <w:rPr>
          <w:bCs/>
          <w:caps w:val="0"/>
          <w:color w:val="000000"/>
        </w:rPr>
      </w:pPr>
      <w:r w:rsidRPr="00C80914">
        <w:rPr>
          <w:bCs/>
          <w:caps w:val="0"/>
          <w:color w:val="000000"/>
        </w:rPr>
        <w:t xml:space="preserve">понимание роли чтения, использование разных видов чтения; </w:t>
      </w:r>
    </w:p>
    <w:p w:rsidR="00CB20A1" w:rsidRPr="00C80914" w:rsidRDefault="00CB20A1" w:rsidP="00C80914">
      <w:pPr>
        <w:pStyle w:val="af2"/>
        <w:numPr>
          <w:ilvl w:val="0"/>
          <w:numId w:val="15"/>
        </w:numPr>
        <w:suppressAutoHyphens/>
        <w:spacing w:line="276" w:lineRule="auto"/>
        <w:ind w:firstLine="709"/>
        <w:contextualSpacing w:val="0"/>
        <w:jc w:val="both"/>
        <w:rPr>
          <w:bCs/>
          <w:caps w:val="0"/>
          <w:color w:val="000000"/>
        </w:rPr>
      </w:pPr>
      <w:r w:rsidRPr="00C80914">
        <w:rPr>
          <w:bCs/>
          <w:caps w:val="0"/>
          <w:color w:val="00000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C80914">
        <w:rPr>
          <w:bCs/>
          <w:caps w:val="0"/>
          <w:color w:val="000000"/>
        </w:rPr>
        <w:t>высказывать отношение</w:t>
      </w:r>
      <w:proofErr w:type="gramEnd"/>
      <w:r w:rsidRPr="00C80914">
        <w:rPr>
          <w:bCs/>
          <w:caps w:val="0"/>
          <w:color w:val="000000"/>
        </w:rPr>
        <w:t xml:space="preserve"> к поступкам </w:t>
      </w:r>
      <w:r w:rsidRPr="00C80914">
        <w:rPr>
          <w:bCs/>
          <w:caps w:val="0"/>
          <w:color w:val="000000"/>
        </w:rPr>
        <w:lastRenderedPageBreak/>
        <w:t>героев, оценивать поступки героев и мотивы поступков с учетом принятых в обществе норм и правил;</w:t>
      </w:r>
    </w:p>
    <w:p w:rsidR="00CB20A1" w:rsidRPr="00C80914" w:rsidRDefault="00CB20A1" w:rsidP="00C80914">
      <w:pPr>
        <w:pStyle w:val="af2"/>
        <w:numPr>
          <w:ilvl w:val="0"/>
          <w:numId w:val="15"/>
        </w:numPr>
        <w:suppressAutoHyphens/>
        <w:spacing w:line="276" w:lineRule="auto"/>
        <w:ind w:firstLine="709"/>
        <w:contextualSpacing w:val="0"/>
        <w:jc w:val="both"/>
        <w:rPr>
          <w:bCs/>
          <w:caps w:val="0"/>
          <w:color w:val="000000"/>
        </w:rPr>
      </w:pPr>
      <w:r w:rsidRPr="00C80914">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C80914" w:rsidRDefault="00CB20A1" w:rsidP="00C80914">
      <w:pPr>
        <w:pStyle w:val="af2"/>
        <w:numPr>
          <w:ilvl w:val="0"/>
          <w:numId w:val="15"/>
        </w:numPr>
        <w:suppressAutoHyphens/>
        <w:spacing w:line="276" w:lineRule="auto"/>
        <w:ind w:firstLine="709"/>
        <w:contextualSpacing w:val="0"/>
        <w:jc w:val="both"/>
        <w:rPr>
          <w:bCs/>
          <w:caps w:val="0"/>
          <w:color w:val="000000"/>
        </w:rPr>
      </w:pPr>
      <w:r w:rsidRPr="00C80914">
        <w:rPr>
          <w:bCs/>
          <w:caps w:val="0"/>
          <w:color w:val="000000"/>
        </w:rPr>
        <w:t xml:space="preserve">формирование потребности в систематическом чтении; </w:t>
      </w:r>
    </w:p>
    <w:p w:rsidR="00CB20A1" w:rsidRPr="00C80914" w:rsidRDefault="00CB20A1" w:rsidP="00C80914">
      <w:pPr>
        <w:pStyle w:val="af2"/>
        <w:numPr>
          <w:ilvl w:val="0"/>
          <w:numId w:val="15"/>
        </w:numPr>
        <w:suppressAutoHyphens/>
        <w:spacing w:line="276" w:lineRule="auto"/>
        <w:ind w:firstLine="709"/>
        <w:contextualSpacing w:val="0"/>
        <w:jc w:val="both"/>
        <w:rPr>
          <w:bCs/>
          <w:caps w:val="0"/>
          <w:color w:val="000000"/>
        </w:rPr>
      </w:pPr>
      <w:r w:rsidRPr="00C80914">
        <w:rPr>
          <w:bCs/>
          <w:caps w:val="0"/>
          <w:color w:val="000000"/>
        </w:rPr>
        <w:t xml:space="preserve">выбор с помощью взрослого интересующей литературы. </w:t>
      </w:r>
    </w:p>
    <w:p w:rsidR="00CB20A1" w:rsidRPr="00C80914" w:rsidRDefault="00CB20A1" w:rsidP="00C80914">
      <w:pPr>
        <w:autoSpaceDE w:val="0"/>
        <w:spacing w:after="0"/>
        <w:ind w:firstLine="720"/>
        <w:jc w:val="both"/>
        <w:rPr>
          <w:rFonts w:ascii="Times New Roman" w:hAnsi="Times New Roman" w:cs="Times New Roman"/>
          <w:b/>
          <w:bCs/>
          <w:i/>
          <w:color w:val="000000"/>
          <w:spacing w:val="-15"/>
          <w:sz w:val="24"/>
          <w:szCs w:val="24"/>
        </w:rPr>
      </w:pPr>
      <w:r w:rsidRPr="00C80914">
        <w:rPr>
          <w:rFonts w:ascii="Times New Roman" w:hAnsi="Times New Roman" w:cs="Times New Roman"/>
          <w:b/>
          <w:bCs/>
          <w:i/>
          <w:color w:val="000000"/>
          <w:spacing w:val="-15"/>
          <w:sz w:val="24"/>
          <w:szCs w:val="24"/>
        </w:rPr>
        <w:t>Иностранный язык:</w:t>
      </w:r>
    </w:p>
    <w:p w:rsidR="00CB20A1" w:rsidRPr="00C80914" w:rsidRDefault="00CB20A1" w:rsidP="00C80914">
      <w:pPr>
        <w:numPr>
          <w:ilvl w:val="0"/>
          <w:numId w:val="18"/>
        </w:numPr>
        <w:spacing w:after="0"/>
        <w:ind w:left="0" w:firstLine="709"/>
        <w:jc w:val="both"/>
        <w:rPr>
          <w:rFonts w:ascii="Times New Roman" w:hAnsi="Times New Roman" w:cs="Times New Roman"/>
          <w:sz w:val="24"/>
          <w:szCs w:val="24"/>
        </w:rPr>
      </w:pPr>
      <w:r w:rsidRPr="00C80914">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C80914" w:rsidRDefault="00CB20A1" w:rsidP="00C80914">
      <w:pPr>
        <w:numPr>
          <w:ilvl w:val="0"/>
          <w:numId w:val="18"/>
        </w:numPr>
        <w:spacing w:after="0"/>
        <w:ind w:left="0"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C80914" w:rsidRDefault="00CB20A1" w:rsidP="00C80914">
      <w:pPr>
        <w:numPr>
          <w:ilvl w:val="0"/>
          <w:numId w:val="18"/>
        </w:numPr>
        <w:spacing w:after="0"/>
        <w:ind w:left="0" w:firstLine="709"/>
        <w:jc w:val="both"/>
        <w:rPr>
          <w:rFonts w:ascii="Times New Roman" w:hAnsi="Times New Roman" w:cs="Times New Roman"/>
          <w:sz w:val="24"/>
          <w:szCs w:val="24"/>
        </w:rPr>
      </w:pPr>
      <w:proofErr w:type="spellStart"/>
      <w:r w:rsidRPr="00C80914">
        <w:rPr>
          <w:rFonts w:ascii="Times New Roman" w:hAnsi="Times New Roman" w:cs="Times New Roman"/>
          <w:sz w:val="24"/>
          <w:szCs w:val="24"/>
        </w:rPr>
        <w:t>сформированность</w:t>
      </w:r>
      <w:proofErr w:type="spellEnd"/>
      <w:r w:rsidRPr="00C80914">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C80914" w:rsidRDefault="00CB20A1" w:rsidP="00C80914">
      <w:pPr>
        <w:tabs>
          <w:tab w:val="left" w:pos="1080"/>
        </w:tabs>
        <w:autoSpaceDE w:val="0"/>
        <w:spacing w:after="0"/>
        <w:ind w:firstLine="720"/>
        <w:rPr>
          <w:rFonts w:ascii="Times New Roman" w:hAnsi="Times New Roman" w:cs="Times New Roman"/>
          <w:b/>
          <w:sz w:val="24"/>
          <w:szCs w:val="24"/>
        </w:rPr>
      </w:pPr>
      <w:r w:rsidRPr="00C80914">
        <w:rPr>
          <w:rFonts w:ascii="Times New Roman" w:hAnsi="Times New Roman" w:cs="Times New Roman"/>
          <w:b/>
          <w:sz w:val="24"/>
          <w:szCs w:val="24"/>
        </w:rPr>
        <w:t>Математика и информатика</w:t>
      </w:r>
    </w:p>
    <w:p w:rsidR="00CB20A1" w:rsidRPr="00C80914" w:rsidRDefault="00CB20A1" w:rsidP="00C80914">
      <w:pPr>
        <w:tabs>
          <w:tab w:val="left" w:pos="1080"/>
        </w:tabs>
        <w:autoSpaceDE w:val="0"/>
        <w:spacing w:after="0"/>
        <w:ind w:firstLine="720"/>
        <w:rPr>
          <w:rFonts w:ascii="Times New Roman" w:hAnsi="Times New Roman" w:cs="Times New Roman"/>
          <w:i/>
          <w:sz w:val="24"/>
          <w:szCs w:val="24"/>
        </w:rPr>
      </w:pPr>
      <w:r w:rsidRPr="00C80914">
        <w:rPr>
          <w:rFonts w:ascii="Times New Roman" w:hAnsi="Times New Roman" w:cs="Times New Roman"/>
          <w:b/>
          <w:i/>
          <w:sz w:val="24"/>
          <w:szCs w:val="24"/>
        </w:rPr>
        <w:t>Математика:</w:t>
      </w:r>
    </w:p>
    <w:p w:rsidR="00CB20A1" w:rsidRPr="00C80914" w:rsidRDefault="00CB20A1" w:rsidP="00C80914">
      <w:pPr>
        <w:pStyle w:val="af2"/>
        <w:numPr>
          <w:ilvl w:val="0"/>
          <w:numId w:val="16"/>
        </w:numPr>
        <w:suppressAutoHyphens/>
        <w:spacing w:line="276" w:lineRule="auto"/>
        <w:ind w:firstLine="709"/>
        <w:contextualSpacing w:val="0"/>
        <w:jc w:val="both"/>
        <w:rPr>
          <w:bCs/>
          <w:caps w:val="0"/>
          <w:color w:val="000000"/>
        </w:rPr>
      </w:pPr>
      <w:r w:rsidRPr="00C80914">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C80914" w:rsidRDefault="00CB20A1" w:rsidP="00C80914">
      <w:pPr>
        <w:pStyle w:val="af2"/>
        <w:numPr>
          <w:ilvl w:val="0"/>
          <w:numId w:val="16"/>
        </w:numPr>
        <w:suppressAutoHyphens/>
        <w:spacing w:line="276" w:lineRule="auto"/>
        <w:ind w:firstLine="709"/>
        <w:contextualSpacing w:val="0"/>
        <w:jc w:val="both"/>
        <w:rPr>
          <w:bCs/>
          <w:caps w:val="0"/>
          <w:color w:val="000000"/>
        </w:rPr>
      </w:pPr>
      <w:r w:rsidRPr="00C80914">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CB20A1" w:rsidRPr="00C80914" w:rsidRDefault="00CB20A1" w:rsidP="00C80914">
      <w:pPr>
        <w:pStyle w:val="af2"/>
        <w:numPr>
          <w:ilvl w:val="0"/>
          <w:numId w:val="16"/>
        </w:numPr>
        <w:suppressAutoHyphens/>
        <w:spacing w:line="276" w:lineRule="auto"/>
        <w:ind w:firstLine="709"/>
        <w:contextualSpacing w:val="0"/>
        <w:jc w:val="both"/>
        <w:rPr>
          <w:bCs/>
          <w:caps w:val="0"/>
          <w:color w:val="000000"/>
        </w:rPr>
      </w:pPr>
      <w:r w:rsidRPr="00C80914">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C80914" w:rsidRDefault="00CB20A1" w:rsidP="00C80914">
      <w:pPr>
        <w:spacing w:after="0"/>
        <w:ind w:firstLine="709"/>
        <w:rPr>
          <w:rFonts w:ascii="Times New Roman" w:hAnsi="Times New Roman" w:cs="Times New Roman"/>
          <w:b/>
          <w:sz w:val="24"/>
          <w:szCs w:val="24"/>
        </w:rPr>
      </w:pPr>
      <w:r w:rsidRPr="00C80914">
        <w:rPr>
          <w:rFonts w:ascii="Times New Roman" w:hAnsi="Times New Roman" w:cs="Times New Roman"/>
          <w:b/>
          <w:sz w:val="24"/>
          <w:szCs w:val="24"/>
        </w:rPr>
        <w:t>Обществознание и естествознание (Окружающий мир)</w:t>
      </w:r>
    </w:p>
    <w:p w:rsidR="00CB20A1" w:rsidRPr="00C80914" w:rsidRDefault="00CB20A1" w:rsidP="00C80914">
      <w:pPr>
        <w:spacing w:after="0"/>
        <w:ind w:firstLine="709"/>
        <w:rPr>
          <w:rFonts w:ascii="Times New Roman" w:hAnsi="Times New Roman" w:cs="Times New Roman"/>
          <w:i/>
          <w:sz w:val="24"/>
          <w:szCs w:val="24"/>
        </w:rPr>
      </w:pPr>
      <w:r w:rsidRPr="00C80914">
        <w:rPr>
          <w:rFonts w:ascii="Times New Roman" w:hAnsi="Times New Roman" w:cs="Times New Roman"/>
          <w:b/>
          <w:i/>
          <w:sz w:val="24"/>
          <w:szCs w:val="24"/>
        </w:rPr>
        <w:t>Окружающий мир:</w:t>
      </w:r>
    </w:p>
    <w:p w:rsidR="00CB20A1" w:rsidRPr="00C80914" w:rsidRDefault="00CB20A1" w:rsidP="00C80914">
      <w:pPr>
        <w:numPr>
          <w:ilvl w:val="0"/>
          <w:numId w:val="9"/>
        </w:numPr>
        <w:tabs>
          <w:tab w:val="left" w:pos="1080"/>
        </w:tabs>
        <w:autoSpaceDE w:val="0"/>
        <w:spacing w:after="0"/>
        <w:ind w:left="0" w:firstLine="709"/>
        <w:jc w:val="both"/>
        <w:rPr>
          <w:rFonts w:ascii="Times New Roman" w:hAnsi="Times New Roman" w:cs="Times New Roman"/>
          <w:bCs/>
          <w:color w:val="000000"/>
          <w:sz w:val="24"/>
          <w:szCs w:val="24"/>
        </w:rPr>
      </w:pPr>
      <w:proofErr w:type="spellStart"/>
      <w:r w:rsidRPr="00C80914">
        <w:rPr>
          <w:rFonts w:ascii="Times New Roman" w:hAnsi="Times New Roman" w:cs="Times New Roman"/>
          <w:sz w:val="24"/>
          <w:szCs w:val="24"/>
        </w:rPr>
        <w:t>сформированность</w:t>
      </w:r>
      <w:proofErr w:type="spellEnd"/>
      <w:r w:rsidRPr="00C80914">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C80914" w:rsidRDefault="00CB20A1" w:rsidP="00C80914">
      <w:pPr>
        <w:numPr>
          <w:ilvl w:val="0"/>
          <w:numId w:val="9"/>
        </w:numPr>
        <w:tabs>
          <w:tab w:val="left" w:pos="1080"/>
        </w:tabs>
        <w:autoSpaceDE w:val="0"/>
        <w:spacing w:after="0"/>
        <w:ind w:left="0" w:firstLine="709"/>
        <w:jc w:val="both"/>
        <w:rPr>
          <w:rFonts w:ascii="Times New Roman" w:hAnsi="Times New Roman" w:cs="Times New Roman"/>
          <w:sz w:val="24"/>
          <w:szCs w:val="24"/>
          <w:shd w:val="clear" w:color="auto" w:fill="FF0000"/>
        </w:rPr>
      </w:pPr>
      <w:r w:rsidRPr="00C80914">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C80914">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80914">
        <w:rPr>
          <w:rFonts w:ascii="Times New Roman" w:hAnsi="Times New Roman" w:cs="Times New Roman"/>
          <w:sz w:val="24"/>
          <w:szCs w:val="24"/>
        </w:rPr>
        <w:t>здоровьесберегающего</w:t>
      </w:r>
      <w:proofErr w:type="spellEnd"/>
      <w:r w:rsidRPr="00C80914">
        <w:rPr>
          <w:rFonts w:ascii="Times New Roman" w:hAnsi="Times New Roman" w:cs="Times New Roman"/>
          <w:sz w:val="24"/>
          <w:szCs w:val="24"/>
        </w:rPr>
        <w:t xml:space="preserve"> поведения в природной и социальной среде;</w:t>
      </w:r>
    </w:p>
    <w:p w:rsidR="00CB20A1" w:rsidRPr="00C80914" w:rsidRDefault="00CB20A1" w:rsidP="00C80914">
      <w:pPr>
        <w:numPr>
          <w:ilvl w:val="0"/>
          <w:numId w:val="9"/>
        </w:numPr>
        <w:tabs>
          <w:tab w:val="left" w:pos="1080"/>
        </w:tabs>
        <w:autoSpaceDE w:val="0"/>
        <w:spacing w:after="0"/>
        <w:ind w:left="0" w:firstLine="709"/>
        <w:jc w:val="both"/>
        <w:rPr>
          <w:rFonts w:ascii="Times New Roman" w:hAnsi="Times New Roman" w:cs="Times New Roman"/>
          <w:sz w:val="24"/>
          <w:szCs w:val="24"/>
        </w:rPr>
      </w:pPr>
      <w:r w:rsidRPr="00C80914">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C80914" w:rsidRDefault="00CB20A1" w:rsidP="00C80914">
      <w:pPr>
        <w:numPr>
          <w:ilvl w:val="0"/>
          <w:numId w:val="9"/>
        </w:numPr>
        <w:tabs>
          <w:tab w:val="left" w:pos="1080"/>
        </w:tabs>
        <w:autoSpaceDE w:val="0"/>
        <w:spacing w:after="0"/>
        <w:ind w:left="0"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w:t>
      </w:r>
      <w:proofErr w:type="spellStart"/>
      <w:r w:rsidRPr="00C80914">
        <w:rPr>
          <w:rFonts w:ascii="Times New Roman" w:hAnsi="Times New Roman" w:cs="Times New Roman"/>
          <w:sz w:val="24"/>
          <w:szCs w:val="24"/>
        </w:rPr>
        <w:t>мире</w:t>
      </w:r>
      <w:proofErr w:type="gramStart"/>
      <w:r w:rsidRPr="00C80914">
        <w:rPr>
          <w:rFonts w:ascii="Times New Roman" w:hAnsi="Times New Roman" w:cs="Times New Roman"/>
          <w:sz w:val="24"/>
          <w:szCs w:val="24"/>
        </w:rPr>
        <w:t>,у</w:t>
      </w:r>
      <w:proofErr w:type="gramEnd"/>
      <w:r w:rsidRPr="00C80914">
        <w:rPr>
          <w:rFonts w:ascii="Times New Roman" w:hAnsi="Times New Roman" w:cs="Times New Roman"/>
          <w:sz w:val="24"/>
          <w:szCs w:val="24"/>
        </w:rPr>
        <w:t>мение</w:t>
      </w:r>
      <w:proofErr w:type="spellEnd"/>
      <w:r w:rsidRPr="00C80914">
        <w:rPr>
          <w:rFonts w:ascii="Times New Roman" w:hAnsi="Times New Roman" w:cs="Times New Roman"/>
          <w:sz w:val="24"/>
          <w:szCs w:val="24"/>
        </w:rPr>
        <w:t xml:space="preserve"> прогнозировать простые последствия собственных действий и действий, совершаемых другими людьми;</w:t>
      </w:r>
    </w:p>
    <w:p w:rsidR="00CB20A1" w:rsidRPr="00C80914" w:rsidRDefault="00CB20A1" w:rsidP="00C80914">
      <w:pPr>
        <w:tabs>
          <w:tab w:val="left" w:pos="1080"/>
        </w:tabs>
        <w:autoSpaceDE w:val="0"/>
        <w:spacing w:after="0"/>
        <w:ind w:firstLine="720"/>
        <w:rPr>
          <w:rFonts w:ascii="Times New Roman" w:hAnsi="Times New Roman" w:cs="Times New Roman"/>
          <w:b/>
          <w:sz w:val="24"/>
          <w:szCs w:val="24"/>
        </w:rPr>
      </w:pPr>
      <w:r w:rsidRPr="00C80914">
        <w:rPr>
          <w:rFonts w:ascii="Times New Roman" w:hAnsi="Times New Roman" w:cs="Times New Roman"/>
          <w:b/>
          <w:sz w:val="24"/>
          <w:szCs w:val="24"/>
        </w:rPr>
        <w:t>Основы религиозных культур и светской этики</w:t>
      </w:r>
    </w:p>
    <w:p w:rsidR="00CB20A1" w:rsidRPr="00C80914" w:rsidRDefault="00CB20A1" w:rsidP="00C80914">
      <w:pPr>
        <w:tabs>
          <w:tab w:val="left" w:pos="1080"/>
        </w:tabs>
        <w:autoSpaceDE w:val="0"/>
        <w:spacing w:after="0"/>
        <w:ind w:firstLine="720"/>
        <w:rPr>
          <w:rFonts w:ascii="Times New Roman" w:hAnsi="Times New Roman" w:cs="Times New Roman"/>
          <w:b/>
          <w:i/>
          <w:sz w:val="24"/>
          <w:szCs w:val="24"/>
        </w:rPr>
      </w:pPr>
      <w:r w:rsidRPr="00C80914">
        <w:rPr>
          <w:rFonts w:ascii="Times New Roman" w:hAnsi="Times New Roman" w:cs="Times New Roman"/>
          <w:b/>
          <w:i/>
          <w:sz w:val="24"/>
          <w:szCs w:val="24"/>
        </w:rPr>
        <w:t>Основы религиозных культур и светской этики:</w:t>
      </w:r>
    </w:p>
    <w:p w:rsidR="00CB20A1" w:rsidRPr="00C80914" w:rsidRDefault="00CB20A1" w:rsidP="00C80914">
      <w:pPr>
        <w:numPr>
          <w:ilvl w:val="0"/>
          <w:numId w:val="10"/>
        </w:numPr>
        <w:tabs>
          <w:tab w:val="left" w:pos="1080"/>
        </w:tabs>
        <w:autoSpaceDE w:val="0"/>
        <w:spacing w:after="0"/>
        <w:ind w:left="0" w:firstLine="720"/>
        <w:jc w:val="both"/>
        <w:rPr>
          <w:rFonts w:ascii="Times New Roman" w:hAnsi="Times New Roman" w:cs="Times New Roman"/>
          <w:sz w:val="24"/>
          <w:szCs w:val="24"/>
          <w:shd w:val="clear" w:color="auto" w:fill="FFFF00"/>
        </w:rPr>
      </w:pPr>
      <w:r w:rsidRPr="00C80914">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C80914" w:rsidRDefault="00CB20A1" w:rsidP="00C80914">
      <w:pPr>
        <w:numPr>
          <w:ilvl w:val="0"/>
          <w:numId w:val="10"/>
        </w:numPr>
        <w:tabs>
          <w:tab w:val="left" w:pos="1080"/>
        </w:tabs>
        <w:autoSpaceDE w:val="0"/>
        <w:spacing w:after="0"/>
        <w:ind w:left="0" w:firstLine="720"/>
        <w:jc w:val="both"/>
        <w:rPr>
          <w:rFonts w:ascii="Times New Roman" w:hAnsi="Times New Roman" w:cs="Times New Roman"/>
          <w:kern w:val="28"/>
          <w:sz w:val="24"/>
          <w:szCs w:val="24"/>
          <w:shd w:val="clear" w:color="auto" w:fill="FF0000"/>
        </w:rPr>
      </w:pPr>
      <w:r w:rsidRPr="00C80914">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CB20A1" w:rsidRPr="00C80914" w:rsidRDefault="00CB20A1" w:rsidP="00C80914">
      <w:pPr>
        <w:numPr>
          <w:ilvl w:val="0"/>
          <w:numId w:val="10"/>
        </w:numPr>
        <w:tabs>
          <w:tab w:val="left" w:pos="1080"/>
        </w:tabs>
        <w:autoSpaceDE w:val="0"/>
        <w:spacing w:after="0"/>
        <w:ind w:left="0" w:firstLine="720"/>
        <w:jc w:val="both"/>
        <w:rPr>
          <w:rFonts w:ascii="Times New Roman" w:hAnsi="Times New Roman" w:cs="Times New Roman"/>
          <w:kern w:val="28"/>
          <w:sz w:val="24"/>
          <w:szCs w:val="24"/>
          <w:shd w:val="clear" w:color="auto" w:fill="FF0000"/>
        </w:rPr>
      </w:pPr>
      <w:r w:rsidRPr="00C80914">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C80914" w:rsidRDefault="00CB20A1" w:rsidP="00C80914">
      <w:pPr>
        <w:numPr>
          <w:ilvl w:val="0"/>
          <w:numId w:val="10"/>
        </w:numPr>
        <w:tabs>
          <w:tab w:val="left" w:pos="1080"/>
        </w:tabs>
        <w:autoSpaceDE w:val="0"/>
        <w:spacing w:after="0"/>
        <w:ind w:left="0" w:firstLine="720"/>
        <w:jc w:val="both"/>
        <w:rPr>
          <w:rFonts w:ascii="Times New Roman" w:hAnsi="Times New Roman" w:cs="Times New Roman"/>
          <w:kern w:val="28"/>
          <w:sz w:val="24"/>
          <w:szCs w:val="24"/>
        </w:rPr>
      </w:pPr>
      <w:r w:rsidRPr="00C80914">
        <w:rPr>
          <w:rFonts w:ascii="Times New Roman" w:hAnsi="Times New Roman" w:cs="Times New Roman"/>
          <w:kern w:val="28"/>
          <w:sz w:val="24"/>
          <w:szCs w:val="24"/>
        </w:rPr>
        <w:t>осознание ценности человеческой жизни.</w:t>
      </w:r>
    </w:p>
    <w:p w:rsidR="00CB20A1" w:rsidRPr="00C80914" w:rsidRDefault="00CB20A1" w:rsidP="00C80914">
      <w:pPr>
        <w:tabs>
          <w:tab w:val="left" w:pos="1080"/>
        </w:tabs>
        <w:autoSpaceDE w:val="0"/>
        <w:spacing w:after="0"/>
        <w:ind w:firstLine="720"/>
        <w:rPr>
          <w:rFonts w:ascii="Times New Roman" w:hAnsi="Times New Roman" w:cs="Times New Roman"/>
          <w:b/>
          <w:kern w:val="28"/>
          <w:sz w:val="24"/>
          <w:szCs w:val="24"/>
        </w:rPr>
      </w:pPr>
      <w:r w:rsidRPr="00C80914">
        <w:rPr>
          <w:rFonts w:ascii="Times New Roman" w:hAnsi="Times New Roman" w:cs="Times New Roman"/>
          <w:b/>
          <w:kern w:val="28"/>
          <w:sz w:val="24"/>
          <w:szCs w:val="24"/>
        </w:rPr>
        <w:lastRenderedPageBreak/>
        <w:t>Искусство</w:t>
      </w:r>
    </w:p>
    <w:p w:rsidR="00CB20A1" w:rsidRPr="00C80914" w:rsidRDefault="00CB20A1" w:rsidP="00C80914">
      <w:pPr>
        <w:tabs>
          <w:tab w:val="left" w:pos="1080"/>
        </w:tabs>
        <w:autoSpaceDE w:val="0"/>
        <w:spacing w:after="0"/>
        <w:ind w:firstLine="720"/>
        <w:rPr>
          <w:rFonts w:ascii="Times New Roman" w:hAnsi="Times New Roman" w:cs="Times New Roman"/>
          <w:i/>
          <w:kern w:val="28"/>
          <w:sz w:val="24"/>
          <w:szCs w:val="24"/>
        </w:rPr>
      </w:pPr>
      <w:r w:rsidRPr="00C80914">
        <w:rPr>
          <w:rFonts w:ascii="Times New Roman" w:hAnsi="Times New Roman" w:cs="Times New Roman"/>
          <w:b/>
          <w:i/>
          <w:kern w:val="28"/>
          <w:sz w:val="24"/>
          <w:szCs w:val="24"/>
        </w:rPr>
        <w:t>Изобразительное искусство:</w:t>
      </w:r>
    </w:p>
    <w:p w:rsidR="00CB20A1" w:rsidRPr="00C80914" w:rsidRDefault="00CB20A1" w:rsidP="00C80914">
      <w:pPr>
        <w:numPr>
          <w:ilvl w:val="0"/>
          <w:numId w:val="11"/>
        </w:numPr>
        <w:tabs>
          <w:tab w:val="left" w:pos="1080"/>
        </w:tabs>
        <w:autoSpaceDE w:val="0"/>
        <w:spacing w:after="0"/>
        <w:ind w:left="0" w:firstLine="720"/>
        <w:jc w:val="both"/>
        <w:rPr>
          <w:rFonts w:ascii="Times New Roman" w:hAnsi="Times New Roman" w:cs="Times New Roman"/>
          <w:bCs/>
          <w:color w:val="000000"/>
          <w:kern w:val="28"/>
          <w:sz w:val="24"/>
          <w:szCs w:val="24"/>
        </w:rPr>
      </w:pPr>
      <w:proofErr w:type="spellStart"/>
      <w:r w:rsidRPr="00C80914">
        <w:rPr>
          <w:rFonts w:ascii="Times New Roman" w:hAnsi="Times New Roman" w:cs="Times New Roman"/>
          <w:kern w:val="28"/>
          <w:sz w:val="24"/>
          <w:szCs w:val="24"/>
        </w:rPr>
        <w:t>сформированность</w:t>
      </w:r>
      <w:proofErr w:type="spellEnd"/>
      <w:r w:rsidRPr="00C80914">
        <w:rPr>
          <w:rFonts w:ascii="Times New Roman" w:hAnsi="Times New Roman" w:cs="Times New Roman"/>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C80914" w:rsidRDefault="00CB20A1" w:rsidP="00C80914">
      <w:pPr>
        <w:numPr>
          <w:ilvl w:val="0"/>
          <w:numId w:val="11"/>
        </w:numPr>
        <w:tabs>
          <w:tab w:val="left" w:pos="1080"/>
        </w:tabs>
        <w:autoSpaceDE w:val="0"/>
        <w:spacing w:after="0"/>
        <w:ind w:left="0" w:firstLine="720"/>
        <w:jc w:val="both"/>
        <w:rPr>
          <w:rFonts w:ascii="Times New Roman" w:hAnsi="Times New Roman" w:cs="Times New Roman"/>
          <w:kern w:val="28"/>
          <w:sz w:val="24"/>
          <w:szCs w:val="24"/>
        </w:rPr>
      </w:pPr>
      <w:r w:rsidRPr="00C80914">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C80914" w:rsidRDefault="00CB20A1" w:rsidP="00C80914">
      <w:pPr>
        <w:numPr>
          <w:ilvl w:val="0"/>
          <w:numId w:val="11"/>
        </w:numPr>
        <w:tabs>
          <w:tab w:val="left" w:pos="1080"/>
        </w:tabs>
        <w:autoSpaceDE w:val="0"/>
        <w:spacing w:after="0"/>
        <w:ind w:left="0" w:firstLine="720"/>
        <w:jc w:val="both"/>
        <w:rPr>
          <w:rFonts w:ascii="Times New Roman" w:hAnsi="Times New Roman" w:cs="Times New Roman"/>
          <w:kern w:val="28"/>
          <w:sz w:val="24"/>
          <w:szCs w:val="24"/>
        </w:rPr>
      </w:pPr>
      <w:r w:rsidRPr="00C80914">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C80914">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CB20A1" w:rsidRPr="00C80914" w:rsidRDefault="00CB20A1" w:rsidP="00C80914">
      <w:pPr>
        <w:numPr>
          <w:ilvl w:val="0"/>
          <w:numId w:val="11"/>
        </w:numPr>
        <w:tabs>
          <w:tab w:val="left" w:pos="1080"/>
        </w:tabs>
        <w:autoSpaceDE w:val="0"/>
        <w:spacing w:after="0"/>
        <w:ind w:left="0" w:firstLine="720"/>
        <w:jc w:val="both"/>
        <w:rPr>
          <w:rFonts w:ascii="Times New Roman" w:hAnsi="Times New Roman" w:cs="Times New Roman"/>
          <w:bCs/>
          <w:color w:val="000000"/>
          <w:kern w:val="28"/>
          <w:sz w:val="24"/>
          <w:szCs w:val="24"/>
        </w:rPr>
      </w:pPr>
      <w:proofErr w:type="gramStart"/>
      <w:r w:rsidRPr="00C80914">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B20A1" w:rsidRPr="00C80914" w:rsidRDefault="00CB20A1" w:rsidP="00C80914">
      <w:pPr>
        <w:numPr>
          <w:ilvl w:val="0"/>
          <w:numId w:val="11"/>
        </w:numPr>
        <w:tabs>
          <w:tab w:val="left" w:pos="1080"/>
        </w:tabs>
        <w:autoSpaceDE w:val="0"/>
        <w:spacing w:after="0"/>
        <w:ind w:left="0" w:firstLine="720"/>
        <w:jc w:val="both"/>
        <w:rPr>
          <w:rFonts w:ascii="Times New Roman" w:hAnsi="Times New Roman" w:cs="Times New Roman"/>
          <w:b/>
          <w:kern w:val="28"/>
          <w:sz w:val="24"/>
          <w:szCs w:val="24"/>
        </w:rPr>
      </w:pPr>
      <w:r w:rsidRPr="00C80914">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C80914">
        <w:rPr>
          <w:rFonts w:ascii="Times New Roman" w:hAnsi="Times New Roman" w:cs="Times New Roman"/>
          <w:kern w:val="28"/>
          <w:sz w:val="24"/>
          <w:szCs w:val="24"/>
        </w:rPr>
        <w:t>.</w:t>
      </w:r>
    </w:p>
    <w:p w:rsidR="00CB20A1" w:rsidRPr="00C80914" w:rsidRDefault="00CB20A1" w:rsidP="00C80914">
      <w:pPr>
        <w:tabs>
          <w:tab w:val="left" w:pos="1080"/>
        </w:tabs>
        <w:autoSpaceDE w:val="0"/>
        <w:spacing w:after="0"/>
        <w:ind w:firstLine="720"/>
        <w:rPr>
          <w:rFonts w:ascii="Times New Roman" w:hAnsi="Times New Roman" w:cs="Times New Roman"/>
          <w:i/>
          <w:kern w:val="28"/>
          <w:sz w:val="24"/>
          <w:szCs w:val="24"/>
        </w:rPr>
      </w:pPr>
      <w:r w:rsidRPr="00C80914">
        <w:rPr>
          <w:rFonts w:ascii="Times New Roman" w:hAnsi="Times New Roman" w:cs="Times New Roman"/>
          <w:b/>
          <w:i/>
          <w:kern w:val="28"/>
          <w:sz w:val="24"/>
          <w:szCs w:val="24"/>
        </w:rPr>
        <w:t>Музыка:</w:t>
      </w:r>
    </w:p>
    <w:p w:rsidR="00CB20A1" w:rsidRPr="00C80914" w:rsidRDefault="00CB20A1" w:rsidP="00C80914">
      <w:pPr>
        <w:numPr>
          <w:ilvl w:val="0"/>
          <w:numId w:val="8"/>
        </w:numPr>
        <w:tabs>
          <w:tab w:val="left" w:pos="1080"/>
        </w:tabs>
        <w:autoSpaceDE w:val="0"/>
        <w:spacing w:after="0"/>
        <w:ind w:left="0" w:firstLine="720"/>
        <w:jc w:val="both"/>
        <w:rPr>
          <w:rFonts w:ascii="Times New Roman" w:hAnsi="Times New Roman" w:cs="Times New Roman"/>
          <w:bCs/>
          <w:color w:val="000000"/>
          <w:kern w:val="28"/>
          <w:sz w:val="24"/>
          <w:szCs w:val="24"/>
        </w:rPr>
      </w:pPr>
      <w:r w:rsidRPr="00C80914">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C80914" w:rsidRDefault="00CB20A1" w:rsidP="00C80914">
      <w:pPr>
        <w:numPr>
          <w:ilvl w:val="0"/>
          <w:numId w:val="8"/>
        </w:numPr>
        <w:tabs>
          <w:tab w:val="left" w:pos="1080"/>
        </w:tabs>
        <w:autoSpaceDE w:val="0"/>
        <w:spacing w:after="0"/>
        <w:ind w:left="0" w:firstLine="720"/>
        <w:jc w:val="both"/>
        <w:rPr>
          <w:rFonts w:ascii="Times New Roman" w:hAnsi="Times New Roman" w:cs="Times New Roman"/>
          <w:bCs/>
          <w:color w:val="000000"/>
          <w:kern w:val="28"/>
          <w:sz w:val="24"/>
          <w:szCs w:val="24"/>
        </w:rPr>
      </w:pPr>
      <w:r w:rsidRPr="00C80914">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C80914" w:rsidRDefault="00CB20A1" w:rsidP="00C80914">
      <w:pPr>
        <w:numPr>
          <w:ilvl w:val="0"/>
          <w:numId w:val="8"/>
        </w:numPr>
        <w:tabs>
          <w:tab w:val="left" w:pos="1080"/>
        </w:tabs>
        <w:autoSpaceDE w:val="0"/>
        <w:spacing w:after="0"/>
        <w:ind w:left="0" w:firstLine="720"/>
        <w:jc w:val="both"/>
        <w:rPr>
          <w:rFonts w:ascii="Times New Roman" w:hAnsi="Times New Roman" w:cs="Times New Roman"/>
          <w:bCs/>
          <w:color w:val="000000"/>
          <w:kern w:val="28"/>
          <w:sz w:val="24"/>
          <w:szCs w:val="24"/>
        </w:rPr>
      </w:pPr>
      <w:r w:rsidRPr="00C80914">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C80914" w:rsidRDefault="00CB20A1" w:rsidP="00C80914">
      <w:pPr>
        <w:numPr>
          <w:ilvl w:val="0"/>
          <w:numId w:val="8"/>
        </w:numPr>
        <w:tabs>
          <w:tab w:val="left" w:pos="1080"/>
        </w:tabs>
        <w:autoSpaceDE w:val="0"/>
        <w:spacing w:after="0"/>
        <w:ind w:left="0" w:firstLine="720"/>
        <w:jc w:val="both"/>
        <w:rPr>
          <w:rFonts w:ascii="Times New Roman" w:hAnsi="Times New Roman" w:cs="Times New Roman"/>
          <w:kern w:val="28"/>
          <w:sz w:val="24"/>
          <w:szCs w:val="24"/>
        </w:rPr>
      </w:pPr>
      <w:r w:rsidRPr="00C80914">
        <w:rPr>
          <w:rFonts w:ascii="Times New Roman" w:hAnsi="Times New Roman" w:cs="Times New Roman"/>
          <w:bCs/>
          <w:color w:val="000000"/>
          <w:kern w:val="28"/>
          <w:sz w:val="24"/>
          <w:szCs w:val="24"/>
        </w:rPr>
        <w:t>формирование эстетических чу</w:t>
      </w:r>
      <w:proofErr w:type="gramStart"/>
      <w:r w:rsidRPr="00C80914">
        <w:rPr>
          <w:rFonts w:ascii="Times New Roman" w:hAnsi="Times New Roman" w:cs="Times New Roman"/>
          <w:bCs/>
          <w:color w:val="000000"/>
          <w:kern w:val="28"/>
          <w:sz w:val="24"/>
          <w:szCs w:val="24"/>
        </w:rPr>
        <w:t>вств в пр</w:t>
      </w:r>
      <w:proofErr w:type="gramEnd"/>
      <w:r w:rsidRPr="00C80914">
        <w:rPr>
          <w:rFonts w:ascii="Times New Roman" w:hAnsi="Times New Roman" w:cs="Times New Roman"/>
          <w:bCs/>
          <w:color w:val="000000"/>
          <w:kern w:val="28"/>
          <w:sz w:val="24"/>
          <w:szCs w:val="24"/>
        </w:rPr>
        <w:t>оцессе слушания музыкальных произведений различных жанров;</w:t>
      </w:r>
    </w:p>
    <w:p w:rsidR="00CB20A1" w:rsidRPr="00C80914" w:rsidRDefault="00CB20A1" w:rsidP="00C80914">
      <w:pPr>
        <w:numPr>
          <w:ilvl w:val="0"/>
          <w:numId w:val="8"/>
        </w:numPr>
        <w:tabs>
          <w:tab w:val="left" w:pos="1080"/>
        </w:tabs>
        <w:autoSpaceDE w:val="0"/>
        <w:spacing w:after="0"/>
        <w:ind w:left="0" w:firstLine="720"/>
        <w:jc w:val="both"/>
        <w:rPr>
          <w:rFonts w:ascii="Times New Roman" w:hAnsi="Times New Roman" w:cs="Times New Roman"/>
          <w:kern w:val="28"/>
          <w:sz w:val="24"/>
          <w:szCs w:val="24"/>
        </w:rPr>
      </w:pPr>
      <w:r w:rsidRPr="00C80914">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C80914" w:rsidRDefault="00CB20A1" w:rsidP="00C80914">
      <w:pPr>
        <w:tabs>
          <w:tab w:val="left" w:pos="1080"/>
        </w:tabs>
        <w:autoSpaceDE w:val="0"/>
        <w:spacing w:after="0"/>
        <w:ind w:firstLine="720"/>
        <w:rPr>
          <w:rFonts w:ascii="Times New Roman" w:hAnsi="Times New Roman" w:cs="Times New Roman"/>
          <w:b/>
          <w:kern w:val="28"/>
          <w:sz w:val="24"/>
          <w:szCs w:val="24"/>
        </w:rPr>
      </w:pPr>
      <w:r w:rsidRPr="00C80914">
        <w:rPr>
          <w:rFonts w:ascii="Times New Roman" w:hAnsi="Times New Roman" w:cs="Times New Roman"/>
          <w:b/>
          <w:kern w:val="28"/>
          <w:sz w:val="24"/>
          <w:szCs w:val="24"/>
        </w:rPr>
        <w:t>Технология</w:t>
      </w:r>
    </w:p>
    <w:p w:rsidR="00CB20A1" w:rsidRPr="00C80914" w:rsidRDefault="00CB20A1" w:rsidP="00C80914">
      <w:pPr>
        <w:tabs>
          <w:tab w:val="left" w:pos="1080"/>
        </w:tabs>
        <w:autoSpaceDE w:val="0"/>
        <w:spacing w:after="0"/>
        <w:ind w:firstLine="720"/>
        <w:rPr>
          <w:rFonts w:ascii="Times New Roman" w:hAnsi="Times New Roman" w:cs="Times New Roman"/>
          <w:b/>
          <w:bCs/>
          <w:i/>
          <w:color w:val="000000"/>
          <w:kern w:val="28"/>
          <w:sz w:val="24"/>
          <w:szCs w:val="24"/>
        </w:rPr>
      </w:pPr>
      <w:r w:rsidRPr="00C80914">
        <w:rPr>
          <w:rFonts w:ascii="Times New Roman" w:hAnsi="Times New Roman" w:cs="Times New Roman"/>
          <w:b/>
          <w:i/>
          <w:kern w:val="28"/>
          <w:sz w:val="24"/>
          <w:szCs w:val="24"/>
        </w:rPr>
        <w:t>Технология (труд):</w:t>
      </w:r>
    </w:p>
    <w:p w:rsidR="00CB20A1" w:rsidRPr="00C80914" w:rsidRDefault="00CB20A1" w:rsidP="00C80914">
      <w:pPr>
        <w:numPr>
          <w:ilvl w:val="0"/>
          <w:numId w:val="14"/>
        </w:numPr>
        <w:tabs>
          <w:tab w:val="left" w:pos="1080"/>
        </w:tabs>
        <w:autoSpaceDE w:val="0"/>
        <w:spacing w:after="0"/>
        <w:ind w:left="0" w:firstLine="720"/>
        <w:jc w:val="both"/>
        <w:rPr>
          <w:rFonts w:ascii="Times New Roman" w:hAnsi="Times New Roman" w:cs="Times New Roman"/>
          <w:bCs/>
          <w:color w:val="000000"/>
          <w:kern w:val="28"/>
          <w:sz w:val="24"/>
          <w:szCs w:val="24"/>
        </w:rPr>
      </w:pPr>
      <w:r w:rsidRPr="00C80914">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C80914">
        <w:rPr>
          <w:rFonts w:ascii="Times New Roman" w:hAnsi="Times New Roman" w:cs="Times New Roman"/>
          <w:kern w:val="28"/>
          <w:sz w:val="24"/>
          <w:szCs w:val="24"/>
        </w:rPr>
        <w:t xml:space="preserve"> усвоение правил техники безопасности;</w:t>
      </w:r>
    </w:p>
    <w:p w:rsidR="00CB20A1" w:rsidRPr="00C80914" w:rsidRDefault="00CB20A1" w:rsidP="00C80914">
      <w:pPr>
        <w:numPr>
          <w:ilvl w:val="0"/>
          <w:numId w:val="14"/>
        </w:numPr>
        <w:tabs>
          <w:tab w:val="left" w:pos="1080"/>
        </w:tabs>
        <w:autoSpaceDE w:val="0"/>
        <w:spacing w:after="0"/>
        <w:ind w:left="0" w:firstLine="720"/>
        <w:jc w:val="both"/>
        <w:rPr>
          <w:rFonts w:ascii="Times New Roman" w:hAnsi="Times New Roman" w:cs="Times New Roman"/>
          <w:bCs/>
          <w:color w:val="000000"/>
          <w:kern w:val="28"/>
          <w:sz w:val="24"/>
          <w:szCs w:val="24"/>
        </w:rPr>
      </w:pPr>
      <w:r w:rsidRPr="00C80914">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C80914" w:rsidRDefault="00CB20A1" w:rsidP="00C80914">
      <w:pPr>
        <w:numPr>
          <w:ilvl w:val="0"/>
          <w:numId w:val="14"/>
        </w:numPr>
        <w:tabs>
          <w:tab w:val="left" w:pos="1080"/>
        </w:tabs>
        <w:autoSpaceDE w:val="0"/>
        <w:spacing w:after="0"/>
        <w:ind w:left="0" w:firstLine="720"/>
        <w:jc w:val="both"/>
        <w:rPr>
          <w:rFonts w:ascii="Times New Roman" w:hAnsi="Times New Roman" w:cs="Times New Roman"/>
          <w:kern w:val="28"/>
          <w:sz w:val="24"/>
          <w:szCs w:val="24"/>
        </w:rPr>
      </w:pPr>
      <w:r w:rsidRPr="00C80914">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C80914" w:rsidRDefault="00CB20A1" w:rsidP="00C80914">
      <w:pPr>
        <w:numPr>
          <w:ilvl w:val="0"/>
          <w:numId w:val="14"/>
        </w:numPr>
        <w:tabs>
          <w:tab w:val="left" w:pos="1080"/>
        </w:tabs>
        <w:autoSpaceDE w:val="0"/>
        <w:spacing w:after="0"/>
        <w:ind w:left="0" w:firstLine="720"/>
        <w:jc w:val="both"/>
        <w:rPr>
          <w:rFonts w:ascii="Times New Roman" w:hAnsi="Times New Roman" w:cs="Times New Roman"/>
          <w:kern w:val="28"/>
          <w:sz w:val="24"/>
          <w:szCs w:val="24"/>
        </w:rPr>
      </w:pPr>
      <w:r w:rsidRPr="00C80914">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C80914" w:rsidRDefault="00CB20A1" w:rsidP="00C80914">
      <w:pPr>
        <w:numPr>
          <w:ilvl w:val="0"/>
          <w:numId w:val="14"/>
        </w:numPr>
        <w:tabs>
          <w:tab w:val="left" w:pos="1080"/>
        </w:tabs>
        <w:autoSpaceDE w:val="0"/>
        <w:spacing w:after="0"/>
        <w:ind w:left="0" w:firstLine="720"/>
        <w:jc w:val="both"/>
        <w:rPr>
          <w:rFonts w:ascii="Times New Roman" w:hAnsi="Times New Roman" w:cs="Times New Roman"/>
          <w:kern w:val="28"/>
          <w:sz w:val="24"/>
          <w:szCs w:val="24"/>
        </w:rPr>
      </w:pPr>
      <w:r w:rsidRPr="00C80914">
        <w:rPr>
          <w:rFonts w:ascii="Times New Roman" w:hAnsi="Times New Roman" w:cs="Times New Roman"/>
          <w:kern w:val="28"/>
          <w:sz w:val="24"/>
          <w:szCs w:val="24"/>
        </w:rPr>
        <w:t xml:space="preserve">использование приобретенных знаний и умений </w:t>
      </w:r>
      <w:r w:rsidRPr="00C80914">
        <w:rPr>
          <w:rFonts w:ascii="Times New Roman" w:hAnsi="Times New Roman" w:cs="Times New Roman"/>
          <w:bCs/>
          <w:color w:val="000000"/>
          <w:kern w:val="28"/>
          <w:sz w:val="24"/>
          <w:szCs w:val="24"/>
        </w:rPr>
        <w:t>для решения практических задач.</w:t>
      </w:r>
    </w:p>
    <w:p w:rsidR="00CB20A1" w:rsidRPr="00C80914" w:rsidRDefault="00CB20A1" w:rsidP="00C80914">
      <w:pPr>
        <w:tabs>
          <w:tab w:val="left" w:pos="1080"/>
        </w:tabs>
        <w:autoSpaceDE w:val="0"/>
        <w:spacing w:after="0"/>
        <w:ind w:firstLine="720"/>
        <w:rPr>
          <w:rFonts w:ascii="Times New Roman" w:hAnsi="Times New Roman" w:cs="Times New Roman"/>
          <w:b/>
          <w:kern w:val="28"/>
          <w:sz w:val="24"/>
          <w:szCs w:val="24"/>
        </w:rPr>
      </w:pPr>
      <w:r w:rsidRPr="00C80914">
        <w:rPr>
          <w:rFonts w:ascii="Times New Roman" w:hAnsi="Times New Roman" w:cs="Times New Roman"/>
          <w:b/>
          <w:kern w:val="28"/>
          <w:sz w:val="24"/>
          <w:szCs w:val="24"/>
        </w:rPr>
        <w:t>Физическая культура</w:t>
      </w:r>
    </w:p>
    <w:p w:rsidR="00CB20A1" w:rsidRPr="00C80914" w:rsidRDefault="00CB20A1" w:rsidP="00C80914">
      <w:pPr>
        <w:tabs>
          <w:tab w:val="left" w:pos="1080"/>
        </w:tabs>
        <w:autoSpaceDE w:val="0"/>
        <w:spacing w:after="0"/>
        <w:ind w:firstLine="720"/>
        <w:rPr>
          <w:rFonts w:ascii="Times New Roman" w:hAnsi="Times New Roman" w:cs="Times New Roman"/>
          <w:bCs/>
          <w:i/>
          <w:color w:val="000000"/>
          <w:kern w:val="28"/>
          <w:sz w:val="24"/>
          <w:szCs w:val="24"/>
        </w:rPr>
      </w:pPr>
      <w:r w:rsidRPr="00C80914">
        <w:rPr>
          <w:rFonts w:ascii="Times New Roman" w:hAnsi="Times New Roman" w:cs="Times New Roman"/>
          <w:b/>
          <w:i/>
          <w:kern w:val="28"/>
          <w:sz w:val="24"/>
          <w:szCs w:val="24"/>
        </w:rPr>
        <w:t>Физическая культура</w:t>
      </w:r>
    </w:p>
    <w:p w:rsidR="00CB20A1" w:rsidRPr="00C80914" w:rsidRDefault="00CB20A1" w:rsidP="00C80914">
      <w:pPr>
        <w:numPr>
          <w:ilvl w:val="0"/>
          <w:numId w:val="13"/>
        </w:numPr>
        <w:tabs>
          <w:tab w:val="left" w:pos="1080"/>
        </w:tabs>
        <w:autoSpaceDE w:val="0"/>
        <w:spacing w:after="0"/>
        <w:ind w:left="0" w:firstLine="720"/>
        <w:jc w:val="both"/>
        <w:rPr>
          <w:rFonts w:ascii="Times New Roman" w:hAnsi="Times New Roman" w:cs="Times New Roman"/>
          <w:kern w:val="28"/>
          <w:sz w:val="24"/>
          <w:szCs w:val="24"/>
        </w:rPr>
      </w:pPr>
      <w:r w:rsidRPr="00C80914">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C80914" w:rsidRDefault="00CB20A1" w:rsidP="00C80914">
      <w:pPr>
        <w:numPr>
          <w:ilvl w:val="0"/>
          <w:numId w:val="13"/>
        </w:numPr>
        <w:tabs>
          <w:tab w:val="left" w:pos="1080"/>
        </w:tabs>
        <w:autoSpaceDE w:val="0"/>
        <w:spacing w:after="0"/>
        <w:ind w:left="0" w:firstLine="720"/>
        <w:jc w:val="both"/>
        <w:rPr>
          <w:rFonts w:ascii="Times New Roman" w:hAnsi="Times New Roman" w:cs="Times New Roman"/>
          <w:kern w:val="28"/>
          <w:sz w:val="24"/>
          <w:szCs w:val="24"/>
        </w:rPr>
      </w:pPr>
      <w:r w:rsidRPr="00C80914">
        <w:rPr>
          <w:rFonts w:ascii="Times New Roman" w:hAnsi="Times New Roman" w:cs="Times New Roman"/>
          <w:kern w:val="28"/>
          <w:sz w:val="24"/>
          <w:szCs w:val="24"/>
        </w:rPr>
        <w:t xml:space="preserve">овладение умениями организовывать </w:t>
      </w:r>
      <w:proofErr w:type="spellStart"/>
      <w:r w:rsidRPr="00C80914">
        <w:rPr>
          <w:rFonts w:ascii="Times New Roman" w:hAnsi="Times New Roman" w:cs="Times New Roman"/>
          <w:kern w:val="28"/>
          <w:sz w:val="24"/>
          <w:szCs w:val="24"/>
        </w:rPr>
        <w:t>здоровьесберегающую</w:t>
      </w:r>
      <w:proofErr w:type="spellEnd"/>
      <w:r w:rsidRPr="00C80914">
        <w:rPr>
          <w:rFonts w:ascii="Times New Roman" w:hAnsi="Times New Roman" w:cs="Times New Roman"/>
          <w:kern w:val="28"/>
          <w:sz w:val="24"/>
          <w:szCs w:val="24"/>
        </w:rPr>
        <w:t xml:space="preserve"> жизнедеятельность (режим дня, утренняя зарядка, оздоровительные мероприятия, подвижные игры и т. д.); </w:t>
      </w:r>
    </w:p>
    <w:p w:rsidR="00CB20A1" w:rsidRPr="00C80914" w:rsidRDefault="00CB20A1" w:rsidP="00C80914">
      <w:pPr>
        <w:numPr>
          <w:ilvl w:val="0"/>
          <w:numId w:val="13"/>
        </w:numPr>
        <w:tabs>
          <w:tab w:val="left" w:pos="1080"/>
        </w:tabs>
        <w:autoSpaceDE w:val="0"/>
        <w:spacing w:after="0"/>
        <w:ind w:left="0" w:firstLine="720"/>
        <w:jc w:val="both"/>
        <w:rPr>
          <w:rFonts w:ascii="Times New Roman" w:hAnsi="Times New Roman" w:cs="Times New Roman"/>
          <w:b/>
          <w:bCs/>
          <w:color w:val="000000"/>
          <w:kern w:val="28"/>
          <w:sz w:val="24"/>
          <w:szCs w:val="24"/>
        </w:rPr>
      </w:pPr>
      <w:r w:rsidRPr="00C80914">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CB20A1" w:rsidRPr="00C80914" w:rsidRDefault="00CB20A1" w:rsidP="00C80914">
      <w:pPr>
        <w:tabs>
          <w:tab w:val="left" w:pos="1080"/>
        </w:tabs>
        <w:autoSpaceDE w:val="0"/>
        <w:spacing w:after="0"/>
        <w:jc w:val="center"/>
        <w:rPr>
          <w:rFonts w:ascii="Times New Roman" w:hAnsi="Times New Roman" w:cs="Times New Roman"/>
          <w:kern w:val="28"/>
          <w:sz w:val="24"/>
          <w:szCs w:val="24"/>
        </w:rPr>
      </w:pPr>
      <w:r w:rsidRPr="00C80914">
        <w:rPr>
          <w:rFonts w:ascii="Times New Roman" w:hAnsi="Times New Roman" w:cs="Times New Roman"/>
          <w:b/>
          <w:bCs/>
          <w:sz w:val="24"/>
          <w:szCs w:val="24"/>
        </w:rPr>
        <w:lastRenderedPageBreak/>
        <w:t xml:space="preserve">Результаты освоения коррекционно-развивающей области </w:t>
      </w:r>
      <w:r w:rsidR="00176CAD" w:rsidRPr="00C80914">
        <w:rPr>
          <w:rFonts w:ascii="Times New Roman" w:hAnsi="Times New Roman" w:cs="Times New Roman"/>
          <w:b/>
          <w:bCs/>
          <w:sz w:val="24"/>
          <w:szCs w:val="24"/>
        </w:rPr>
        <w:br/>
      </w:r>
      <w:r w:rsidR="00176CAD" w:rsidRPr="00C80914">
        <w:rPr>
          <w:rFonts w:ascii="Times New Roman" w:hAnsi="Times New Roman" w:cs="Times New Roman"/>
          <w:b/>
          <w:sz w:val="24"/>
          <w:szCs w:val="24"/>
        </w:rPr>
        <w:t xml:space="preserve">адаптированной основной общеобразовательной программы </w:t>
      </w:r>
      <w:r w:rsidR="00176CAD" w:rsidRPr="00C80914">
        <w:rPr>
          <w:rFonts w:ascii="Times New Roman" w:hAnsi="Times New Roman" w:cs="Times New Roman"/>
          <w:b/>
          <w:sz w:val="24"/>
          <w:szCs w:val="24"/>
        </w:rPr>
        <w:br/>
        <w:t>начального общего образования</w:t>
      </w:r>
    </w:p>
    <w:p w:rsidR="00CB20A1" w:rsidRPr="00C80914" w:rsidRDefault="00CB20A1"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Результаты освоения </w:t>
      </w:r>
      <w:r w:rsidRPr="00C80914">
        <w:rPr>
          <w:rFonts w:ascii="Times New Roman" w:hAnsi="Times New Roman" w:cs="Times New Roman"/>
          <w:b/>
          <w:bCs/>
          <w:i/>
          <w:sz w:val="24"/>
          <w:szCs w:val="24"/>
        </w:rPr>
        <w:t>коррекционно-развивающей области</w:t>
      </w:r>
      <w:r w:rsidRPr="00C80914">
        <w:rPr>
          <w:rFonts w:ascii="Times New Roman" w:hAnsi="Times New Roman" w:cs="Times New Roman"/>
          <w:b/>
          <w:bCs/>
          <w:sz w:val="24"/>
          <w:szCs w:val="24"/>
        </w:rPr>
        <w:t xml:space="preserve"> </w:t>
      </w:r>
      <w:r w:rsidRPr="00C80914">
        <w:rPr>
          <w:rFonts w:ascii="Times New Roman" w:hAnsi="Times New Roman" w:cs="Times New Roman"/>
          <w:sz w:val="24"/>
          <w:szCs w:val="24"/>
        </w:rPr>
        <w:t xml:space="preserve">АООП НОО </w:t>
      </w:r>
      <w:proofErr w:type="gramStart"/>
      <w:r w:rsidR="00176CAD" w:rsidRPr="00C80914">
        <w:rPr>
          <w:rFonts w:ascii="Times New Roman" w:hAnsi="Times New Roman" w:cs="Times New Roman"/>
          <w:sz w:val="24"/>
          <w:szCs w:val="24"/>
        </w:rPr>
        <w:t>обучающихся</w:t>
      </w:r>
      <w:proofErr w:type="gramEnd"/>
      <w:r w:rsidR="00176CAD" w:rsidRPr="00C80914">
        <w:rPr>
          <w:rFonts w:ascii="Times New Roman" w:hAnsi="Times New Roman" w:cs="Times New Roman"/>
          <w:sz w:val="24"/>
          <w:szCs w:val="24"/>
        </w:rPr>
        <w:t xml:space="preserve"> с ЗПР </w:t>
      </w:r>
      <w:r w:rsidRPr="00C80914">
        <w:rPr>
          <w:rFonts w:ascii="Times New Roman" w:hAnsi="Times New Roman" w:cs="Times New Roman"/>
          <w:sz w:val="24"/>
          <w:szCs w:val="24"/>
        </w:rPr>
        <w:t xml:space="preserve">должны отражать: </w:t>
      </w:r>
    </w:p>
    <w:p w:rsidR="00CB20A1" w:rsidRPr="00C80914" w:rsidRDefault="00CB20A1" w:rsidP="00C80914">
      <w:pPr>
        <w:spacing w:after="0"/>
        <w:ind w:firstLine="709"/>
        <w:jc w:val="both"/>
        <w:rPr>
          <w:rFonts w:ascii="Times New Roman" w:hAnsi="Times New Roman" w:cs="Times New Roman"/>
          <w:sz w:val="24"/>
          <w:szCs w:val="24"/>
        </w:rPr>
      </w:pPr>
      <w:proofErr w:type="spellStart"/>
      <w:r w:rsidRPr="00C80914">
        <w:rPr>
          <w:rFonts w:ascii="Times New Roman" w:hAnsi="Times New Roman" w:cs="Times New Roman"/>
          <w:b/>
          <w:bCs/>
          <w:i/>
          <w:kern w:val="2"/>
          <w:sz w:val="24"/>
          <w:szCs w:val="24"/>
        </w:rPr>
        <w:t>Корреционный</w:t>
      </w:r>
      <w:proofErr w:type="spellEnd"/>
      <w:r w:rsidRPr="00C80914">
        <w:rPr>
          <w:rFonts w:ascii="Times New Roman" w:hAnsi="Times New Roman" w:cs="Times New Roman"/>
          <w:b/>
          <w:bCs/>
          <w:i/>
          <w:kern w:val="2"/>
          <w:sz w:val="24"/>
          <w:szCs w:val="24"/>
        </w:rPr>
        <w:t xml:space="preserve"> курс</w:t>
      </w:r>
      <w:r w:rsidRPr="00C80914">
        <w:rPr>
          <w:rFonts w:ascii="Times New Roman" w:hAnsi="Times New Roman" w:cs="Times New Roman"/>
          <w:b/>
          <w:bCs/>
          <w:kern w:val="2"/>
          <w:sz w:val="24"/>
          <w:szCs w:val="24"/>
        </w:rPr>
        <w:t xml:space="preserve"> «</w:t>
      </w:r>
      <w:r w:rsidRPr="00C80914">
        <w:rPr>
          <w:rFonts w:ascii="Times New Roman" w:hAnsi="Times New Roman" w:cs="Times New Roman"/>
          <w:b/>
          <w:bCs/>
          <w:i/>
          <w:iCs/>
          <w:kern w:val="2"/>
          <w:sz w:val="24"/>
          <w:szCs w:val="24"/>
        </w:rPr>
        <w:t>Ритмика</w:t>
      </w:r>
      <w:r w:rsidRPr="00C80914">
        <w:rPr>
          <w:rFonts w:ascii="Times New Roman" w:hAnsi="Times New Roman" w:cs="Times New Roman"/>
          <w:b/>
          <w:bCs/>
          <w:kern w:val="2"/>
          <w:sz w:val="24"/>
          <w:szCs w:val="24"/>
        </w:rPr>
        <w:t>»</w:t>
      </w:r>
      <w:r w:rsidRPr="00C80914">
        <w:rPr>
          <w:rFonts w:ascii="Times New Roman" w:hAnsi="Times New Roman" w:cs="Times New Roman"/>
          <w:b/>
          <w:bCs/>
          <w:i/>
          <w:iCs/>
          <w:kern w:val="2"/>
          <w:sz w:val="24"/>
          <w:szCs w:val="24"/>
        </w:rPr>
        <w:t xml:space="preserve">: </w:t>
      </w:r>
      <w:r w:rsidRPr="00C80914">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C80914">
        <w:rPr>
          <w:rFonts w:ascii="Times New Roman" w:hAnsi="Times New Roman" w:cs="Times New Roman"/>
          <w:sz w:val="24"/>
          <w:szCs w:val="24"/>
        </w:rPr>
        <w:t>ритмическими упражнениями</w:t>
      </w:r>
      <w:proofErr w:type="gramEnd"/>
      <w:r w:rsidRPr="00C80914">
        <w:rPr>
          <w:rFonts w:ascii="Times New Roman" w:hAnsi="Times New Roman" w:cs="Times New Roman"/>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C80914" w:rsidRDefault="00CB20A1" w:rsidP="00C80914">
      <w:pPr>
        <w:spacing w:after="0"/>
        <w:ind w:firstLine="709"/>
        <w:jc w:val="both"/>
        <w:rPr>
          <w:rFonts w:ascii="Times New Roman" w:hAnsi="Times New Roman" w:cs="Times New Roman"/>
          <w:b/>
          <w:bCs/>
          <w:kern w:val="2"/>
          <w:sz w:val="24"/>
          <w:szCs w:val="24"/>
        </w:rPr>
      </w:pPr>
      <w:r w:rsidRPr="00C80914">
        <w:rPr>
          <w:rFonts w:ascii="Times New Roman" w:hAnsi="Times New Roman" w:cs="Times New Roman"/>
          <w:b/>
          <w:bCs/>
          <w:i/>
          <w:kern w:val="2"/>
          <w:sz w:val="24"/>
          <w:szCs w:val="24"/>
        </w:rPr>
        <w:t>Коррекционный курс «</w:t>
      </w:r>
      <w:r w:rsidRPr="00C80914">
        <w:rPr>
          <w:rFonts w:ascii="Times New Roman" w:hAnsi="Times New Roman" w:cs="Times New Roman"/>
          <w:b/>
          <w:i/>
          <w:sz w:val="24"/>
          <w:szCs w:val="24"/>
        </w:rPr>
        <w:t>Коррекционно-развивающие занятия</w:t>
      </w:r>
      <w:r w:rsidRPr="00C80914">
        <w:rPr>
          <w:rFonts w:ascii="Times New Roman" w:hAnsi="Times New Roman" w:cs="Times New Roman"/>
          <w:b/>
          <w:bCs/>
          <w:kern w:val="2"/>
          <w:sz w:val="24"/>
          <w:szCs w:val="24"/>
        </w:rPr>
        <w:t>»</w:t>
      </w:r>
    </w:p>
    <w:p w:rsidR="00CB20A1" w:rsidRPr="00C80914" w:rsidRDefault="00CB20A1" w:rsidP="00C80914">
      <w:pPr>
        <w:spacing w:after="0"/>
        <w:ind w:firstLine="709"/>
        <w:jc w:val="both"/>
        <w:rPr>
          <w:rFonts w:ascii="Times New Roman" w:hAnsi="Times New Roman" w:cs="Times New Roman"/>
          <w:b/>
          <w:bCs/>
          <w:kern w:val="2"/>
          <w:sz w:val="24"/>
          <w:szCs w:val="24"/>
        </w:rPr>
      </w:pPr>
      <w:r w:rsidRPr="00C80914">
        <w:rPr>
          <w:rFonts w:ascii="Times New Roman" w:hAnsi="Times New Roman" w:cs="Times New Roman"/>
          <w:b/>
          <w:i/>
          <w:sz w:val="24"/>
          <w:szCs w:val="24"/>
        </w:rPr>
        <w:t>Логопедические занятия</w:t>
      </w:r>
      <w:r w:rsidRPr="00C80914">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C80914" w:rsidRDefault="00CB20A1" w:rsidP="00C80914">
      <w:pPr>
        <w:spacing w:after="0"/>
        <w:ind w:firstLine="709"/>
        <w:jc w:val="both"/>
        <w:rPr>
          <w:rFonts w:ascii="Times New Roman" w:hAnsi="Times New Roman" w:cs="Times New Roman"/>
          <w:sz w:val="24"/>
          <w:szCs w:val="24"/>
        </w:rPr>
      </w:pPr>
      <w:proofErr w:type="spellStart"/>
      <w:r w:rsidRPr="00C80914">
        <w:rPr>
          <w:rFonts w:ascii="Times New Roman" w:hAnsi="Times New Roman" w:cs="Times New Roman"/>
          <w:b/>
          <w:i/>
          <w:sz w:val="24"/>
          <w:szCs w:val="24"/>
        </w:rPr>
        <w:t>Психокоррекционные</w:t>
      </w:r>
      <w:proofErr w:type="spellEnd"/>
      <w:r w:rsidRPr="00C80914">
        <w:rPr>
          <w:rFonts w:ascii="Times New Roman" w:hAnsi="Times New Roman" w:cs="Times New Roman"/>
          <w:b/>
          <w:i/>
          <w:sz w:val="24"/>
          <w:szCs w:val="24"/>
        </w:rPr>
        <w:t xml:space="preserve"> занятия: </w:t>
      </w:r>
      <w:r w:rsidRPr="00C80914">
        <w:rPr>
          <w:rFonts w:ascii="Times New Roman" w:hAnsi="Times New Roman" w:cs="Times New Roman"/>
          <w:sz w:val="24"/>
          <w:szCs w:val="24"/>
        </w:rPr>
        <w:t xml:space="preserve">формирование учебной мотивации, стимуляция </w:t>
      </w:r>
      <w:proofErr w:type="spellStart"/>
      <w:r w:rsidRPr="00C80914">
        <w:rPr>
          <w:rFonts w:ascii="Times New Roman" w:hAnsi="Times New Roman" w:cs="Times New Roman"/>
          <w:sz w:val="24"/>
          <w:szCs w:val="24"/>
        </w:rPr>
        <w:t>сенсорно-перцептивных</w:t>
      </w:r>
      <w:proofErr w:type="spellEnd"/>
      <w:r w:rsidRPr="00C80914">
        <w:rPr>
          <w:rFonts w:ascii="Times New Roman" w:hAnsi="Times New Roman" w:cs="Times New Roman"/>
          <w:sz w:val="24"/>
          <w:szCs w:val="24"/>
        </w:rPr>
        <w:t xml:space="preserve">, </w:t>
      </w:r>
      <w:proofErr w:type="spellStart"/>
      <w:r w:rsidRPr="00C80914">
        <w:rPr>
          <w:rFonts w:ascii="Times New Roman" w:hAnsi="Times New Roman" w:cs="Times New Roman"/>
          <w:sz w:val="24"/>
          <w:szCs w:val="24"/>
        </w:rPr>
        <w:t>мнемических</w:t>
      </w:r>
      <w:proofErr w:type="spellEnd"/>
      <w:r w:rsidRPr="00C80914">
        <w:rPr>
          <w:rFonts w:ascii="Times New Roman" w:hAnsi="Times New Roman" w:cs="Times New Roman"/>
          <w:sz w:val="24"/>
          <w:szCs w:val="24"/>
        </w:rPr>
        <w:t xml:space="preserve"> и интеллектуальных процессов; гармонизация </w:t>
      </w:r>
      <w:proofErr w:type="spellStart"/>
      <w:r w:rsidRPr="00C80914">
        <w:rPr>
          <w:rFonts w:ascii="Times New Roman" w:hAnsi="Times New Roman" w:cs="Times New Roman"/>
          <w:sz w:val="24"/>
          <w:szCs w:val="24"/>
        </w:rPr>
        <w:t>психоэмоционального</w:t>
      </w:r>
      <w:proofErr w:type="spellEnd"/>
      <w:r w:rsidRPr="00C80914">
        <w:rPr>
          <w:rFonts w:ascii="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C80914">
        <w:rPr>
          <w:rFonts w:ascii="Times New Roman" w:hAnsi="Times New Roman" w:cs="Times New Roman"/>
          <w:sz w:val="24"/>
          <w:szCs w:val="24"/>
        </w:rPr>
        <w:t>эмпатии</w:t>
      </w:r>
      <w:proofErr w:type="spellEnd"/>
      <w:r w:rsidRPr="00C80914">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C80914" w:rsidRDefault="00CB20A1" w:rsidP="00C80914">
      <w:pPr>
        <w:tabs>
          <w:tab w:val="left" w:pos="1080"/>
        </w:tabs>
        <w:autoSpaceDE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C80914" w:rsidRDefault="006324D7" w:rsidP="00C80914">
      <w:pPr>
        <w:spacing w:after="0"/>
        <w:jc w:val="center"/>
        <w:outlineLvl w:val="2"/>
        <w:rPr>
          <w:rFonts w:ascii="Times New Roman" w:hAnsi="Times New Roman" w:cs="Times New Roman"/>
          <w:b/>
          <w:color w:val="auto"/>
          <w:sz w:val="24"/>
          <w:szCs w:val="24"/>
        </w:rPr>
      </w:pPr>
      <w:bookmarkStart w:id="17" w:name="_Toc415833127"/>
      <w:r w:rsidRPr="00C80914">
        <w:rPr>
          <w:rFonts w:ascii="Times New Roman" w:hAnsi="Times New Roman" w:cs="Times New Roman"/>
          <w:b/>
          <w:color w:val="auto"/>
          <w:sz w:val="24"/>
          <w:szCs w:val="24"/>
        </w:rPr>
        <w:t>3</w:t>
      </w:r>
      <w:r w:rsidR="003C0437" w:rsidRPr="00C80914">
        <w:rPr>
          <w:rFonts w:ascii="Times New Roman" w:hAnsi="Times New Roman" w:cs="Times New Roman"/>
          <w:b/>
          <w:color w:val="auto"/>
          <w:sz w:val="24"/>
          <w:szCs w:val="24"/>
        </w:rPr>
        <w:t>.</w:t>
      </w:r>
      <w:r w:rsidR="000556FB" w:rsidRPr="00C80914">
        <w:rPr>
          <w:rFonts w:ascii="Times New Roman" w:hAnsi="Times New Roman" w:cs="Times New Roman"/>
          <w:b/>
          <w:color w:val="auto"/>
          <w:sz w:val="24"/>
          <w:szCs w:val="24"/>
        </w:rPr>
        <w:t>1</w:t>
      </w:r>
      <w:r w:rsidR="00B66500" w:rsidRPr="00C80914">
        <w:rPr>
          <w:rFonts w:ascii="Times New Roman" w:hAnsi="Times New Roman" w:cs="Times New Roman"/>
          <w:b/>
          <w:color w:val="auto"/>
          <w:sz w:val="24"/>
          <w:szCs w:val="24"/>
        </w:rPr>
        <w:t xml:space="preserve">.3. </w:t>
      </w:r>
      <w:r w:rsidR="00B66500" w:rsidRPr="00C80914">
        <w:rPr>
          <w:rFonts w:ascii="Times New Roman" w:hAnsi="Times New Roman" w:cs="Times New Roman"/>
          <w:b/>
          <w:color w:val="auto"/>
          <w:spacing w:val="2"/>
          <w:sz w:val="24"/>
          <w:szCs w:val="24"/>
        </w:rPr>
        <w:t xml:space="preserve">Система оценки достижения обучающимися </w:t>
      </w:r>
      <w:r w:rsidR="000C4DD9" w:rsidRPr="00C80914">
        <w:rPr>
          <w:rFonts w:ascii="Times New Roman" w:hAnsi="Times New Roman" w:cs="Times New Roman"/>
          <w:b/>
          <w:color w:val="auto"/>
          <w:spacing w:val="2"/>
          <w:sz w:val="24"/>
          <w:szCs w:val="24"/>
        </w:rPr>
        <w:br/>
      </w:r>
      <w:r w:rsidR="00F05F63" w:rsidRPr="00C80914">
        <w:rPr>
          <w:rFonts w:ascii="Times New Roman" w:hAnsi="Times New Roman" w:cs="Times New Roman"/>
          <w:b/>
          <w:color w:val="auto"/>
          <w:spacing w:val="2"/>
          <w:sz w:val="24"/>
          <w:szCs w:val="24"/>
        </w:rPr>
        <w:t xml:space="preserve">с </w:t>
      </w:r>
      <w:r w:rsidR="00C4068A" w:rsidRPr="00C80914">
        <w:rPr>
          <w:rFonts w:ascii="Times New Roman" w:hAnsi="Times New Roman" w:cs="Times New Roman"/>
          <w:b/>
          <w:sz w:val="24"/>
          <w:szCs w:val="24"/>
        </w:rPr>
        <w:t xml:space="preserve">задержкой психического </w:t>
      </w:r>
      <w:proofErr w:type="gramStart"/>
      <w:r w:rsidR="00C4068A" w:rsidRPr="00C80914">
        <w:rPr>
          <w:rFonts w:ascii="Times New Roman" w:hAnsi="Times New Roman" w:cs="Times New Roman"/>
          <w:b/>
          <w:sz w:val="24"/>
          <w:szCs w:val="24"/>
        </w:rPr>
        <w:t>развития</w:t>
      </w:r>
      <w:r w:rsidR="00C4068A" w:rsidRPr="00C80914">
        <w:rPr>
          <w:rFonts w:ascii="Times New Roman" w:hAnsi="Times New Roman" w:cs="Times New Roman"/>
          <w:b/>
          <w:color w:val="auto"/>
          <w:spacing w:val="2"/>
          <w:sz w:val="24"/>
          <w:szCs w:val="24"/>
        </w:rPr>
        <w:t xml:space="preserve"> </w:t>
      </w:r>
      <w:r w:rsidR="00B66500" w:rsidRPr="00C80914">
        <w:rPr>
          <w:rFonts w:ascii="Times New Roman" w:hAnsi="Times New Roman" w:cs="Times New Roman"/>
          <w:b/>
          <w:color w:val="auto"/>
          <w:spacing w:val="2"/>
          <w:sz w:val="24"/>
          <w:szCs w:val="24"/>
        </w:rPr>
        <w:t xml:space="preserve">планируемых результатов освоения </w:t>
      </w:r>
      <w:r w:rsidR="00C4068A" w:rsidRPr="00C80914">
        <w:rPr>
          <w:rFonts w:ascii="Times New Roman" w:hAnsi="Times New Roman" w:cs="Times New Roman"/>
          <w:b/>
          <w:sz w:val="24"/>
          <w:szCs w:val="24"/>
        </w:rPr>
        <w:t xml:space="preserve">адаптированной основной общеобразовательной программы </w:t>
      </w:r>
      <w:r w:rsidR="000C4DD9" w:rsidRPr="00C80914">
        <w:rPr>
          <w:rFonts w:ascii="Times New Roman" w:hAnsi="Times New Roman" w:cs="Times New Roman"/>
          <w:b/>
          <w:sz w:val="24"/>
          <w:szCs w:val="24"/>
        </w:rPr>
        <w:br/>
      </w:r>
      <w:r w:rsidR="00C4068A" w:rsidRPr="00C80914">
        <w:rPr>
          <w:rFonts w:ascii="Times New Roman" w:hAnsi="Times New Roman" w:cs="Times New Roman"/>
          <w:b/>
          <w:sz w:val="24"/>
          <w:szCs w:val="24"/>
        </w:rPr>
        <w:t>начального общего образования</w:t>
      </w:r>
      <w:bookmarkEnd w:id="17"/>
      <w:proofErr w:type="gramEnd"/>
    </w:p>
    <w:p w:rsidR="003A5E34" w:rsidRPr="00C80914" w:rsidRDefault="003A5E34" w:rsidP="00C80914">
      <w:pPr>
        <w:pStyle w:val="afc"/>
        <w:spacing w:line="276" w:lineRule="auto"/>
        <w:ind w:firstLine="709"/>
        <w:rPr>
          <w:caps w:val="0"/>
          <w:sz w:val="24"/>
          <w:szCs w:val="24"/>
        </w:rPr>
      </w:pPr>
      <w:r w:rsidRPr="00C80914">
        <w:rPr>
          <w:caps w:val="0"/>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w:t>
      </w:r>
      <w:proofErr w:type="gramStart"/>
      <w:r w:rsidRPr="00C80914">
        <w:rPr>
          <w:caps w:val="0"/>
          <w:sz w:val="24"/>
          <w:szCs w:val="24"/>
        </w:rPr>
        <w:t>деятельность</w:t>
      </w:r>
      <w:proofErr w:type="gramEnd"/>
      <w:r w:rsidRPr="00C80914">
        <w:rPr>
          <w:caps w:val="0"/>
          <w:sz w:val="24"/>
          <w:szCs w:val="24"/>
        </w:rPr>
        <w:t xml:space="preserve"> как педагогов, так и обучающихся и их родителей (законных представителей).</w:t>
      </w:r>
    </w:p>
    <w:p w:rsidR="003A5E34" w:rsidRPr="00C80914" w:rsidRDefault="003A5E34" w:rsidP="00C80914">
      <w:pPr>
        <w:pStyle w:val="afc"/>
        <w:spacing w:line="276" w:lineRule="auto"/>
        <w:ind w:firstLine="709"/>
        <w:rPr>
          <w:sz w:val="24"/>
          <w:szCs w:val="24"/>
        </w:rPr>
      </w:pPr>
      <w:r w:rsidRPr="00C80914">
        <w:rPr>
          <w:caps w:val="0"/>
          <w:sz w:val="24"/>
          <w:szCs w:val="24"/>
        </w:rPr>
        <w:t xml:space="preserve">В соответствии с ФГОС НОО </w:t>
      </w:r>
      <w:proofErr w:type="gramStart"/>
      <w:r w:rsidRPr="00C80914">
        <w:rPr>
          <w:caps w:val="0"/>
          <w:sz w:val="24"/>
          <w:szCs w:val="24"/>
        </w:rPr>
        <w:t>обучающихся</w:t>
      </w:r>
      <w:proofErr w:type="gramEnd"/>
      <w:r w:rsidRPr="00C80914">
        <w:rPr>
          <w:caps w:val="0"/>
          <w:sz w:val="24"/>
          <w:szCs w:val="24"/>
        </w:rPr>
        <w:t xml:space="preserve"> с ОВЗ основным</w:t>
      </w:r>
      <w:r w:rsidRPr="00C80914">
        <w:rPr>
          <w:rStyle w:val="210"/>
          <w:b w:val="0"/>
          <w:bCs w:val="0"/>
          <w:sz w:val="24"/>
          <w:szCs w:val="24"/>
        </w:rPr>
        <w:t xml:space="preserve"> </w:t>
      </w:r>
      <w:r w:rsidRPr="00C80914">
        <w:rPr>
          <w:rStyle w:val="210"/>
          <w:b w:val="0"/>
          <w:bCs w:val="0"/>
          <w:caps w:val="0"/>
          <w:sz w:val="24"/>
          <w:szCs w:val="24"/>
        </w:rPr>
        <w:t>объектом</w:t>
      </w:r>
      <w:r w:rsidRPr="00C80914">
        <w:rPr>
          <w:caps w:val="0"/>
          <w:sz w:val="24"/>
          <w:szCs w:val="24"/>
        </w:rPr>
        <w:t xml:space="preserve"> системы оценки, её</w:t>
      </w:r>
      <w:r w:rsidRPr="00C80914">
        <w:rPr>
          <w:rStyle w:val="210"/>
          <w:b w:val="0"/>
          <w:bCs w:val="0"/>
          <w:sz w:val="24"/>
          <w:szCs w:val="24"/>
        </w:rPr>
        <w:t xml:space="preserve"> </w:t>
      </w:r>
      <w:r w:rsidRPr="00C80914">
        <w:rPr>
          <w:rStyle w:val="210"/>
          <w:b w:val="0"/>
          <w:bCs w:val="0"/>
          <w:caps w:val="0"/>
          <w:sz w:val="24"/>
          <w:szCs w:val="24"/>
        </w:rPr>
        <w:t>с</w:t>
      </w:r>
      <w:r w:rsidRPr="00C80914">
        <w:rPr>
          <w:rStyle w:val="210"/>
          <w:b w:val="0"/>
          <w:bCs w:val="0"/>
          <w:caps w:val="0"/>
          <w:sz w:val="24"/>
          <w:szCs w:val="24"/>
        </w:rPr>
        <w:t>о</w:t>
      </w:r>
      <w:r w:rsidRPr="00C80914">
        <w:rPr>
          <w:rStyle w:val="210"/>
          <w:b w:val="0"/>
          <w:bCs w:val="0"/>
          <w:caps w:val="0"/>
          <w:sz w:val="24"/>
          <w:szCs w:val="24"/>
        </w:rPr>
        <w:t xml:space="preserve">держательной и </w:t>
      </w:r>
      <w:proofErr w:type="spellStart"/>
      <w:r w:rsidRPr="00C80914">
        <w:rPr>
          <w:rStyle w:val="210"/>
          <w:b w:val="0"/>
          <w:bCs w:val="0"/>
          <w:caps w:val="0"/>
          <w:sz w:val="24"/>
          <w:szCs w:val="24"/>
        </w:rPr>
        <w:t>критериальной</w:t>
      </w:r>
      <w:proofErr w:type="spellEnd"/>
      <w:r w:rsidRPr="00C80914">
        <w:rPr>
          <w:rStyle w:val="210"/>
          <w:b w:val="0"/>
          <w:bCs w:val="0"/>
          <w:caps w:val="0"/>
          <w:sz w:val="24"/>
          <w:szCs w:val="24"/>
        </w:rPr>
        <w:t xml:space="preserve"> базой выступают планируемые результаты</w:t>
      </w:r>
      <w:r w:rsidRPr="00C80914">
        <w:rPr>
          <w:caps w:val="0"/>
          <w:sz w:val="24"/>
          <w:szCs w:val="24"/>
        </w:rPr>
        <w:t xml:space="preserve"> освоения обучающимися АООП НОО.</w:t>
      </w:r>
    </w:p>
    <w:p w:rsidR="003A5E34" w:rsidRPr="00C80914" w:rsidRDefault="003A5E34" w:rsidP="00C80914">
      <w:pPr>
        <w:pStyle w:val="afc"/>
        <w:spacing w:line="276" w:lineRule="auto"/>
        <w:ind w:firstLine="709"/>
        <w:rPr>
          <w:sz w:val="24"/>
          <w:szCs w:val="24"/>
        </w:rPr>
      </w:pPr>
      <w:r w:rsidRPr="00C80914">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C80914">
        <w:rPr>
          <w:rStyle w:val="210"/>
          <w:b w:val="0"/>
          <w:bCs w:val="0"/>
          <w:sz w:val="24"/>
          <w:szCs w:val="24"/>
        </w:rPr>
        <w:t xml:space="preserve"> </w:t>
      </w:r>
      <w:r w:rsidRPr="00C80914">
        <w:rPr>
          <w:rStyle w:val="210"/>
          <w:b w:val="0"/>
          <w:bCs w:val="0"/>
          <w:i/>
          <w:caps w:val="0"/>
          <w:sz w:val="24"/>
          <w:szCs w:val="24"/>
        </w:rPr>
        <w:t>функциями</w:t>
      </w:r>
      <w:r w:rsidRPr="00C80914">
        <w:rPr>
          <w:caps w:val="0"/>
          <w:sz w:val="24"/>
          <w:szCs w:val="24"/>
        </w:rPr>
        <w:t xml:space="preserve"> я</w:t>
      </w:r>
      <w:r w:rsidRPr="00C80914">
        <w:rPr>
          <w:caps w:val="0"/>
          <w:sz w:val="24"/>
          <w:szCs w:val="24"/>
        </w:rPr>
        <w:t>в</w:t>
      </w:r>
      <w:r w:rsidRPr="00C80914">
        <w:rPr>
          <w:caps w:val="0"/>
          <w:sz w:val="24"/>
          <w:szCs w:val="24"/>
        </w:rPr>
        <w:t>ляются</w:t>
      </w:r>
      <w:r w:rsidRPr="00C80914">
        <w:rPr>
          <w:rStyle w:val="200"/>
          <w:b w:val="0"/>
          <w:bCs w:val="0"/>
          <w:i w:val="0"/>
          <w:iCs w:val="0"/>
          <w:sz w:val="24"/>
          <w:szCs w:val="24"/>
        </w:rPr>
        <w:t xml:space="preserve"> </w:t>
      </w:r>
      <w:r w:rsidRPr="00C80914">
        <w:rPr>
          <w:rStyle w:val="200"/>
          <w:b w:val="0"/>
          <w:bCs w:val="0"/>
          <w:iCs w:val="0"/>
          <w:caps w:val="0"/>
          <w:sz w:val="24"/>
          <w:szCs w:val="24"/>
        </w:rPr>
        <w:t>ориентация образовательного процесса</w:t>
      </w:r>
      <w:r w:rsidRPr="00C80914">
        <w:rPr>
          <w:caps w:val="0"/>
          <w:sz w:val="24"/>
          <w:szCs w:val="24"/>
        </w:rPr>
        <w:t xml:space="preserve"> на достижение планируемых результатов освоения АООП НОО и обеспечение эффективной</w:t>
      </w:r>
      <w:r w:rsidRPr="00C80914">
        <w:rPr>
          <w:rStyle w:val="200"/>
          <w:b w:val="0"/>
          <w:bCs w:val="0"/>
          <w:i w:val="0"/>
          <w:iCs w:val="0"/>
          <w:sz w:val="24"/>
          <w:szCs w:val="24"/>
        </w:rPr>
        <w:t xml:space="preserve"> </w:t>
      </w:r>
      <w:r w:rsidRPr="00C80914">
        <w:rPr>
          <w:rStyle w:val="200"/>
          <w:b w:val="0"/>
          <w:bCs w:val="0"/>
          <w:iCs w:val="0"/>
          <w:caps w:val="0"/>
          <w:sz w:val="24"/>
          <w:szCs w:val="24"/>
        </w:rPr>
        <w:t>обратной связи</w:t>
      </w:r>
      <w:r w:rsidRPr="00C80914">
        <w:rPr>
          <w:rStyle w:val="200"/>
          <w:b w:val="0"/>
          <w:bCs w:val="0"/>
          <w:i w:val="0"/>
          <w:iCs w:val="0"/>
          <w:sz w:val="24"/>
          <w:szCs w:val="24"/>
        </w:rPr>
        <w:t>,</w:t>
      </w:r>
      <w:r w:rsidRPr="00C80914">
        <w:rPr>
          <w:caps w:val="0"/>
          <w:sz w:val="24"/>
          <w:szCs w:val="24"/>
        </w:rPr>
        <w:t xml:space="preserve"> позволяющей осуществлять</w:t>
      </w:r>
      <w:r w:rsidRPr="00C80914">
        <w:rPr>
          <w:rStyle w:val="200"/>
          <w:b w:val="0"/>
          <w:bCs w:val="0"/>
          <w:i w:val="0"/>
          <w:iCs w:val="0"/>
          <w:sz w:val="24"/>
          <w:szCs w:val="24"/>
        </w:rPr>
        <w:t xml:space="preserve"> </w:t>
      </w:r>
      <w:r w:rsidRPr="00C80914">
        <w:rPr>
          <w:rStyle w:val="200"/>
          <w:b w:val="0"/>
          <w:bCs w:val="0"/>
          <w:i w:val="0"/>
          <w:iCs w:val="0"/>
          <w:caps w:val="0"/>
          <w:sz w:val="24"/>
          <w:szCs w:val="24"/>
        </w:rPr>
        <w:t>управление образовательным процессом</w:t>
      </w:r>
      <w:r w:rsidRPr="00C80914">
        <w:rPr>
          <w:rStyle w:val="200"/>
          <w:b w:val="0"/>
          <w:bCs w:val="0"/>
          <w:i w:val="0"/>
          <w:iCs w:val="0"/>
          <w:sz w:val="24"/>
          <w:szCs w:val="24"/>
        </w:rPr>
        <w:t>.</w:t>
      </w:r>
    </w:p>
    <w:p w:rsidR="003A5E34" w:rsidRPr="00C80914" w:rsidRDefault="003A5E34"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lastRenderedPageBreak/>
        <w:t>Основными направлениями и целями оценочной деятель</w:t>
      </w:r>
      <w:r w:rsidRPr="00C80914">
        <w:rPr>
          <w:rFonts w:ascii="Times New Roman" w:hAnsi="Times New Roman" w:cs="Times New Roman"/>
          <w:color w:val="auto"/>
          <w:spacing w:val="2"/>
          <w:sz w:val="24"/>
          <w:szCs w:val="24"/>
        </w:rPr>
        <w:t xml:space="preserve">ности в соответствии с требованиями </w:t>
      </w:r>
      <w:r w:rsidRPr="00C80914">
        <w:rPr>
          <w:rFonts w:ascii="Times New Roman" w:hAnsi="Times New Roman" w:cs="Times New Roman"/>
          <w:caps/>
          <w:sz w:val="24"/>
          <w:szCs w:val="24"/>
        </w:rPr>
        <w:t xml:space="preserve">ФГОС НОО </w:t>
      </w:r>
      <w:r w:rsidRPr="00C80914">
        <w:rPr>
          <w:rFonts w:ascii="Times New Roman" w:hAnsi="Times New Roman" w:cs="Times New Roman"/>
          <w:sz w:val="24"/>
          <w:szCs w:val="24"/>
        </w:rPr>
        <w:t xml:space="preserve">обучающихся с </w:t>
      </w:r>
      <w:r w:rsidRPr="00C80914">
        <w:rPr>
          <w:rFonts w:ascii="Times New Roman" w:hAnsi="Times New Roman" w:cs="Times New Roman"/>
          <w:caps/>
          <w:sz w:val="24"/>
          <w:szCs w:val="24"/>
        </w:rPr>
        <w:t>ОВЗ</w:t>
      </w:r>
      <w:r w:rsidRPr="00C80914">
        <w:rPr>
          <w:rFonts w:ascii="Times New Roman" w:hAnsi="Times New Roman" w:cs="Times New Roman"/>
          <w:color w:val="auto"/>
          <w:spacing w:val="2"/>
          <w:sz w:val="24"/>
          <w:szCs w:val="24"/>
        </w:rPr>
        <w:t xml:space="preserve"> являются </w:t>
      </w:r>
      <w:r w:rsidRPr="00C80914">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C80914" w:rsidRDefault="00015199" w:rsidP="00C80914">
      <w:pPr>
        <w:spacing w:after="0"/>
        <w:ind w:firstLine="567"/>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Система оценки достижения </w:t>
      </w:r>
      <w:proofErr w:type="gramStart"/>
      <w:r w:rsidRPr="00C80914">
        <w:rPr>
          <w:rFonts w:ascii="Times New Roman" w:hAnsi="Times New Roman" w:cs="Times New Roman"/>
          <w:color w:val="auto"/>
          <w:sz w:val="24"/>
          <w:szCs w:val="24"/>
        </w:rPr>
        <w:t>обучающимися</w:t>
      </w:r>
      <w:proofErr w:type="gramEnd"/>
      <w:r w:rsidRPr="00C80914">
        <w:rPr>
          <w:rFonts w:ascii="Times New Roman" w:hAnsi="Times New Roman" w:cs="Times New Roman"/>
          <w:color w:val="auto"/>
          <w:sz w:val="24"/>
          <w:szCs w:val="24"/>
        </w:rPr>
        <w:t xml:space="preserve"> с ЗПР планируемых результатов освоения АООП НОО призвана решить следующие задачи:</w:t>
      </w:r>
    </w:p>
    <w:p w:rsidR="00015199" w:rsidRPr="00C80914" w:rsidRDefault="00015199" w:rsidP="00C80914">
      <w:pPr>
        <w:spacing w:after="0"/>
        <w:ind w:firstLine="720"/>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C80914" w:rsidRDefault="00015199" w:rsidP="00C80914">
      <w:pPr>
        <w:spacing w:after="0"/>
        <w:ind w:firstLine="720"/>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C80914" w:rsidRDefault="00015199" w:rsidP="00C80914">
      <w:pPr>
        <w:spacing w:after="0"/>
        <w:ind w:firstLine="720"/>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обеспечивать комплексный подход к оценке результатов</w:t>
      </w:r>
      <w:r w:rsidRPr="00C80914">
        <w:rPr>
          <w:rFonts w:ascii="Times New Roman" w:hAnsi="Times New Roman" w:cs="Times New Roman"/>
          <w:b/>
          <w:color w:val="auto"/>
          <w:sz w:val="24"/>
          <w:szCs w:val="24"/>
        </w:rPr>
        <w:t xml:space="preserve"> </w:t>
      </w:r>
      <w:r w:rsidRPr="00C80914">
        <w:rPr>
          <w:rFonts w:ascii="Times New Roman" w:hAnsi="Times New Roman" w:cs="Times New Roman"/>
          <w:color w:val="auto"/>
          <w:sz w:val="24"/>
          <w:szCs w:val="24"/>
        </w:rPr>
        <w:t xml:space="preserve">освоения АООП НОО, позволяющий вести оценку личностных, </w:t>
      </w:r>
      <w:proofErr w:type="spellStart"/>
      <w:r w:rsidRPr="00C80914">
        <w:rPr>
          <w:rFonts w:ascii="Times New Roman" w:hAnsi="Times New Roman" w:cs="Times New Roman"/>
          <w:color w:val="auto"/>
          <w:sz w:val="24"/>
          <w:szCs w:val="24"/>
        </w:rPr>
        <w:t>метапредметных</w:t>
      </w:r>
      <w:proofErr w:type="spellEnd"/>
      <w:r w:rsidRPr="00C80914">
        <w:rPr>
          <w:rFonts w:ascii="Times New Roman" w:hAnsi="Times New Roman" w:cs="Times New Roman"/>
          <w:color w:val="auto"/>
          <w:sz w:val="24"/>
          <w:szCs w:val="24"/>
        </w:rPr>
        <w:t xml:space="preserve"> и предметных результатов;</w:t>
      </w:r>
    </w:p>
    <w:p w:rsidR="00015199" w:rsidRPr="00C80914" w:rsidRDefault="00015199" w:rsidP="00C80914">
      <w:pPr>
        <w:spacing w:after="0"/>
        <w:ind w:firstLine="720"/>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015199" w:rsidRPr="00C80914" w:rsidRDefault="00015199" w:rsidP="00C80914">
      <w:pPr>
        <w:spacing w:after="0"/>
        <w:ind w:firstLine="720"/>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C80914" w:rsidRDefault="003A5E34" w:rsidP="00C80914">
      <w:pPr>
        <w:spacing w:after="0"/>
        <w:ind w:firstLine="709"/>
        <w:jc w:val="both"/>
        <w:rPr>
          <w:rFonts w:ascii="Times New Roman" w:hAnsi="Times New Roman" w:cs="Times New Roman"/>
          <w:color w:val="auto"/>
          <w:sz w:val="24"/>
          <w:szCs w:val="24"/>
        </w:rPr>
      </w:pPr>
      <w:r w:rsidRPr="00C80914">
        <w:rPr>
          <w:rFonts w:ascii="Times New Roman" w:hAnsi="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C80914" w:rsidRDefault="003A5E34" w:rsidP="00C80914">
      <w:pPr>
        <w:autoSpaceDE w:val="0"/>
        <w:autoSpaceDN w:val="0"/>
        <w:adjustRightInd w:val="0"/>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C80914" w:rsidRDefault="003A5E34" w:rsidP="00C80914">
      <w:pPr>
        <w:autoSpaceDE w:val="0"/>
        <w:autoSpaceDN w:val="0"/>
        <w:adjustRightInd w:val="0"/>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C80914" w:rsidRDefault="003A5E34" w:rsidP="00C80914">
      <w:pPr>
        <w:autoSpaceDE w:val="0"/>
        <w:autoSpaceDN w:val="0"/>
        <w:adjustRightInd w:val="0"/>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C80914" w:rsidRDefault="003A5E34" w:rsidP="00C80914">
      <w:pPr>
        <w:autoSpaceDE w:val="0"/>
        <w:autoSpaceDN w:val="0"/>
        <w:adjustRightInd w:val="0"/>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C80914" w:rsidRDefault="003A5E34" w:rsidP="00C80914">
      <w:pPr>
        <w:autoSpaceDE w:val="0"/>
        <w:autoSpaceDN w:val="0"/>
        <w:adjustRightInd w:val="0"/>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80914">
        <w:rPr>
          <w:rFonts w:ascii="Times New Roman" w:hAnsi="Times New Roman" w:cs="Times New Roman"/>
          <w:color w:val="auto"/>
          <w:kern w:val="28"/>
          <w:sz w:val="24"/>
          <w:szCs w:val="24"/>
        </w:rPr>
        <w:t>процесса осуществления оценки результатов их образования</w:t>
      </w:r>
      <w:proofErr w:type="gramEnd"/>
      <w:r w:rsidRPr="00C80914">
        <w:rPr>
          <w:rFonts w:ascii="Times New Roman" w:hAnsi="Times New Roman" w:cs="Times New Roman"/>
          <w:color w:val="auto"/>
          <w:kern w:val="28"/>
          <w:sz w:val="24"/>
          <w:szCs w:val="24"/>
        </w:rPr>
        <w:t xml:space="preserve">. </w:t>
      </w:r>
    </w:p>
    <w:p w:rsidR="003A5E34" w:rsidRPr="00C80914" w:rsidRDefault="003A5E34" w:rsidP="00C80914">
      <w:pPr>
        <w:autoSpaceDE w:val="0"/>
        <w:autoSpaceDN w:val="0"/>
        <w:adjustRightInd w:val="0"/>
        <w:spacing w:after="0"/>
        <w:ind w:firstLine="709"/>
        <w:jc w:val="both"/>
        <w:rPr>
          <w:rFonts w:ascii="Times New Roman" w:hAnsi="Times New Roman" w:cs="Times New Roman"/>
          <w:color w:val="auto"/>
          <w:sz w:val="24"/>
          <w:szCs w:val="24"/>
        </w:rPr>
      </w:pPr>
      <w:proofErr w:type="gramStart"/>
      <w:r w:rsidRPr="00C80914">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C80914">
        <w:rPr>
          <w:rFonts w:ascii="Times New Roman" w:hAnsi="Times New Roman" w:cs="Times New Roman"/>
          <w:color w:val="auto"/>
          <w:kern w:val="28"/>
          <w:sz w:val="24"/>
          <w:szCs w:val="24"/>
        </w:rPr>
        <w:t>ФГОС НОО обучающихся с ЗПР</w:t>
      </w:r>
      <w:r w:rsidRPr="00C80914">
        <w:rPr>
          <w:rFonts w:ascii="Times New Roman" w:hAnsi="Times New Roman" w:cs="Times New Roman"/>
          <w:color w:val="auto"/>
          <w:kern w:val="28"/>
          <w:sz w:val="24"/>
          <w:szCs w:val="24"/>
        </w:rPr>
        <w:t xml:space="preserve"> перечень планируемых результатов.</w:t>
      </w:r>
      <w:proofErr w:type="gramEnd"/>
      <w:r w:rsidRPr="00C80914">
        <w:rPr>
          <w:rFonts w:ascii="Times New Roman" w:hAnsi="Times New Roman" w:cs="Times New Roman"/>
          <w:color w:val="auto"/>
          <w:kern w:val="28"/>
          <w:sz w:val="24"/>
          <w:szCs w:val="24"/>
        </w:rPr>
        <w:t xml:space="preserve"> В соответствии с требования </w:t>
      </w:r>
      <w:r w:rsidR="00D47CB4" w:rsidRPr="00C80914">
        <w:rPr>
          <w:rFonts w:ascii="Times New Roman" w:hAnsi="Times New Roman" w:cs="Times New Roman"/>
          <w:color w:val="auto"/>
          <w:kern w:val="28"/>
          <w:sz w:val="24"/>
          <w:szCs w:val="24"/>
        </w:rPr>
        <w:t xml:space="preserve">ФГОС НОО </w:t>
      </w:r>
      <w:proofErr w:type="gramStart"/>
      <w:r w:rsidR="00D47CB4" w:rsidRPr="00C80914">
        <w:rPr>
          <w:rFonts w:ascii="Times New Roman" w:hAnsi="Times New Roman" w:cs="Times New Roman"/>
          <w:color w:val="auto"/>
          <w:kern w:val="28"/>
          <w:sz w:val="24"/>
          <w:szCs w:val="24"/>
        </w:rPr>
        <w:t>обучающихся</w:t>
      </w:r>
      <w:proofErr w:type="gramEnd"/>
      <w:r w:rsidR="00D47CB4" w:rsidRPr="00C80914">
        <w:rPr>
          <w:rFonts w:ascii="Times New Roman" w:hAnsi="Times New Roman" w:cs="Times New Roman"/>
          <w:color w:val="auto"/>
          <w:kern w:val="28"/>
          <w:sz w:val="24"/>
          <w:szCs w:val="24"/>
        </w:rPr>
        <w:t xml:space="preserve"> с ЗПР</w:t>
      </w:r>
      <w:r w:rsidRPr="00C80914">
        <w:rPr>
          <w:rFonts w:ascii="Times New Roman" w:hAnsi="Times New Roman" w:cs="Times New Roman"/>
          <w:color w:val="auto"/>
          <w:kern w:val="28"/>
          <w:sz w:val="24"/>
          <w:szCs w:val="24"/>
        </w:rPr>
        <w:t xml:space="preserve"> оценке подлежат </w:t>
      </w:r>
      <w:r w:rsidRPr="00C80914">
        <w:rPr>
          <w:rFonts w:ascii="Times New Roman" w:hAnsi="Times New Roman" w:cs="Times New Roman"/>
          <w:color w:val="auto"/>
          <w:sz w:val="24"/>
          <w:szCs w:val="24"/>
        </w:rPr>
        <w:t xml:space="preserve">личностные, </w:t>
      </w:r>
      <w:proofErr w:type="spellStart"/>
      <w:r w:rsidRPr="00C80914">
        <w:rPr>
          <w:rFonts w:ascii="Times New Roman" w:hAnsi="Times New Roman" w:cs="Times New Roman"/>
          <w:color w:val="auto"/>
          <w:sz w:val="24"/>
          <w:szCs w:val="24"/>
        </w:rPr>
        <w:t>метапредметные</w:t>
      </w:r>
      <w:proofErr w:type="spellEnd"/>
      <w:r w:rsidRPr="00C80914">
        <w:rPr>
          <w:rFonts w:ascii="Times New Roman" w:hAnsi="Times New Roman" w:cs="Times New Roman"/>
          <w:color w:val="auto"/>
          <w:sz w:val="24"/>
          <w:szCs w:val="24"/>
        </w:rPr>
        <w:t xml:space="preserve"> и предметные результаты.</w:t>
      </w:r>
    </w:p>
    <w:p w:rsidR="003A5E34" w:rsidRPr="00C80914" w:rsidRDefault="003A5E34" w:rsidP="00C80914">
      <w:pPr>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b/>
          <w:i/>
          <w:color w:val="auto"/>
          <w:sz w:val="24"/>
          <w:szCs w:val="24"/>
        </w:rPr>
        <w:t>Личностные результаты</w:t>
      </w:r>
      <w:r w:rsidRPr="00C80914">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C80914" w:rsidRDefault="003A5E34" w:rsidP="00C80914">
      <w:pPr>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C80914" w:rsidRDefault="00C02FB2" w:rsidP="00C80914">
      <w:pPr>
        <w:spacing w:after="0"/>
        <w:ind w:firstLine="709"/>
        <w:contextualSpacing/>
        <w:jc w:val="both"/>
        <w:rPr>
          <w:rFonts w:ascii="Times New Roman" w:hAnsi="Times New Roman"/>
          <w:sz w:val="24"/>
          <w:szCs w:val="24"/>
        </w:rPr>
      </w:pPr>
      <w:r w:rsidRPr="00C80914">
        <w:rPr>
          <w:rFonts w:ascii="Times New Roman" w:hAnsi="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C80914" w:rsidRDefault="003A5E34" w:rsidP="00C80914">
      <w:pPr>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C80914">
        <w:rPr>
          <w:rFonts w:ascii="Times New Roman" w:hAnsi="Times New Roman" w:cs="Times New Roman"/>
          <w:color w:val="auto"/>
          <w:sz w:val="24"/>
          <w:szCs w:val="24"/>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C80914">
        <w:rPr>
          <w:rFonts w:ascii="Times New Roman" w:hAnsi="Times New Roman" w:cs="Times New Roman"/>
          <w:color w:val="auto"/>
          <w:sz w:val="24"/>
          <w:szCs w:val="24"/>
        </w:rPr>
        <w:t xml:space="preserve"> Для полноты оценки личностных результатов освоения </w:t>
      </w:r>
      <w:proofErr w:type="gramStart"/>
      <w:r w:rsidRPr="00C80914">
        <w:rPr>
          <w:rFonts w:ascii="Times New Roman" w:hAnsi="Times New Roman" w:cs="Times New Roman"/>
          <w:color w:val="auto"/>
          <w:sz w:val="24"/>
          <w:szCs w:val="24"/>
        </w:rPr>
        <w:t>обучающимися</w:t>
      </w:r>
      <w:proofErr w:type="gramEnd"/>
      <w:r w:rsidRPr="00C80914">
        <w:rPr>
          <w:rFonts w:ascii="Times New Roman" w:hAnsi="Times New Roman" w:cs="Times New Roman"/>
          <w:color w:val="auto"/>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C80914">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C80914">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C80914" w:rsidRDefault="003A5E34" w:rsidP="00C80914">
      <w:pPr>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Основной формой работы участников экспертной группы является </w:t>
      </w:r>
      <w:proofErr w:type="spellStart"/>
      <w:r w:rsidRPr="00C80914">
        <w:rPr>
          <w:rFonts w:ascii="Times New Roman" w:hAnsi="Times New Roman" w:cs="Times New Roman"/>
          <w:color w:val="auto"/>
          <w:sz w:val="24"/>
          <w:szCs w:val="24"/>
        </w:rPr>
        <w:t>психолого-медико-педагогический</w:t>
      </w:r>
      <w:proofErr w:type="spellEnd"/>
      <w:r w:rsidRPr="00C80914">
        <w:rPr>
          <w:rFonts w:ascii="Times New Roman" w:hAnsi="Times New Roman" w:cs="Times New Roman"/>
          <w:color w:val="auto"/>
          <w:sz w:val="24"/>
          <w:szCs w:val="24"/>
        </w:rPr>
        <w:t xml:space="preserve"> консилиум.</w:t>
      </w:r>
    </w:p>
    <w:p w:rsidR="00BF47D6" w:rsidRPr="00C80914" w:rsidRDefault="003A5E34" w:rsidP="00C80914">
      <w:pPr>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На основе требований, сформулированных в</w:t>
      </w:r>
      <w:r w:rsidR="00BF47D6" w:rsidRPr="00C80914">
        <w:rPr>
          <w:rFonts w:ascii="Times New Roman" w:hAnsi="Times New Roman" w:cs="Times New Roman"/>
          <w:color w:val="auto"/>
          <w:sz w:val="24"/>
          <w:szCs w:val="24"/>
        </w:rPr>
        <w:t xml:space="preserve">о </w:t>
      </w:r>
      <w:r w:rsidR="00D47CB4" w:rsidRPr="00C80914">
        <w:rPr>
          <w:rFonts w:ascii="Times New Roman" w:hAnsi="Times New Roman" w:cs="Times New Roman"/>
          <w:color w:val="auto"/>
          <w:kern w:val="28"/>
          <w:sz w:val="24"/>
          <w:szCs w:val="24"/>
        </w:rPr>
        <w:t xml:space="preserve">ФГОС НОО обучающихся с </w:t>
      </w:r>
      <w:r w:rsidR="00BF47D6" w:rsidRPr="00C80914">
        <w:rPr>
          <w:rFonts w:ascii="Times New Roman" w:hAnsi="Times New Roman" w:cs="Times New Roman"/>
          <w:color w:val="auto"/>
          <w:kern w:val="28"/>
          <w:sz w:val="24"/>
          <w:szCs w:val="24"/>
        </w:rPr>
        <w:t>ОВЗ</w:t>
      </w:r>
      <w:r w:rsidRPr="00C80914">
        <w:rPr>
          <w:rFonts w:ascii="Times New Roman" w:hAnsi="Times New Roman" w:cs="Times New Roman"/>
          <w:color w:val="auto"/>
          <w:sz w:val="24"/>
          <w:szCs w:val="24"/>
        </w:rPr>
        <w:t xml:space="preserve">, Организация </w:t>
      </w:r>
      <w:r w:rsidR="00BF47D6" w:rsidRPr="00C80914">
        <w:rPr>
          <w:rFonts w:ascii="Times New Roman" w:hAnsi="Times New Roman" w:cs="Times New Roman"/>
          <w:color w:val="auto"/>
          <w:sz w:val="24"/>
          <w:szCs w:val="24"/>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C80914" w:rsidRDefault="00BF47D6"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C80914" w:rsidRDefault="00BF47D6" w:rsidP="00C80914">
      <w:pPr>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2) перечень параметров и индика</w:t>
      </w:r>
      <w:r w:rsidR="00F1275F" w:rsidRPr="00C80914">
        <w:rPr>
          <w:rFonts w:ascii="Times New Roman" w:hAnsi="Times New Roman" w:cs="Times New Roman"/>
          <w:color w:val="auto"/>
          <w:sz w:val="24"/>
          <w:szCs w:val="24"/>
        </w:rPr>
        <w:t>торов оценки каждого результата;</w:t>
      </w:r>
    </w:p>
    <w:p w:rsidR="00F1275F" w:rsidRPr="00C80914" w:rsidRDefault="00F1275F"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3) систему бальной оценки результатов;</w:t>
      </w:r>
    </w:p>
    <w:p w:rsidR="00F1275F" w:rsidRPr="00C80914" w:rsidRDefault="00F1275F"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C80914" w:rsidRDefault="00F1275F"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5) материалы для проведения процедуры оценки личностных результатов;</w:t>
      </w:r>
    </w:p>
    <w:p w:rsidR="00F1275F" w:rsidRPr="00C80914" w:rsidRDefault="00F1275F"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3A5E34" w:rsidRPr="00C80914" w:rsidRDefault="003A5E34" w:rsidP="00C80914">
      <w:pPr>
        <w:autoSpaceDE w:val="0"/>
        <w:autoSpaceDN w:val="0"/>
        <w:adjustRightInd w:val="0"/>
        <w:spacing w:after="0"/>
        <w:ind w:firstLine="709"/>
        <w:jc w:val="both"/>
        <w:rPr>
          <w:rFonts w:ascii="Times New Roman" w:hAnsi="Times New Roman" w:cs="Times New Roman"/>
          <w:sz w:val="24"/>
          <w:szCs w:val="24"/>
        </w:rPr>
      </w:pPr>
      <w:proofErr w:type="spellStart"/>
      <w:proofErr w:type="gramStart"/>
      <w:r w:rsidRPr="00C80914">
        <w:rPr>
          <w:rFonts w:ascii="Times New Roman" w:hAnsi="Times New Roman" w:cs="Times New Roman"/>
          <w:b/>
          <w:i/>
          <w:sz w:val="24"/>
          <w:szCs w:val="24"/>
        </w:rPr>
        <w:t>Метапредметные</w:t>
      </w:r>
      <w:proofErr w:type="spellEnd"/>
      <w:r w:rsidRPr="00C80914">
        <w:rPr>
          <w:rFonts w:ascii="Times New Roman" w:hAnsi="Times New Roman" w:cs="Times New Roman"/>
          <w:b/>
          <w:i/>
          <w:sz w:val="24"/>
          <w:szCs w:val="24"/>
        </w:rPr>
        <w:t xml:space="preserve"> результаты</w:t>
      </w:r>
      <w:r w:rsidRPr="00C80914">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80914">
        <w:rPr>
          <w:rFonts w:ascii="Times New Roman" w:hAnsi="Times New Roman" w:cs="Times New Roman"/>
          <w:sz w:val="24"/>
          <w:szCs w:val="24"/>
        </w:rPr>
        <w:t>межпредметными</w:t>
      </w:r>
      <w:proofErr w:type="spellEnd"/>
      <w:r w:rsidRPr="00C80914">
        <w:rPr>
          <w:rFonts w:ascii="Times New Roman" w:hAnsi="Times New Roman" w:cs="Times New Roman"/>
          <w:sz w:val="24"/>
          <w:szCs w:val="24"/>
        </w:rPr>
        <w:t xml:space="preserve"> знаниями, </w:t>
      </w:r>
      <w:r w:rsidRPr="00C80914">
        <w:rPr>
          <w:rFonts w:ascii="Times New Roman" w:hAnsi="Times New Roman" w:cs="Times New Roman"/>
          <w:sz w:val="24"/>
          <w:szCs w:val="24"/>
        </w:rPr>
        <w:lastRenderedPageBreak/>
        <w:t>а также способность решать учебные и жизненные задачи и готовность к овладению в дальнейшем АООП основного общего образования.</w:t>
      </w:r>
      <w:proofErr w:type="gramEnd"/>
    </w:p>
    <w:p w:rsidR="003A5E34" w:rsidRPr="00C80914" w:rsidRDefault="003A5E34" w:rsidP="00C80914">
      <w:pPr>
        <w:autoSpaceDE w:val="0"/>
        <w:autoSpaceDN w:val="0"/>
        <w:adjustRightInd w:val="0"/>
        <w:spacing w:after="0"/>
        <w:ind w:firstLine="709"/>
        <w:jc w:val="both"/>
        <w:rPr>
          <w:rFonts w:ascii="Times New Roman" w:hAnsi="Times New Roman" w:cs="Times New Roman"/>
          <w:spacing w:val="2"/>
          <w:sz w:val="24"/>
          <w:szCs w:val="24"/>
        </w:rPr>
      </w:pPr>
      <w:r w:rsidRPr="00C80914">
        <w:rPr>
          <w:rFonts w:ascii="Times New Roman" w:hAnsi="Times New Roman" w:cs="Times New Roman"/>
          <w:color w:val="auto"/>
          <w:sz w:val="24"/>
          <w:szCs w:val="24"/>
        </w:rPr>
        <w:t xml:space="preserve">Оценка </w:t>
      </w:r>
      <w:proofErr w:type="spellStart"/>
      <w:r w:rsidRPr="00C80914">
        <w:rPr>
          <w:rFonts w:ascii="Times New Roman" w:hAnsi="Times New Roman" w:cs="Times New Roman"/>
          <w:color w:val="auto"/>
          <w:sz w:val="24"/>
          <w:szCs w:val="24"/>
        </w:rPr>
        <w:t>метапредметных</w:t>
      </w:r>
      <w:proofErr w:type="spellEnd"/>
      <w:r w:rsidRPr="00C80914">
        <w:rPr>
          <w:rFonts w:ascii="Times New Roman" w:hAnsi="Times New Roman" w:cs="Times New Roman"/>
          <w:color w:val="auto"/>
          <w:sz w:val="24"/>
          <w:szCs w:val="24"/>
        </w:rPr>
        <w:t xml:space="preserve"> результатов предполагает </w:t>
      </w:r>
      <w:r w:rsidRPr="00C80914">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C80914">
        <w:rPr>
          <w:rFonts w:ascii="Times New Roman" w:hAnsi="Times New Roman" w:cs="Times New Roman"/>
          <w:spacing w:val="2"/>
          <w:sz w:val="24"/>
          <w:szCs w:val="24"/>
        </w:rPr>
        <w:t xml:space="preserve">е. таких умственных действий обучающихся, </w:t>
      </w:r>
      <w:r w:rsidRPr="00C80914">
        <w:rPr>
          <w:rFonts w:ascii="Times New Roman" w:hAnsi="Times New Roman" w:cs="Times New Roman"/>
          <w:sz w:val="24"/>
          <w:szCs w:val="24"/>
        </w:rPr>
        <w:t>которые направлены на управление своей познавательной деятельностью</w:t>
      </w:r>
      <w:r w:rsidRPr="00C80914">
        <w:rPr>
          <w:rFonts w:ascii="Times New Roman" w:hAnsi="Times New Roman" w:cs="Times New Roman"/>
          <w:spacing w:val="2"/>
          <w:sz w:val="24"/>
          <w:szCs w:val="24"/>
        </w:rPr>
        <w:t>.</w:t>
      </w:r>
    </w:p>
    <w:p w:rsidR="003A5E34" w:rsidRPr="00C80914" w:rsidRDefault="003A5E34" w:rsidP="00C80914">
      <w:pPr>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bCs/>
          <w:iCs/>
          <w:sz w:val="24"/>
          <w:szCs w:val="24"/>
        </w:rPr>
        <w:t xml:space="preserve">Основное содержание оценки </w:t>
      </w:r>
      <w:proofErr w:type="spellStart"/>
      <w:r w:rsidRPr="00C80914">
        <w:rPr>
          <w:rFonts w:ascii="Times New Roman" w:hAnsi="Times New Roman" w:cs="Times New Roman"/>
          <w:bCs/>
          <w:iCs/>
          <w:sz w:val="24"/>
          <w:szCs w:val="24"/>
        </w:rPr>
        <w:t>метапредметных</w:t>
      </w:r>
      <w:proofErr w:type="spellEnd"/>
      <w:r w:rsidRPr="00C80914">
        <w:rPr>
          <w:rFonts w:ascii="Times New Roman" w:hAnsi="Times New Roman" w:cs="Times New Roman"/>
          <w:bCs/>
          <w:iCs/>
          <w:sz w:val="24"/>
          <w:szCs w:val="24"/>
        </w:rPr>
        <w:t xml:space="preserve"> результатов</w:t>
      </w:r>
      <w:r w:rsidRPr="00C80914">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C80914">
        <w:rPr>
          <w:rFonts w:ascii="Times New Roman" w:hAnsi="Times New Roman" w:cs="Times New Roman"/>
          <w:spacing w:val="2"/>
          <w:sz w:val="24"/>
          <w:szCs w:val="24"/>
        </w:rPr>
        <w:t xml:space="preserve">обучающихся с ЗПР к самостоятельному усвоению новых знаний </w:t>
      </w:r>
      <w:r w:rsidRPr="00C80914">
        <w:rPr>
          <w:rFonts w:ascii="Times New Roman" w:hAnsi="Times New Roman" w:cs="Times New Roman"/>
          <w:sz w:val="24"/>
          <w:szCs w:val="24"/>
        </w:rPr>
        <w:t>и умений, включая организацию этого процесса.</w:t>
      </w:r>
    </w:p>
    <w:p w:rsidR="003A5E34" w:rsidRPr="00C80914" w:rsidRDefault="003A5E34" w:rsidP="00C80914">
      <w:pPr>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Уровень </w:t>
      </w:r>
      <w:proofErr w:type="spellStart"/>
      <w:r w:rsidRPr="00C80914">
        <w:rPr>
          <w:rFonts w:ascii="Times New Roman" w:hAnsi="Times New Roman" w:cs="Times New Roman"/>
          <w:sz w:val="24"/>
          <w:szCs w:val="24"/>
        </w:rPr>
        <w:t>сформированности</w:t>
      </w:r>
      <w:proofErr w:type="spellEnd"/>
      <w:r w:rsidRPr="00C80914">
        <w:rPr>
          <w:rFonts w:ascii="Times New Roman" w:hAnsi="Times New Roman" w:cs="Times New Roman"/>
          <w:sz w:val="24"/>
          <w:szCs w:val="24"/>
        </w:rPr>
        <w:t xml:space="preserve"> универсальных учебных дей</w:t>
      </w:r>
      <w:r w:rsidRPr="00C80914">
        <w:rPr>
          <w:rFonts w:ascii="Times New Roman" w:hAnsi="Times New Roman" w:cs="Times New Roman"/>
          <w:spacing w:val="2"/>
          <w:sz w:val="24"/>
          <w:szCs w:val="24"/>
        </w:rPr>
        <w:t xml:space="preserve">ствий, представляющих содержание и объект оценки </w:t>
      </w:r>
      <w:proofErr w:type="spellStart"/>
      <w:r w:rsidRPr="00C80914">
        <w:rPr>
          <w:rFonts w:ascii="Times New Roman" w:hAnsi="Times New Roman" w:cs="Times New Roman"/>
          <w:spacing w:val="2"/>
          <w:sz w:val="24"/>
          <w:szCs w:val="24"/>
        </w:rPr>
        <w:t>мета</w:t>
      </w:r>
      <w:r w:rsidRPr="00C80914">
        <w:rPr>
          <w:rFonts w:ascii="Times New Roman" w:hAnsi="Times New Roman" w:cs="Times New Roman"/>
          <w:sz w:val="24"/>
          <w:szCs w:val="24"/>
        </w:rPr>
        <w:t>предметных</w:t>
      </w:r>
      <w:proofErr w:type="spellEnd"/>
      <w:r w:rsidRPr="00C80914">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A5E34" w:rsidRPr="00C80914" w:rsidRDefault="003A5E34" w:rsidP="00C80914">
      <w:pPr>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 достижение </w:t>
      </w:r>
      <w:proofErr w:type="spellStart"/>
      <w:r w:rsidRPr="00C80914">
        <w:rPr>
          <w:rFonts w:ascii="Times New Roman" w:hAnsi="Times New Roman" w:cs="Times New Roman"/>
          <w:sz w:val="24"/>
          <w:szCs w:val="24"/>
        </w:rPr>
        <w:t>метапредметных</w:t>
      </w:r>
      <w:proofErr w:type="spellEnd"/>
      <w:r w:rsidRPr="00C80914">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C80914">
        <w:rPr>
          <w:rFonts w:ascii="Times New Roman" w:hAnsi="Times New Roman" w:cs="Times New Roman"/>
          <w:spacing w:val="2"/>
          <w:sz w:val="24"/>
          <w:szCs w:val="24"/>
        </w:rPr>
        <w:t xml:space="preserve">рованных диагностических задач, направленных на оценку </w:t>
      </w:r>
      <w:r w:rsidRPr="00C80914">
        <w:rPr>
          <w:rFonts w:ascii="Times New Roman" w:hAnsi="Times New Roman" w:cs="Times New Roman"/>
          <w:sz w:val="24"/>
          <w:szCs w:val="24"/>
        </w:rPr>
        <w:t xml:space="preserve">уровня </w:t>
      </w:r>
      <w:proofErr w:type="spellStart"/>
      <w:r w:rsidRPr="00C80914">
        <w:rPr>
          <w:rFonts w:ascii="Times New Roman" w:hAnsi="Times New Roman" w:cs="Times New Roman"/>
          <w:sz w:val="24"/>
          <w:szCs w:val="24"/>
        </w:rPr>
        <w:t>сформированности</w:t>
      </w:r>
      <w:proofErr w:type="spellEnd"/>
      <w:r w:rsidRPr="00C80914">
        <w:rPr>
          <w:rFonts w:ascii="Times New Roman" w:hAnsi="Times New Roman" w:cs="Times New Roman"/>
          <w:sz w:val="24"/>
          <w:szCs w:val="24"/>
        </w:rPr>
        <w:t xml:space="preserve"> конкретного вида универсальных учебных действий;</w:t>
      </w:r>
    </w:p>
    <w:p w:rsidR="003A5E34" w:rsidRPr="00C80914" w:rsidRDefault="003A5E34" w:rsidP="00C80914">
      <w:pPr>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 </w:t>
      </w:r>
      <w:r w:rsidRPr="00C80914">
        <w:rPr>
          <w:rFonts w:ascii="Times New Roman" w:hAnsi="Times New Roman" w:cs="Times New Roman"/>
          <w:spacing w:val="-2"/>
          <w:sz w:val="24"/>
          <w:szCs w:val="24"/>
        </w:rPr>
        <w:t xml:space="preserve">достижение </w:t>
      </w:r>
      <w:proofErr w:type="spellStart"/>
      <w:r w:rsidRPr="00C80914">
        <w:rPr>
          <w:rFonts w:ascii="Times New Roman" w:hAnsi="Times New Roman" w:cs="Times New Roman"/>
          <w:spacing w:val="-2"/>
          <w:sz w:val="24"/>
          <w:szCs w:val="24"/>
        </w:rPr>
        <w:t>метапредметных</w:t>
      </w:r>
      <w:proofErr w:type="spellEnd"/>
      <w:r w:rsidRPr="00C80914">
        <w:rPr>
          <w:rFonts w:ascii="Times New Roman" w:hAnsi="Times New Roman" w:cs="Times New Roman"/>
          <w:spacing w:val="-2"/>
          <w:sz w:val="24"/>
          <w:szCs w:val="24"/>
        </w:rPr>
        <w:t xml:space="preserve"> результатов мо</w:t>
      </w:r>
      <w:r w:rsidRPr="00C80914">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C80914">
        <w:rPr>
          <w:rFonts w:ascii="Times New Roman" w:hAnsi="Times New Roman" w:cs="Times New Roman"/>
          <w:sz w:val="24"/>
          <w:szCs w:val="24"/>
        </w:rPr>
        <w:t>учебно­практических</w:t>
      </w:r>
      <w:proofErr w:type="spellEnd"/>
      <w:r w:rsidRPr="00C80914">
        <w:rPr>
          <w:rFonts w:ascii="Times New Roman" w:hAnsi="Times New Roman" w:cs="Times New Roman"/>
          <w:sz w:val="24"/>
          <w:szCs w:val="24"/>
        </w:rPr>
        <w:t xml:space="preserve"> задач средствами учебных предметов;</w:t>
      </w:r>
    </w:p>
    <w:p w:rsidR="003A5E34" w:rsidRPr="00C80914" w:rsidRDefault="003A5E34" w:rsidP="00C80914">
      <w:pPr>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 </w:t>
      </w:r>
      <w:r w:rsidRPr="00C80914">
        <w:rPr>
          <w:rFonts w:ascii="Times New Roman" w:hAnsi="Times New Roman" w:cs="Times New Roman"/>
          <w:spacing w:val="2"/>
          <w:sz w:val="24"/>
          <w:szCs w:val="24"/>
        </w:rPr>
        <w:t xml:space="preserve">достижение </w:t>
      </w:r>
      <w:proofErr w:type="spellStart"/>
      <w:r w:rsidRPr="00C80914">
        <w:rPr>
          <w:rFonts w:ascii="Times New Roman" w:hAnsi="Times New Roman" w:cs="Times New Roman"/>
          <w:spacing w:val="2"/>
          <w:sz w:val="24"/>
          <w:szCs w:val="24"/>
        </w:rPr>
        <w:t>метапредметных</w:t>
      </w:r>
      <w:proofErr w:type="spellEnd"/>
      <w:r w:rsidRPr="00C80914">
        <w:rPr>
          <w:rFonts w:ascii="Times New Roman" w:hAnsi="Times New Roman" w:cs="Times New Roman"/>
          <w:spacing w:val="2"/>
          <w:sz w:val="24"/>
          <w:szCs w:val="24"/>
        </w:rPr>
        <w:t xml:space="preserve"> результатов может </w:t>
      </w:r>
      <w:r w:rsidRPr="00C80914">
        <w:rPr>
          <w:rFonts w:ascii="Times New Roman" w:hAnsi="Times New Roman" w:cs="Times New Roman"/>
          <w:sz w:val="24"/>
          <w:szCs w:val="24"/>
        </w:rPr>
        <w:t xml:space="preserve">проявиться в успешности выполнения комплексных заданий на </w:t>
      </w:r>
      <w:proofErr w:type="spellStart"/>
      <w:r w:rsidRPr="00C80914">
        <w:rPr>
          <w:rFonts w:ascii="Times New Roman" w:hAnsi="Times New Roman" w:cs="Times New Roman"/>
          <w:sz w:val="24"/>
          <w:szCs w:val="24"/>
        </w:rPr>
        <w:t>межпредметной</w:t>
      </w:r>
      <w:proofErr w:type="spellEnd"/>
      <w:r w:rsidRPr="00C80914">
        <w:rPr>
          <w:rFonts w:ascii="Times New Roman" w:hAnsi="Times New Roman" w:cs="Times New Roman"/>
          <w:sz w:val="24"/>
          <w:szCs w:val="24"/>
        </w:rPr>
        <w:t xml:space="preserve"> основе.</w:t>
      </w:r>
    </w:p>
    <w:p w:rsidR="00643A94" w:rsidRPr="00C80914" w:rsidRDefault="00643A94"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b/>
          <w:i/>
          <w:color w:val="auto"/>
          <w:sz w:val="24"/>
          <w:szCs w:val="24"/>
        </w:rPr>
        <w:t>Предметные результаты</w:t>
      </w:r>
      <w:r w:rsidRPr="00C80914">
        <w:rPr>
          <w:rFonts w:ascii="Times New Roman" w:hAnsi="Times New Roman" w:cs="Times New Roman"/>
          <w:color w:val="auto"/>
          <w:sz w:val="24"/>
          <w:szCs w:val="24"/>
        </w:rPr>
        <w:t xml:space="preserve"> связаны с овладением </w:t>
      </w:r>
      <w:proofErr w:type="gramStart"/>
      <w:r w:rsidRPr="00C80914">
        <w:rPr>
          <w:rFonts w:ascii="Times New Roman" w:hAnsi="Times New Roman" w:cs="Times New Roman"/>
          <w:color w:val="auto"/>
          <w:sz w:val="24"/>
          <w:szCs w:val="24"/>
        </w:rPr>
        <w:t>обучающимися</w:t>
      </w:r>
      <w:proofErr w:type="gramEnd"/>
      <w:r w:rsidRPr="00C80914">
        <w:rPr>
          <w:rFonts w:ascii="Times New Roman" w:hAnsi="Times New Roman" w:cs="Times New Roman"/>
          <w:color w:val="auto"/>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C80914" w:rsidRDefault="003A5E34" w:rsidP="00C80914">
      <w:pPr>
        <w:autoSpaceDE w:val="0"/>
        <w:autoSpaceDN w:val="0"/>
        <w:adjustRightInd w:val="0"/>
        <w:spacing w:after="0"/>
        <w:ind w:firstLine="709"/>
        <w:jc w:val="both"/>
        <w:rPr>
          <w:rFonts w:ascii="Times New Roman" w:hAnsi="Times New Roman" w:cs="Times New Roman"/>
          <w:bCs/>
          <w:color w:val="auto"/>
          <w:sz w:val="24"/>
          <w:szCs w:val="24"/>
        </w:rPr>
      </w:pPr>
      <w:proofErr w:type="gramStart"/>
      <w:r w:rsidRPr="00C80914">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C80914">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C80914">
        <w:rPr>
          <w:rFonts w:ascii="Times New Roman" w:hAnsi="Times New Roman" w:cs="Times New Roman"/>
          <w:bCs/>
          <w:color w:val="auto"/>
          <w:sz w:val="24"/>
          <w:szCs w:val="24"/>
        </w:rPr>
        <w:t>обучающихся</w:t>
      </w:r>
      <w:proofErr w:type="gramEnd"/>
      <w:r w:rsidRPr="00C80914">
        <w:rPr>
          <w:rFonts w:ascii="Times New Roman" w:hAnsi="Times New Roman" w:cs="Times New Roman"/>
          <w:bCs/>
          <w:color w:val="auto"/>
          <w:sz w:val="24"/>
          <w:szCs w:val="24"/>
        </w:rPr>
        <w:t>, и они смогут ее организовывать под руководством учителя.</w:t>
      </w:r>
    </w:p>
    <w:p w:rsidR="003A5E34" w:rsidRPr="00C80914" w:rsidRDefault="003A5E34" w:rsidP="00C80914">
      <w:pPr>
        <w:autoSpaceDE w:val="0"/>
        <w:autoSpaceDN w:val="0"/>
        <w:adjustRightInd w:val="0"/>
        <w:spacing w:after="0"/>
        <w:ind w:firstLine="709"/>
        <w:jc w:val="both"/>
        <w:rPr>
          <w:rFonts w:ascii="Times New Roman" w:hAnsi="Times New Roman" w:cs="Times New Roman"/>
          <w:bCs/>
          <w:color w:val="auto"/>
          <w:sz w:val="24"/>
          <w:szCs w:val="24"/>
        </w:rPr>
      </w:pPr>
      <w:r w:rsidRPr="00C80914">
        <w:rPr>
          <w:rFonts w:ascii="Times New Roman" w:hAnsi="Times New Roman" w:cs="Times New Roman"/>
          <w:bCs/>
          <w:color w:val="auto"/>
          <w:sz w:val="24"/>
          <w:szCs w:val="24"/>
        </w:rPr>
        <w:t>Во время обучения в 1 и 1</w:t>
      </w:r>
      <w:r w:rsidR="00933F4C" w:rsidRPr="00C80914">
        <w:rPr>
          <w:rFonts w:ascii="Times New Roman" w:hAnsi="Times New Roman" w:cs="Times New Roman"/>
          <w:bCs/>
          <w:color w:val="auto"/>
          <w:sz w:val="24"/>
          <w:szCs w:val="24"/>
        </w:rPr>
        <w:t xml:space="preserve"> </w:t>
      </w:r>
      <w:proofErr w:type="gramStart"/>
      <w:r w:rsidRPr="00C80914">
        <w:rPr>
          <w:rFonts w:ascii="Times New Roman" w:hAnsi="Times New Roman" w:cs="Times New Roman"/>
          <w:bCs/>
          <w:color w:val="auto"/>
          <w:sz w:val="24"/>
          <w:szCs w:val="24"/>
        </w:rPr>
        <w:t>дополнительном</w:t>
      </w:r>
      <w:proofErr w:type="gramEnd"/>
      <w:r w:rsidRPr="00C80914">
        <w:rPr>
          <w:rFonts w:ascii="Times New Roman" w:hAnsi="Times New Roman" w:cs="Times New Roman"/>
          <w:bCs/>
          <w:color w:val="auto"/>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C80914">
        <w:rPr>
          <w:rFonts w:ascii="Times New Roman" w:hAnsi="Times New Roman" w:cs="Times New Roman"/>
          <w:bCs/>
          <w:color w:val="auto"/>
          <w:sz w:val="24"/>
          <w:szCs w:val="24"/>
        </w:rPr>
        <w:t>обучающийся</w:t>
      </w:r>
      <w:proofErr w:type="gramEnd"/>
      <w:r w:rsidRPr="00C80914">
        <w:rPr>
          <w:rFonts w:ascii="Times New Roman" w:hAnsi="Times New Roman" w:cs="Times New Roman"/>
          <w:bCs/>
          <w:color w:val="auto"/>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C80914" w:rsidRDefault="00A31BD5"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В целом оценка достижения </w:t>
      </w:r>
      <w:proofErr w:type="gramStart"/>
      <w:r w:rsidRPr="00C80914">
        <w:rPr>
          <w:rFonts w:ascii="Times New Roman" w:hAnsi="Times New Roman" w:cs="Times New Roman"/>
          <w:color w:val="auto"/>
          <w:sz w:val="24"/>
          <w:szCs w:val="24"/>
        </w:rPr>
        <w:t>обучающимися</w:t>
      </w:r>
      <w:proofErr w:type="gramEnd"/>
      <w:r w:rsidRPr="00C80914">
        <w:rPr>
          <w:rFonts w:ascii="Times New Roman" w:hAnsi="Times New Roman" w:cs="Times New Roman"/>
          <w:color w:val="auto"/>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C80914">
        <w:rPr>
          <w:rFonts w:ascii="Times New Roman" w:hAnsi="Times New Roman" w:cs="Times New Roman"/>
          <w:color w:val="auto"/>
          <w:sz w:val="24"/>
          <w:szCs w:val="24"/>
        </w:rPr>
        <w:t>обучающимися</w:t>
      </w:r>
      <w:proofErr w:type="gramEnd"/>
      <w:r w:rsidRPr="00C80914">
        <w:rPr>
          <w:rFonts w:ascii="Times New Roman" w:hAnsi="Times New Roman" w:cs="Times New Roman"/>
          <w:color w:val="auto"/>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C80914" w:rsidRDefault="003C63F0" w:rsidP="00C80914">
      <w:pPr>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sz w:val="24"/>
          <w:szCs w:val="24"/>
        </w:rPr>
        <w:t xml:space="preserve">Оценка достижения </w:t>
      </w:r>
      <w:proofErr w:type="gramStart"/>
      <w:r w:rsidRPr="00C80914">
        <w:rPr>
          <w:rFonts w:ascii="Times New Roman" w:hAnsi="Times New Roman"/>
          <w:sz w:val="24"/>
          <w:szCs w:val="24"/>
        </w:rPr>
        <w:t>обучающимися</w:t>
      </w:r>
      <w:proofErr w:type="gramEnd"/>
      <w:r w:rsidRPr="00C80914">
        <w:rPr>
          <w:rFonts w:ascii="Times New Roman" w:hAnsi="Times New Roman"/>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w:t>
      </w:r>
      <w:r w:rsidR="003A5E34" w:rsidRPr="00C80914">
        <w:rPr>
          <w:rFonts w:ascii="Times New Roman" w:hAnsi="Times New Roman" w:cs="Times New Roman"/>
          <w:sz w:val="24"/>
          <w:szCs w:val="24"/>
        </w:rPr>
        <w:t xml:space="preserve">В процессе оценки достижения планируемых личностных, </w:t>
      </w:r>
      <w:proofErr w:type="spellStart"/>
      <w:r w:rsidR="003A5E34" w:rsidRPr="00C80914">
        <w:rPr>
          <w:rFonts w:ascii="Times New Roman" w:hAnsi="Times New Roman" w:cs="Times New Roman"/>
          <w:sz w:val="24"/>
          <w:szCs w:val="24"/>
        </w:rPr>
        <w:t>метапредметных</w:t>
      </w:r>
      <w:proofErr w:type="spellEnd"/>
      <w:r w:rsidR="003A5E34" w:rsidRPr="00C80914">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C80914" w:rsidRDefault="008B149D" w:rsidP="00C80914">
      <w:pPr>
        <w:pStyle w:val="a7"/>
        <w:spacing w:line="276" w:lineRule="auto"/>
        <w:ind w:firstLine="709"/>
        <w:jc w:val="both"/>
        <w:rPr>
          <w:rFonts w:ascii="Times New Roman" w:hAnsi="Times New Roman" w:cs="Times New Roman"/>
        </w:rPr>
      </w:pPr>
      <w:r w:rsidRPr="00C80914">
        <w:rPr>
          <w:rFonts w:ascii="Times New Roman" w:hAnsi="Times New Roman" w:cs="Times New Roman"/>
        </w:rPr>
        <w:lastRenderedPageBreak/>
        <w:t>Обучающиеся с ЗПР имеют право на прохождение текущей, промежуточной и государстве</w:t>
      </w:r>
      <w:r w:rsidRPr="00C80914">
        <w:rPr>
          <w:rFonts w:ascii="Times New Roman" w:hAnsi="Times New Roman" w:cs="Times New Roman"/>
        </w:rPr>
        <w:t>н</w:t>
      </w:r>
      <w:r w:rsidRPr="00C80914">
        <w:rPr>
          <w:rFonts w:ascii="Times New Roman" w:hAnsi="Times New Roman" w:cs="Times New Roman"/>
        </w:rPr>
        <w:t>ной итоговой аттестации</w:t>
      </w:r>
      <w:r w:rsidRPr="00C80914">
        <w:rPr>
          <w:rFonts w:ascii="Times New Roman" w:hAnsi="Times New Roman" w:cs="Times New Roman"/>
          <w:b/>
        </w:rPr>
        <w:t xml:space="preserve"> </w:t>
      </w:r>
      <w:r w:rsidRPr="00C80914">
        <w:rPr>
          <w:rFonts w:ascii="Times New Roman" w:hAnsi="Times New Roman" w:cs="Times New Roman"/>
        </w:rPr>
        <w:t>освоения АООП НОО в иных формах.</w:t>
      </w:r>
    </w:p>
    <w:p w:rsidR="008B149D" w:rsidRPr="00C80914" w:rsidRDefault="008B149D" w:rsidP="00C80914">
      <w:pPr>
        <w:pStyle w:val="a7"/>
        <w:spacing w:line="276" w:lineRule="auto"/>
        <w:ind w:firstLine="709"/>
        <w:jc w:val="both"/>
        <w:rPr>
          <w:rFonts w:ascii="Times New Roman" w:hAnsi="Times New Roman" w:cs="Times New Roman"/>
        </w:rPr>
      </w:pPr>
      <w:r w:rsidRPr="00C80914">
        <w:rPr>
          <w:rFonts w:ascii="Times New Roman" w:hAnsi="Times New Roman" w:cs="Times New Roman"/>
        </w:rPr>
        <w:t>Специальные условия</w:t>
      </w:r>
      <w:r w:rsidRPr="00C80914">
        <w:rPr>
          <w:rFonts w:ascii="Times New Roman" w:hAnsi="Times New Roman" w:cs="Times New Roman"/>
          <w:b/>
        </w:rPr>
        <w:t xml:space="preserve"> </w:t>
      </w:r>
      <w:r w:rsidRPr="00C80914">
        <w:rPr>
          <w:rFonts w:ascii="Times New Roman" w:hAnsi="Times New Roman" w:cs="Times New Roman"/>
        </w:rPr>
        <w:t xml:space="preserve">проведения </w:t>
      </w:r>
      <w:r w:rsidRPr="00C80914">
        <w:rPr>
          <w:rFonts w:ascii="Times New Roman" w:hAnsi="Times New Roman" w:cs="Times New Roman"/>
          <w:i/>
        </w:rPr>
        <w:t>текущей, промежуточной</w:t>
      </w:r>
      <w:r w:rsidRPr="00C80914">
        <w:rPr>
          <w:rFonts w:ascii="Times New Roman" w:hAnsi="Times New Roman" w:cs="Times New Roman"/>
        </w:rPr>
        <w:t xml:space="preserve"> и </w:t>
      </w:r>
      <w:r w:rsidRPr="00C80914">
        <w:rPr>
          <w:rFonts w:ascii="Times New Roman" w:hAnsi="Times New Roman" w:cs="Times New Roman"/>
          <w:i/>
        </w:rPr>
        <w:t>итоговой</w:t>
      </w:r>
      <w:r w:rsidRPr="00C80914">
        <w:rPr>
          <w:rFonts w:ascii="Times New Roman" w:hAnsi="Times New Roman" w:cs="Times New Roman"/>
        </w:rPr>
        <w:t xml:space="preserve"> (по итогам освоения АООП НОО) </w:t>
      </w:r>
      <w:r w:rsidRPr="00C80914">
        <w:rPr>
          <w:rFonts w:ascii="Times New Roman" w:hAnsi="Times New Roman" w:cs="Times New Roman"/>
          <w:i/>
        </w:rPr>
        <w:t xml:space="preserve">аттестации </w:t>
      </w:r>
      <w:proofErr w:type="gramStart"/>
      <w:r w:rsidRPr="00C80914">
        <w:rPr>
          <w:rFonts w:ascii="Times New Roman" w:hAnsi="Times New Roman" w:cs="Times New Roman"/>
        </w:rPr>
        <w:t>обучающихся</w:t>
      </w:r>
      <w:proofErr w:type="gramEnd"/>
      <w:r w:rsidRPr="00C80914">
        <w:rPr>
          <w:rFonts w:ascii="Times New Roman" w:hAnsi="Times New Roman" w:cs="Times New Roman"/>
        </w:rPr>
        <w:t xml:space="preserve"> с ЗПР включают:</w:t>
      </w:r>
    </w:p>
    <w:p w:rsidR="008B149D" w:rsidRPr="00C80914" w:rsidRDefault="008B149D" w:rsidP="00C80914">
      <w:pPr>
        <w:pStyle w:val="af2"/>
        <w:numPr>
          <w:ilvl w:val="0"/>
          <w:numId w:val="23"/>
        </w:numPr>
        <w:spacing w:line="276" w:lineRule="auto"/>
        <w:ind w:left="0" w:firstLine="709"/>
        <w:jc w:val="both"/>
      </w:pPr>
      <w:r w:rsidRPr="00C80914">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C80914">
        <w:t>ЗПР;</w:t>
      </w:r>
    </w:p>
    <w:p w:rsidR="008B149D" w:rsidRPr="00C80914" w:rsidRDefault="008B149D" w:rsidP="00C80914">
      <w:pPr>
        <w:pStyle w:val="af2"/>
        <w:numPr>
          <w:ilvl w:val="0"/>
          <w:numId w:val="23"/>
        </w:numPr>
        <w:spacing w:line="276" w:lineRule="auto"/>
        <w:ind w:left="0" w:firstLine="709"/>
        <w:jc w:val="both"/>
      </w:pPr>
      <w:r w:rsidRPr="00C80914">
        <w:rPr>
          <w:caps w:val="0"/>
        </w:rPr>
        <w:t xml:space="preserve">привычную обстановку в классе (присутствие своего учителя, наличие привычных для обучающихся </w:t>
      </w:r>
      <w:proofErr w:type="spellStart"/>
      <w:r w:rsidRPr="00C80914">
        <w:rPr>
          <w:caps w:val="0"/>
        </w:rPr>
        <w:t>мнестических</w:t>
      </w:r>
      <w:proofErr w:type="spellEnd"/>
      <w:r w:rsidRPr="00C80914">
        <w:rPr>
          <w:caps w:val="0"/>
        </w:rPr>
        <w:t xml:space="preserve"> опор: наглядных схем, шаблонов общего хода выполнения заданий);</w:t>
      </w:r>
    </w:p>
    <w:p w:rsidR="008B149D" w:rsidRPr="00C80914" w:rsidRDefault="008B149D" w:rsidP="00C80914">
      <w:pPr>
        <w:pStyle w:val="af2"/>
        <w:numPr>
          <w:ilvl w:val="0"/>
          <w:numId w:val="23"/>
        </w:numPr>
        <w:spacing w:line="276" w:lineRule="auto"/>
        <w:ind w:left="0" w:firstLine="709"/>
        <w:jc w:val="both"/>
      </w:pPr>
      <w:r w:rsidRPr="00C80914">
        <w:rPr>
          <w:caps w:val="0"/>
        </w:rPr>
        <w:t>присутствие в начале работы этапа общей организации деятельности;</w:t>
      </w:r>
    </w:p>
    <w:p w:rsidR="008B149D" w:rsidRPr="00C80914" w:rsidRDefault="008B149D" w:rsidP="00C80914">
      <w:pPr>
        <w:pStyle w:val="af2"/>
        <w:numPr>
          <w:ilvl w:val="0"/>
          <w:numId w:val="23"/>
        </w:numPr>
        <w:spacing w:line="276" w:lineRule="auto"/>
        <w:ind w:left="0" w:firstLine="709"/>
        <w:jc w:val="both"/>
      </w:pPr>
      <w:proofErr w:type="spellStart"/>
      <w:r w:rsidRPr="00C80914">
        <w:rPr>
          <w:caps w:val="0"/>
        </w:rPr>
        <w:t>адаптирование</w:t>
      </w:r>
      <w:proofErr w:type="spellEnd"/>
      <w:r w:rsidRPr="00C80914">
        <w:rPr>
          <w:caps w:val="0"/>
        </w:rPr>
        <w:t xml:space="preserve"> инструкции с учетом особых образовательных потребностей и индив</w:t>
      </w:r>
      <w:r w:rsidRPr="00C80914">
        <w:rPr>
          <w:caps w:val="0"/>
        </w:rPr>
        <w:t>и</w:t>
      </w:r>
      <w:r w:rsidRPr="00C80914">
        <w:rPr>
          <w:caps w:val="0"/>
        </w:rPr>
        <w:t xml:space="preserve">дуальных трудностей обучающихся с </w:t>
      </w:r>
      <w:r w:rsidRPr="00C80914">
        <w:t>ЗПР:</w:t>
      </w:r>
    </w:p>
    <w:p w:rsidR="008B149D" w:rsidRPr="00C80914" w:rsidRDefault="008B149D"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1) упрощение формулировок по грамматическому и семантическому оформлению;</w:t>
      </w:r>
    </w:p>
    <w:p w:rsidR="008B149D" w:rsidRPr="00C80914" w:rsidRDefault="008B149D"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2) упрощение </w:t>
      </w:r>
      <w:proofErr w:type="spellStart"/>
      <w:r w:rsidRPr="00C80914">
        <w:rPr>
          <w:rFonts w:ascii="Times New Roman" w:hAnsi="Times New Roman" w:cs="Times New Roman"/>
          <w:sz w:val="24"/>
          <w:szCs w:val="24"/>
        </w:rPr>
        <w:t>многозвеньевой</w:t>
      </w:r>
      <w:proofErr w:type="spellEnd"/>
      <w:r w:rsidRPr="00C80914">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C80914">
        <w:rPr>
          <w:rFonts w:ascii="Times New Roman" w:hAnsi="Times New Roman" w:cs="Times New Roman"/>
          <w:sz w:val="24"/>
          <w:szCs w:val="24"/>
        </w:rPr>
        <w:t>поэтапность</w:t>
      </w:r>
      <w:proofErr w:type="spellEnd"/>
      <w:r w:rsidRPr="00C80914">
        <w:rPr>
          <w:rFonts w:ascii="Times New Roman" w:hAnsi="Times New Roman" w:cs="Times New Roman"/>
          <w:sz w:val="24"/>
          <w:szCs w:val="24"/>
        </w:rPr>
        <w:t xml:space="preserve"> (</w:t>
      </w:r>
      <w:proofErr w:type="spellStart"/>
      <w:r w:rsidRPr="00C80914">
        <w:rPr>
          <w:rFonts w:ascii="Times New Roman" w:hAnsi="Times New Roman" w:cs="Times New Roman"/>
          <w:sz w:val="24"/>
          <w:szCs w:val="24"/>
        </w:rPr>
        <w:t>пошаговость</w:t>
      </w:r>
      <w:proofErr w:type="spellEnd"/>
      <w:r w:rsidRPr="00C80914">
        <w:rPr>
          <w:rFonts w:ascii="Times New Roman" w:hAnsi="Times New Roman" w:cs="Times New Roman"/>
          <w:sz w:val="24"/>
          <w:szCs w:val="24"/>
        </w:rPr>
        <w:t>) выполнения задания;</w:t>
      </w:r>
    </w:p>
    <w:p w:rsidR="008B149D" w:rsidRPr="00C80914" w:rsidRDefault="008B149D"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C80914" w:rsidRDefault="008B149D" w:rsidP="00C80914">
      <w:pPr>
        <w:pStyle w:val="af2"/>
        <w:numPr>
          <w:ilvl w:val="0"/>
          <w:numId w:val="23"/>
        </w:numPr>
        <w:spacing w:line="276" w:lineRule="auto"/>
        <w:ind w:left="0" w:firstLine="709"/>
        <w:jc w:val="both"/>
      </w:pPr>
      <w:r w:rsidRPr="00C80914">
        <w:rPr>
          <w:caps w:val="0"/>
        </w:rPr>
        <w:t xml:space="preserve">при необходимости </w:t>
      </w:r>
      <w:proofErr w:type="spellStart"/>
      <w:r w:rsidRPr="00C80914">
        <w:rPr>
          <w:caps w:val="0"/>
        </w:rPr>
        <w:t>адаптирование</w:t>
      </w:r>
      <w:proofErr w:type="spellEnd"/>
      <w:r w:rsidRPr="00C80914">
        <w:rPr>
          <w:caps w:val="0"/>
        </w:rPr>
        <w:t xml:space="preserve"> текста задания с учетом особых образовательных потребностей и индивидуальных </w:t>
      </w:r>
      <w:proofErr w:type="gramStart"/>
      <w:r w:rsidRPr="00C80914">
        <w:rPr>
          <w:caps w:val="0"/>
        </w:rPr>
        <w:t>трудностей</w:t>
      </w:r>
      <w:proofErr w:type="gramEnd"/>
      <w:r w:rsidRPr="00C80914">
        <w:rPr>
          <w:caps w:val="0"/>
        </w:rPr>
        <w:t xml:space="preserve"> обучающихся с ЗПР (более крупный шрифт, четкое о</w:t>
      </w:r>
      <w:r w:rsidRPr="00C80914">
        <w:rPr>
          <w:caps w:val="0"/>
        </w:rPr>
        <w:t>т</w:t>
      </w:r>
      <w:r w:rsidRPr="00C80914">
        <w:rPr>
          <w:caps w:val="0"/>
        </w:rPr>
        <w:t>граничение одного задания от другого; упрощение формулировок задания по грамматическому и с</w:t>
      </w:r>
      <w:r w:rsidRPr="00C80914">
        <w:rPr>
          <w:caps w:val="0"/>
        </w:rPr>
        <w:t>е</w:t>
      </w:r>
      <w:r w:rsidRPr="00C80914">
        <w:rPr>
          <w:caps w:val="0"/>
        </w:rPr>
        <w:t>мантическому оформлению и др</w:t>
      </w:r>
      <w:r w:rsidRPr="00C80914">
        <w:t>.);</w:t>
      </w:r>
    </w:p>
    <w:p w:rsidR="008B149D" w:rsidRPr="00C80914" w:rsidRDefault="008B149D" w:rsidP="00C80914">
      <w:pPr>
        <w:pStyle w:val="af2"/>
        <w:numPr>
          <w:ilvl w:val="0"/>
          <w:numId w:val="23"/>
        </w:numPr>
        <w:spacing w:line="276" w:lineRule="auto"/>
        <w:ind w:left="0" w:firstLine="709"/>
        <w:jc w:val="both"/>
      </w:pPr>
      <w:r w:rsidRPr="00C80914">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C80914">
        <w:t>;</w:t>
      </w:r>
    </w:p>
    <w:p w:rsidR="008B149D" w:rsidRPr="00C80914" w:rsidRDefault="008B149D" w:rsidP="00C80914">
      <w:pPr>
        <w:pStyle w:val="af2"/>
        <w:numPr>
          <w:ilvl w:val="0"/>
          <w:numId w:val="23"/>
        </w:numPr>
        <w:spacing w:line="276" w:lineRule="auto"/>
        <w:ind w:left="0" w:firstLine="709"/>
        <w:jc w:val="both"/>
      </w:pPr>
      <w:r w:rsidRPr="00C80914">
        <w:rPr>
          <w:caps w:val="0"/>
        </w:rPr>
        <w:t>увеличение времени на выполнение заданий</w:t>
      </w:r>
      <w:r w:rsidRPr="00C80914">
        <w:t xml:space="preserve">;  </w:t>
      </w:r>
    </w:p>
    <w:p w:rsidR="008B149D" w:rsidRPr="00C80914" w:rsidRDefault="008B149D" w:rsidP="00C80914">
      <w:pPr>
        <w:pStyle w:val="af2"/>
        <w:numPr>
          <w:ilvl w:val="0"/>
          <w:numId w:val="23"/>
        </w:numPr>
        <w:spacing w:line="276" w:lineRule="auto"/>
        <w:ind w:left="0" w:firstLine="709"/>
        <w:jc w:val="both"/>
      </w:pPr>
      <w:r w:rsidRPr="00C80914">
        <w:rPr>
          <w:caps w:val="0"/>
        </w:rPr>
        <w:t>возможность организации короткого перерыва (10-15 мин) при нарастании в поведении ребенка проявлений утомления, истощения</w:t>
      </w:r>
      <w:r w:rsidRPr="00C80914">
        <w:t xml:space="preserve">; </w:t>
      </w:r>
    </w:p>
    <w:p w:rsidR="008B149D" w:rsidRPr="00C80914" w:rsidRDefault="008B149D" w:rsidP="00C80914">
      <w:pPr>
        <w:pStyle w:val="af2"/>
        <w:numPr>
          <w:ilvl w:val="0"/>
          <w:numId w:val="23"/>
        </w:numPr>
        <w:spacing w:line="276" w:lineRule="auto"/>
        <w:ind w:left="0" w:firstLine="709"/>
        <w:jc w:val="both"/>
      </w:pPr>
      <w:r w:rsidRPr="00C80914">
        <w:rPr>
          <w:caps w:val="0"/>
        </w:rPr>
        <w:t>недопустимыми являются негативные реакции со стороны педагога, создание ситу</w:t>
      </w:r>
      <w:r w:rsidRPr="00C80914">
        <w:rPr>
          <w:caps w:val="0"/>
        </w:rPr>
        <w:t>а</w:t>
      </w:r>
      <w:r w:rsidRPr="00C80914">
        <w:rPr>
          <w:caps w:val="0"/>
        </w:rPr>
        <w:t xml:space="preserve">ций, приводящих к </w:t>
      </w:r>
      <w:proofErr w:type="gramStart"/>
      <w:r w:rsidRPr="00C80914">
        <w:rPr>
          <w:caps w:val="0"/>
        </w:rPr>
        <w:t>эмоциональному</w:t>
      </w:r>
      <w:proofErr w:type="gramEnd"/>
      <w:r w:rsidRPr="00C80914">
        <w:rPr>
          <w:caps w:val="0"/>
        </w:rPr>
        <w:t xml:space="preserve"> </w:t>
      </w:r>
      <w:proofErr w:type="spellStart"/>
      <w:r w:rsidRPr="00C80914">
        <w:rPr>
          <w:caps w:val="0"/>
        </w:rPr>
        <w:t>травмированию</w:t>
      </w:r>
      <w:proofErr w:type="spellEnd"/>
      <w:r w:rsidRPr="00C80914">
        <w:rPr>
          <w:caps w:val="0"/>
        </w:rPr>
        <w:t xml:space="preserve"> ребенка</w:t>
      </w:r>
      <w:r w:rsidRPr="00C80914">
        <w:t>.</w:t>
      </w:r>
    </w:p>
    <w:p w:rsidR="003A5E34" w:rsidRPr="00C80914" w:rsidRDefault="003A5E34" w:rsidP="00C80914">
      <w:pPr>
        <w:pStyle w:val="ad"/>
        <w:spacing w:after="0"/>
        <w:ind w:firstLine="709"/>
        <w:jc w:val="both"/>
        <w:rPr>
          <w:rFonts w:ascii="Times New Roman" w:hAnsi="Times New Roman"/>
          <w:color w:val="auto"/>
          <w:sz w:val="24"/>
          <w:szCs w:val="24"/>
        </w:rPr>
      </w:pPr>
      <w:r w:rsidRPr="00C80914">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C80914">
        <w:rPr>
          <w:rStyle w:val="32"/>
          <w:color w:val="auto"/>
          <w:sz w:val="24"/>
          <w:szCs w:val="24"/>
        </w:rPr>
        <w:t xml:space="preserve"> предметные, </w:t>
      </w:r>
      <w:proofErr w:type="spellStart"/>
      <w:r w:rsidRPr="00C80914">
        <w:rPr>
          <w:rStyle w:val="32"/>
          <w:color w:val="auto"/>
          <w:sz w:val="24"/>
          <w:szCs w:val="24"/>
        </w:rPr>
        <w:t>метапредметные</w:t>
      </w:r>
      <w:proofErr w:type="spellEnd"/>
      <w:r w:rsidRPr="00C80914">
        <w:rPr>
          <w:rStyle w:val="32"/>
          <w:color w:val="auto"/>
          <w:sz w:val="24"/>
          <w:szCs w:val="24"/>
        </w:rPr>
        <w:t xml:space="preserve"> результаты </w:t>
      </w:r>
      <w:r w:rsidRPr="00C80914">
        <w:rPr>
          <w:rFonts w:ascii="Times New Roman" w:hAnsi="Times New Roman"/>
          <w:color w:val="auto"/>
          <w:sz w:val="24"/>
          <w:szCs w:val="24"/>
        </w:rPr>
        <w:t xml:space="preserve">и </w:t>
      </w:r>
      <w:r w:rsidRPr="00C80914">
        <w:rPr>
          <w:rFonts w:ascii="Times New Roman" w:hAnsi="Times New Roman"/>
          <w:i/>
          <w:color w:val="auto"/>
          <w:sz w:val="24"/>
          <w:szCs w:val="24"/>
        </w:rPr>
        <w:t>результаты освоения программы коррекционной работы</w:t>
      </w:r>
      <w:r w:rsidRPr="00C80914">
        <w:rPr>
          <w:rFonts w:ascii="Times New Roman" w:hAnsi="Times New Roman"/>
          <w:color w:val="auto"/>
          <w:sz w:val="24"/>
          <w:szCs w:val="24"/>
        </w:rPr>
        <w:t>.</w:t>
      </w:r>
    </w:p>
    <w:p w:rsidR="003A5E34" w:rsidRPr="00C80914" w:rsidRDefault="003A5E34" w:rsidP="00C80914">
      <w:pPr>
        <w:pStyle w:val="ad"/>
        <w:spacing w:after="0"/>
        <w:ind w:firstLine="709"/>
        <w:jc w:val="both"/>
        <w:rPr>
          <w:rFonts w:ascii="Times New Roman" w:hAnsi="Times New Roman"/>
          <w:color w:val="auto"/>
          <w:sz w:val="24"/>
          <w:szCs w:val="24"/>
        </w:rPr>
      </w:pPr>
      <w:r w:rsidRPr="00C80914">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C80914" w:rsidRDefault="00EC7A8F"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C80914">
        <w:rPr>
          <w:rFonts w:ascii="Times New Roman" w:hAnsi="Times New Roman" w:cs="Times New Roman"/>
          <w:color w:val="auto"/>
          <w:sz w:val="24"/>
          <w:szCs w:val="24"/>
        </w:rPr>
        <w:t>психоэмоционального</w:t>
      </w:r>
      <w:proofErr w:type="spellEnd"/>
      <w:r w:rsidRPr="00C80914">
        <w:rPr>
          <w:rFonts w:ascii="Times New Roman" w:hAnsi="Times New Roman" w:cs="Times New Roman"/>
          <w:color w:val="auto"/>
          <w:sz w:val="24"/>
          <w:szCs w:val="24"/>
        </w:rPr>
        <w:t xml:space="preserve"> статуса. </w:t>
      </w:r>
    </w:p>
    <w:p w:rsidR="004431DF" w:rsidRPr="00C80914" w:rsidRDefault="001D36D5" w:rsidP="00C80914">
      <w:pPr>
        <w:autoSpaceDE w:val="0"/>
        <w:autoSpaceDN w:val="0"/>
        <w:adjustRightInd w:val="0"/>
        <w:spacing w:after="0"/>
        <w:jc w:val="center"/>
        <w:outlineLvl w:val="1"/>
        <w:rPr>
          <w:rFonts w:ascii="Times New Roman" w:hAnsi="Times New Roman" w:cs="Times New Roman"/>
          <w:b/>
          <w:color w:val="auto"/>
          <w:sz w:val="24"/>
          <w:szCs w:val="24"/>
        </w:rPr>
      </w:pPr>
      <w:bookmarkStart w:id="18" w:name="_Toc415833128"/>
      <w:r w:rsidRPr="00C80914">
        <w:rPr>
          <w:rFonts w:ascii="Times New Roman" w:hAnsi="Times New Roman" w:cs="Times New Roman"/>
          <w:b/>
          <w:color w:val="auto"/>
          <w:sz w:val="24"/>
          <w:szCs w:val="24"/>
        </w:rPr>
        <w:t>3</w:t>
      </w:r>
      <w:r w:rsidR="007071C2" w:rsidRPr="00C80914">
        <w:rPr>
          <w:rFonts w:ascii="Times New Roman" w:hAnsi="Times New Roman" w:cs="Times New Roman"/>
          <w:b/>
          <w:color w:val="auto"/>
          <w:sz w:val="24"/>
          <w:szCs w:val="24"/>
        </w:rPr>
        <w:t>.2. Содержательный раздел</w:t>
      </w:r>
      <w:bookmarkEnd w:id="18"/>
    </w:p>
    <w:p w:rsidR="007F4DC6" w:rsidRPr="00C80914" w:rsidRDefault="001D36D5" w:rsidP="00C80914">
      <w:pPr>
        <w:spacing w:after="0"/>
        <w:jc w:val="center"/>
        <w:outlineLvl w:val="2"/>
        <w:rPr>
          <w:rFonts w:ascii="Times New Roman" w:hAnsi="Times New Roman" w:cs="Times New Roman"/>
          <w:b/>
          <w:sz w:val="24"/>
          <w:szCs w:val="24"/>
        </w:rPr>
      </w:pPr>
      <w:bookmarkStart w:id="19" w:name="_Toc415833129"/>
      <w:r w:rsidRPr="00C80914">
        <w:rPr>
          <w:rFonts w:ascii="Times New Roman" w:hAnsi="Times New Roman" w:cs="Times New Roman"/>
          <w:b/>
          <w:sz w:val="24"/>
          <w:szCs w:val="24"/>
        </w:rPr>
        <w:t>3</w:t>
      </w:r>
      <w:r w:rsidR="007F4DC6" w:rsidRPr="00C80914">
        <w:rPr>
          <w:rFonts w:ascii="Times New Roman" w:hAnsi="Times New Roman" w:cs="Times New Roman"/>
          <w:b/>
          <w:sz w:val="24"/>
          <w:szCs w:val="24"/>
        </w:rPr>
        <w:t>.2.1. Программа формирования универсальных учебных действий</w:t>
      </w:r>
      <w:bookmarkEnd w:id="19"/>
    </w:p>
    <w:p w:rsidR="00D71549" w:rsidRPr="00C80914" w:rsidRDefault="00D71549" w:rsidP="00C80914">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C80914">
        <w:rPr>
          <w:rFonts w:ascii="Times New Roman" w:eastAsia="Times New Roman" w:hAnsi="Times New Roman" w:cs="Times New Roman"/>
          <w:color w:val="auto"/>
          <w:kern w:val="0"/>
          <w:sz w:val="24"/>
          <w:szCs w:val="24"/>
          <w:lang w:eastAsia="ru-RU"/>
        </w:rPr>
        <w:t>мет</w:t>
      </w:r>
      <w:r w:rsidRPr="00C80914">
        <w:rPr>
          <w:rFonts w:ascii="Times New Roman" w:eastAsia="Times New Roman" w:hAnsi="Times New Roman" w:cs="Times New Roman"/>
          <w:color w:val="auto"/>
          <w:kern w:val="0"/>
          <w:sz w:val="24"/>
          <w:szCs w:val="24"/>
          <w:lang w:eastAsia="ru-RU"/>
        </w:rPr>
        <w:t>а</w:t>
      </w:r>
      <w:r w:rsidRPr="00C80914">
        <w:rPr>
          <w:rFonts w:ascii="Times New Roman" w:eastAsia="Times New Roman" w:hAnsi="Times New Roman" w:cs="Times New Roman"/>
          <w:color w:val="auto"/>
          <w:kern w:val="0"/>
          <w:sz w:val="24"/>
          <w:szCs w:val="24"/>
          <w:lang w:eastAsia="ru-RU"/>
        </w:rPr>
        <w:t>предметным</w:t>
      </w:r>
      <w:proofErr w:type="spellEnd"/>
      <w:r w:rsidRPr="00C80914">
        <w:rPr>
          <w:rFonts w:ascii="Times New Roman" w:eastAsia="Times New Roman" w:hAnsi="Times New Roman" w:cs="Times New Roman"/>
          <w:color w:val="auto"/>
          <w:kern w:val="0"/>
          <w:sz w:val="24"/>
          <w:szCs w:val="24"/>
          <w:lang w:eastAsia="ru-RU"/>
        </w:rPr>
        <w:t xml:space="preserve"> результатам освоения АООП НОО, и служит основой разработки программ учебных предметов, курсов.</w:t>
      </w:r>
    </w:p>
    <w:p w:rsidR="001152D6" w:rsidRPr="00C80914" w:rsidRDefault="00D71549" w:rsidP="00C80914">
      <w:pPr>
        <w:suppressAutoHyphens w:val="0"/>
        <w:autoSpaceDE w:val="0"/>
        <w:autoSpaceDN w:val="0"/>
        <w:adjustRightInd w:val="0"/>
        <w:spacing w:after="0"/>
        <w:ind w:firstLine="709"/>
        <w:jc w:val="both"/>
        <w:rPr>
          <w:rFonts w:ascii="Times New Roman" w:hAnsi="Times New Roman"/>
          <w:sz w:val="24"/>
          <w:szCs w:val="24"/>
        </w:rPr>
      </w:pPr>
      <w:r w:rsidRPr="00C80914">
        <w:rPr>
          <w:rFonts w:ascii="Times New Roman" w:hAnsi="Times New Roman" w:cs="Times New Roman"/>
          <w:color w:val="auto"/>
          <w:sz w:val="24"/>
          <w:szCs w:val="24"/>
        </w:rPr>
        <w:lastRenderedPageBreak/>
        <w:t xml:space="preserve">Программа строится на основе </w:t>
      </w:r>
      <w:proofErr w:type="spellStart"/>
      <w:r w:rsidRPr="00C80914">
        <w:rPr>
          <w:rFonts w:ascii="Times New Roman" w:hAnsi="Times New Roman" w:cs="Times New Roman"/>
          <w:color w:val="auto"/>
          <w:sz w:val="24"/>
          <w:szCs w:val="24"/>
        </w:rPr>
        <w:t>деятельностного</w:t>
      </w:r>
      <w:proofErr w:type="spellEnd"/>
      <w:r w:rsidRPr="00C80914">
        <w:rPr>
          <w:rFonts w:ascii="Times New Roman" w:hAnsi="Times New Roman" w:cs="Times New Roman"/>
          <w:color w:val="auto"/>
          <w:sz w:val="24"/>
          <w:szCs w:val="24"/>
        </w:rPr>
        <w:t xml:space="preserve"> подхода к обучению и позволяет реализов</w:t>
      </w:r>
      <w:r w:rsidRPr="00C80914">
        <w:rPr>
          <w:rFonts w:ascii="Times New Roman" w:hAnsi="Times New Roman" w:cs="Times New Roman"/>
          <w:color w:val="auto"/>
          <w:sz w:val="24"/>
          <w:szCs w:val="24"/>
        </w:rPr>
        <w:t>ы</w:t>
      </w:r>
      <w:r w:rsidRPr="00C80914">
        <w:rPr>
          <w:rFonts w:ascii="Times New Roman" w:hAnsi="Times New Roman" w:cs="Times New Roman"/>
          <w:color w:val="auto"/>
          <w:sz w:val="24"/>
          <w:szCs w:val="24"/>
        </w:rPr>
        <w:t xml:space="preserve">вать коррекционно-развивающий потенциал образования обучающихся с </w:t>
      </w:r>
      <w:proofErr w:type="gramStart"/>
      <w:r w:rsidRPr="00C80914">
        <w:rPr>
          <w:rFonts w:ascii="Times New Roman" w:hAnsi="Times New Roman" w:cs="Times New Roman"/>
          <w:color w:val="auto"/>
          <w:sz w:val="24"/>
          <w:szCs w:val="24"/>
        </w:rPr>
        <w:t>ЗПР</w:t>
      </w:r>
      <w:proofErr w:type="gramEnd"/>
      <w:r w:rsidRPr="00C80914">
        <w:rPr>
          <w:rFonts w:ascii="Times New Roman" w:hAnsi="Times New Roman" w:cs="Times New Roman"/>
          <w:color w:val="auto"/>
          <w:sz w:val="24"/>
          <w:szCs w:val="24"/>
        </w:rPr>
        <w:t xml:space="preserve"> и призвана способс</w:t>
      </w:r>
      <w:r w:rsidRPr="00C80914">
        <w:rPr>
          <w:rFonts w:ascii="Times New Roman" w:hAnsi="Times New Roman" w:cs="Times New Roman"/>
          <w:color w:val="auto"/>
          <w:sz w:val="24"/>
          <w:szCs w:val="24"/>
        </w:rPr>
        <w:t>т</w:t>
      </w:r>
      <w:r w:rsidRPr="00C80914">
        <w:rPr>
          <w:rFonts w:ascii="Times New Roman" w:hAnsi="Times New Roman" w:cs="Times New Roman"/>
          <w:color w:val="auto"/>
          <w:sz w:val="24"/>
          <w:szCs w:val="24"/>
        </w:rPr>
        <w:t xml:space="preserve">вовать </w:t>
      </w:r>
      <w:r w:rsidRPr="00C80914">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C80914">
        <w:rPr>
          <w:rFonts w:ascii="Times New Roman" w:hAnsi="Times New Roman" w:cs="Times New Roman"/>
          <w:color w:val="auto"/>
          <w:sz w:val="24"/>
          <w:szCs w:val="24"/>
        </w:rPr>
        <w:t>.</w:t>
      </w:r>
      <w:r w:rsidR="001152D6" w:rsidRPr="00C80914">
        <w:rPr>
          <w:rFonts w:ascii="Times New Roman" w:hAnsi="Times New Roman" w:cs="Times New Roman"/>
          <w:color w:val="auto"/>
          <w:sz w:val="24"/>
          <w:szCs w:val="24"/>
        </w:rPr>
        <w:t xml:space="preserve"> </w:t>
      </w:r>
      <w:r w:rsidR="001152D6" w:rsidRPr="00C80914">
        <w:rPr>
          <w:rFonts w:ascii="Times New Roman" w:hAnsi="Times New Roman"/>
          <w:sz w:val="24"/>
          <w:szCs w:val="24"/>
        </w:rPr>
        <w:t xml:space="preserve">Это достигается как в процессе освоения </w:t>
      </w:r>
      <w:proofErr w:type="gramStart"/>
      <w:r w:rsidR="001152D6" w:rsidRPr="00C80914">
        <w:rPr>
          <w:rFonts w:ascii="Times New Roman" w:hAnsi="Times New Roman"/>
          <w:sz w:val="24"/>
          <w:szCs w:val="24"/>
        </w:rPr>
        <w:t>обучающимися</w:t>
      </w:r>
      <w:proofErr w:type="gramEnd"/>
      <w:r w:rsidR="001152D6" w:rsidRPr="00C80914">
        <w:rPr>
          <w:rFonts w:ascii="Times New Roman" w:hAnsi="Times New Roman"/>
          <w:sz w:val="24"/>
          <w:szCs w:val="24"/>
        </w:rPr>
        <w:t xml:space="preserve"> с ЗПР конкретных предметных знаний</w:t>
      </w:r>
      <w:r w:rsidR="00650265" w:rsidRPr="00C80914">
        <w:rPr>
          <w:rFonts w:ascii="Times New Roman" w:hAnsi="Times New Roman"/>
          <w:sz w:val="24"/>
          <w:szCs w:val="24"/>
        </w:rPr>
        <w:t>,</w:t>
      </w:r>
      <w:r w:rsidR="001152D6" w:rsidRPr="00C80914">
        <w:rPr>
          <w:rFonts w:ascii="Times New Roman" w:hAnsi="Times New Roman"/>
          <w:sz w:val="24"/>
          <w:szCs w:val="24"/>
        </w:rPr>
        <w:t xml:space="preserve"> умений и навыков в рамках отдельных </w:t>
      </w:r>
      <w:r w:rsidR="00650265" w:rsidRPr="00C80914">
        <w:rPr>
          <w:rFonts w:ascii="Times New Roman" w:hAnsi="Times New Roman"/>
          <w:sz w:val="24"/>
          <w:szCs w:val="24"/>
        </w:rPr>
        <w:t xml:space="preserve">учебных </w:t>
      </w:r>
      <w:r w:rsidR="001152D6" w:rsidRPr="00C80914">
        <w:rPr>
          <w:rFonts w:ascii="Times New Roman" w:hAnsi="Times New Roman"/>
          <w:sz w:val="24"/>
          <w:szCs w:val="24"/>
        </w:rPr>
        <w:t xml:space="preserve">дисциплин, так и в процессе </w:t>
      </w:r>
      <w:r w:rsidR="00650265" w:rsidRPr="00C80914">
        <w:rPr>
          <w:rFonts w:ascii="Times New Roman" w:hAnsi="Times New Roman"/>
          <w:sz w:val="24"/>
          <w:szCs w:val="24"/>
        </w:rPr>
        <w:t>формирования социал</w:t>
      </w:r>
      <w:r w:rsidR="00650265" w:rsidRPr="00C80914">
        <w:rPr>
          <w:rFonts w:ascii="Times New Roman" w:hAnsi="Times New Roman"/>
          <w:sz w:val="24"/>
          <w:szCs w:val="24"/>
        </w:rPr>
        <w:t>ь</w:t>
      </w:r>
      <w:r w:rsidR="00650265" w:rsidRPr="00C80914">
        <w:rPr>
          <w:rFonts w:ascii="Times New Roman" w:hAnsi="Times New Roman"/>
          <w:sz w:val="24"/>
          <w:szCs w:val="24"/>
        </w:rPr>
        <w:t>ных (жизненных) компетенций</w:t>
      </w:r>
      <w:r w:rsidR="001152D6" w:rsidRPr="00C80914">
        <w:rPr>
          <w:rFonts w:ascii="Times New Roman" w:hAnsi="Times New Roman"/>
          <w:sz w:val="24"/>
          <w:szCs w:val="24"/>
        </w:rPr>
        <w:t>.</w:t>
      </w:r>
    </w:p>
    <w:p w:rsidR="00134857" w:rsidRPr="00C80914" w:rsidRDefault="00134857" w:rsidP="00C80914">
      <w:pPr>
        <w:pStyle w:val="28"/>
        <w:spacing w:line="276" w:lineRule="auto"/>
        <w:ind w:firstLine="709"/>
        <w:jc w:val="both"/>
        <w:rPr>
          <w:rFonts w:ascii="Times New Roman" w:hAnsi="Times New Roman" w:cs="Times New Roman"/>
          <w:sz w:val="24"/>
          <w:szCs w:val="24"/>
        </w:rPr>
      </w:pPr>
      <w:r w:rsidRPr="00C80914">
        <w:rPr>
          <w:rFonts w:ascii="Times New Roman" w:hAnsi="Times New Roman" w:cs="Times New Roman"/>
          <w:sz w:val="24"/>
          <w:szCs w:val="24"/>
        </w:rPr>
        <w:t>Программа формирования универсальных учебных действий обеспечивает:</w:t>
      </w:r>
    </w:p>
    <w:p w:rsidR="00134857" w:rsidRPr="00C80914" w:rsidRDefault="00134857" w:rsidP="00C80914">
      <w:pPr>
        <w:pStyle w:val="14"/>
        <w:spacing w:after="0"/>
        <w:ind w:left="0" w:firstLine="709"/>
        <w:jc w:val="both"/>
        <w:rPr>
          <w:rFonts w:ascii="Times New Roman" w:hAnsi="Times New Roman"/>
          <w:sz w:val="24"/>
          <w:szCs w:val="24"/>
        </w:rPr>
      </w:pPr>
      <w:r w:rsidRPr="00C80914">
        <w:rPr>
          <w:sz w:val="24"/>
          <w:szCs w:val="24"/>
        </w:rPr>
        <w:t>― </w:t>
      </w:r>
      <w:r w:rsidRPr="00C80914">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C80914" w:rsidRDefault="00134857" w:rsidP="00C80914">
      <w:pPr>
        <w:pStyle w:val="14"/>
        <w:spacing w:after="0"/>
        <w:ind w:left="0" w:firstLine="709"/>
        <w:jc w:val="both"/>
        <w:rPr>
          <w:rFonts w:ascii="Times New Roman" w:hAnsi="Times New Roman"/>
          <w:sz w:val="24"/>
          <w:szCs w:val="24"/>
        </w:rPr>
      </w:pPr>
      <w:r w:rsidRPr="00C80914">
        <w:rPr>
          <w:sz w:val="24"/>
          <w:szCs w:val="24"/>
        </w:rPr>
        <w:t>― </w:t>
      </w:r>
      <w:r w:rsidRPr="00C80914">
        <w:rPr>
          <w:rFonts w:ascii="Times New Roman" w:hAnsi="Times New Roman"/>
          <w:sz w:val="24"/>
          <w:szCs w:val="24"/>
        </w:rPr>
        <w:t>реализацию преемственности всех ступеней образования и этапов усвоения содержания о</w:t>
      </w:r>
      <w:r w:rsidRPr="00C80914">
        <w:rPr>
          <w:rFonts w:ascii="Times New Roman" w:hAnsi="Times New Roman"/>
          <w:sz w:val="24"/>
          <w:szCs w:val="24"/>
        </w:rPr>
        <w:t>б</w:t>
      </w:r>
      <w:r w:rsidRPr="00C80914">
        <w:rPr>
          <w:rFonts w:ascii="Times New Roman" w:hAnsi="Times New Roman"/>
          <w:sz w:val="24"/>
          <w:szCs w:val="24"/>
        </w:rPr>
        <w:t>разования;</w:t>
      </w:r>
    </w:p>
    <w:p w:rsidR="00134857" w:rsidRPr="00C80914" w:rsidRDefault="00134857" w:rsidP="00C80914">
      <w:pPr>
        <w:pStyle w:val="14"/>
        <w:spacing w:after="0"/>
        <w:ind w:left="0" w:firstLine="709"/>
        <w:jc w:val="both"/>
        <w:rPr>
          <w:rFonts w:ascii="Times New Roman" w:hAnsi="Times New Roman"/>
          <w:sz w:val="24"/>
          <w:szCs w:val="24"/>
        </w:rPr>
      </w:pPr>
      <w:r w:rsidRPr="00C80914">
        <w:rPr>
          <w:sz w:val="24"/>
          <w:szCs w:val="24"/>
        </w:rPr>
        <w:t>― </w:t>
      </w:r>
      <w:r w:rsidRPr="00C80914">
        <w:rPr>
          <w:rFonts w:ascii="Times New Roman" w:hAnsi="Times New Roman"/>
          <w:sz w:val="24"/>
          <w:szCs w:val="24"/>
        </w:rPr>
        <w:t>создание условий для готовности обучающегося с ЗПР к дальнейшему образованию, реал</w:t>
      </w:r>
      <w:r w:rsidRPr="00C80914">
        <w:rPr>
          <w:rFonts w:ascii="Times New Roman" w:hAnsi="Times New Roman"/>
          <w:sz w:val="24"/>
          <w:szCs w:val="24"/>
        </w:rPr>
        <w:t>и</w:t>
      </w:r>
      <w:r w:rsidRPr="00C80914">
        <w:rPr>
          <w:rFonts w:ascii="Times New Roman" w:hAnsi="Times New Roman"/>
          <w:sz w:val="24"/>
          <w:szCs w:val="24"/>
        </w:rPr>
        <w:t xml:space="preserve">зации доступного уровня самостоятельности в обучении; </w:t>
      </w:r>
    </w:p>
    <w:p w:rsidR="00134857" w:rsidRPr="00C80914" w:rsidRDefault="00134857" w:rsidP="00C80914">
      <w:pPr>
        <w:pStyle w:val="14"/>
        <w:spacing w:after="0"/>
        <w:ind w:left="0" w:firstLine="709"/>
        <w:jc w:val="both"/>
        <w:rPr>
          <w:rFonts w:ascii="Times New Roman" w:hAnsi="Times New Roman"/>
          <w:sz w:val="24"/>
          <w:szCs w:val="24"/>
        </w:rPr>
      </w:pPr>
      <w:r w:rsidRPr="00C80914">
        <w:rPr>
          <w:sz w:val="24"/>
          <w:szCs w:val="24"/>
        </w:rPr>
        <w:t>― </w:t>
      </w:r>
      <w:r w:rsidRPr="00C80914">
        <w:rPr>
          <w:rFonts w:ascii="Times New Roman" w:hAnsi="Times New Roman"/>
          <w:sz w:val="24"/>
          <w:szCs w:val="24"/>
        </w:rPr>
        <w:t xml:space="preserve">целостность развития личности обучающегося.  </w:t>
      </w:r>
    </w:p>
    <w:p w:rsidR="00D71549" w:rsidRPr="00C80914" w:rsidRDefault="00D71549" w:rsidP="00C80914">
      <w:pPr>
        <w:tabs>
          <w:tab w:val="left" w:pos="851"/>
        </w:tabs>
        <w:spacing w:after="0"/>
        <w:ind w:firstLine="851"/>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Основная</w:t>
      </w:r>
      <w:r w:rsidRPr="00C80914">
        <w:rPr>
          <w:rFonts w:ascii="Times New Roman" w:hAnsi="Times New Roman" w:cs="Times New Roman"/>
          <w:b/>
          <w:color w:val="auto"/>
          <w:sz w:val="24"/>
          <w:szCs w:val="24"/>
        </w:rPr>
        <w:t xml:space="preserve"> </w:t>
      </w:r>
      <w:r w:rsidRPr="00C80914">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C80914" w:rsidRDefault="00D71549" w:rsidP="00C80914">
      <w:pPr>
        <w:tabs>
          <w:tab w:val="left" w:pos="851"/>
        </w:tabs>
        <w:spacing w:after="0"/>
        <w:ind w:firstLine="851"/>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Задачами реализации программы являются:</w:t>
      </w:r>
    </w:p>
    <w:p w:rsidR="00D71549" w:rsidRPr="00C80914" w:rsidRDefault="00D71549" w:rsidP="00C80914">
      <w:pPr>
        <w:pStyle w:val="af2"/>
        <w:tabs>
          <w:tab w:val="left" w:pos="851"/>
        </w:tabs>
        <w:spacing w:line="276" w:lineRule="auto"/>
        <w:ind w:left="0" w:firstLine="709"/>
        <w:jc w:val="both"/>
      </w:pPr>
      <w:r w:rsidRPr="00C80914">
        <w:t>― </w:t>
      </w:r>
      <w:r w:rsidRPr="00C80914">
        <w:rPr>
          <w:caps w:val="0"/>
        </w:rPr>
        <w:t>формирование мотивационного компонента учебной деятельности</w:t>
      </w:r>
      <w:r w:rsidRPr="00C80914">
        <w:t>;</w:t>
      </w:r>
    </w:p>
    <w:p w:rsidR="00D71549" w:rsidRPr="00C80914" w:rsidRDefault="00D71549" w:rsidP="00C80914">
      <w:pPr>
        <w:pStyle w:val="af2"/>
        <w:tabs>
          <w:tab w:val="left" w:pos="851"/>
        </w:tabs>
        <w:spacing w:line="276" w:lineRule="auto"/>
        <w:ind w:left="0" w:firstLine="709"/>
        <w:jc w:val="both"/>
      </w:pPr>
      <w:r w:rsidRPr="00C80914">
        <w:t>― </w:t>
      </w:r>
      <w:r w:rsidRPr="00C80914">
        <w:rPr>
          <w:caps w:val="0"/>
        </w:rPr>
        <w:t>овладение комплексом универсальных учебных действий, составляющих операционный компонент учебной деятельности</w:t>
      </w:r>
      <w:r w:rsidRPr="00C80914">
        <w:t>;</w:t>
      </w:r>
    </w:p>
    <w:p w:rsidR="00D71549" w:rsidRPr="00C80914" w:rsidRDefault="00D71549" w:rsidP="00C80914">
      <w:pPr>
        <w:pStyle w:val="af2"/>
        <w:tabs>
          <w:tab w:val="left" w:pos="851"/>
        </w:tabs>
        <w:spacing w:line="276" w:lineRule="auto"/>
        <w:ind w:left="0" w:firstLine="709"/>
        <w:jc w:val="both"/>
      </w:pPr>
      <w:r w:rsidRPr="00C80914">
        <w:t>― </w:t>
      </w:r>
      <w:r w:rsidRPr="00C80914">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w:t>
      </w:r>
      <w:r w:rsidRPr="00C80914">
        <w:rPr>
          <w:caps w:val="0"/>
        </w:rPr>
        <w:t>а</w:t>
      </w:r>
      <w:r w:rsidRPr="00C80914">
        <w:rPr>
          <w:caps w:val="0"/>
        </w:rPr>
        <w:t>гога</w:t>
      </w:r>
      <w:r w:rsidRPr="00C80914">
        <w:t>.</w:t>
      </w:r>
    </w:p>
    <w:p w:rsidR="00D71549" w:rsidRPr="00C80914" w:rsidRDefault="00D71549"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Для реализации поставленной цели и соответствующих ей задач необходимо:</w:t>
      </w:r>
    </w:p>
    <w:p w:rsidR="00D71549" w:rsidRPr="00C80914" w:rsidRDefault="00D71549"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C80914" w:rsidRDefault="00D71549"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r w:rsidR="0078747B" w:rsidRPr="00C80914">
        <w:rPr>
          <w:rFonts w:ascii="Times New Roman" w:hAnsi="Times New Roman" w:cs="Times New Roman"/>
          <w:color w:val="auto"/>
          <w:sz w:val="24"/>
          <w:szCs w:val="24"/>
        </w:rPr>
        <w:t>;</w:t>
      </w:r>
    </w:p>
    <w:p w:rsidR="00D71549" w:rsidRPr="00C80914" w:rsidRDefault="0078747B"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w:t>
      </w:r>
      <w:r w:rsidRPr="00C80914">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C80914">
        <w:rPr>
          <w:rFonts w:ascii="Times New Roman" w:hAnsi="Times New Roman" w:cs="Times New Roman"/>
          <w:color w:val="auto"/>
          <w:sz w:val="24"/>
          <w:szCs w:val="24"/>
        </w:rPr>
        <w:t>.</w:t>
      </w:r>
    </w:p>
    <w:p w:rsidR="00D71549" w:rsidRPr="00C80914" w:rsidRDefault="00D71549"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Программа формирования универсальных учебных действий </w:t>
      </w:r>
      <w:proofErr w:type="gramStart"/>
      <w:r w:rsidRPr="00C80914">
        <w:rPr>
          <w:rFonts w:ascii="Times New Roman" w:hAnsi="Times New Roman" w:cs="Times New Roman"/>
          <w:color w:val="auto"/>
          <w:sz w:val="24"/>
          <w:szCs w:val="24"/>
        </w:rPr>
        <w:t>у</w:t>
      </w:r>
      <w:proofErr w:type="gramEnd"/>
      <w:r w:rsidRPr="00C80914">
        <w:rPr>
          <w:rFonts w:ascii="Times New Roman" w:hAnsi="Times New Roman" w:cs="Times New Roman"/>
          <w:color w:val="auto"/>
          <w:sz w:val="24"/>
          <w:szCs w:val="24"/>
        </w:rPr>
        <w:t xml:space="preserve"> обучающихся с ЗПР должна содержать</w:t>
      </w:r>
      <w:r w:rsidRPr="00C80914">
        <w:rPr>
          <w:rFonts w:ascii="Times New Roman" w:hAnsi="Times New Roman" w:cs="Times New Roman"/>
          <w:i/>
          <w:color w:val="auto"/>
          <w:sz w:val="24"/>
          <w:szCs w:val="24"/>
        </w:rPr>
        <w:t>:</w:t>
      </w:r>
    </w:p>
    <w:p w:rsidR="00D71549" w:rsidRPr="00C80914" w:rsidRDefault="00D71549"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C80914">
        <w:rPr>
          <w:rFonts w:ascii="Times New Roman" w:hAnsi="Times New Roman" w:cs="Times New Roman"/>
          <w:i/>
          <w:color w:val="auto"/>
          <w:sz w:val="24"/>
          <w:szCs w:val="24"/>
        </w:rPr>
        <w:t>;</w:t>
      </w:r>
    </w:p>
    <w:p w:rsidR="00D71549" w:rsidRPr="00C80914" w:rsidRDefault="00D71549"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связь универсальных учебных действий с содержанием учебных предметов;</w:t>
      </w:r>
    </w:p>
    <w:p w:rsidR="00D71549" w:rsidRPr="00C80914" w:rsidRDefault="00D71549" w:rsidP="00C80914">
      <w:pPr>
        <w:tabs>
          <w:tab w:val="num" w:pos="993"/>
        </w:tabs>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C80914" w:rsidRDefault="00D71549" w:rsidP="00C80914">
      <w:pPr>
        <w:tabs>
          <w:tab w:val="num" w:pos="993"/>
        </w:tabs>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D71549" w:rsidRPr="00C80914" w:rsidRDefault="00D71549" w:rsidP="00C80914">
      <w:pPr>
        <w:tabs>
          <w:tab w:val="num" w:pos="993"/>
        </w:tabs>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C80914">
        <w:rPr>
          <w:rFonts w:ascii="Times New Roman" w:hAnsi="Times New Roman" w:cs="Times New Roman"/>
          <w:color w:val="auto"/>
          <w:sz w:val="24"/>
          <w:szCs w:val="24"/>
        </w:rPr>
        <w:t>обучающихся</w:t>
      </w:r>
      <w:r w:rsidRPr="00C80914">
        <w:rPr>
          <w:rFonts w:ascii="Times New Roman" w:hAnsi="Times New Roman" w:cs="Times New Roman"/>
          <w:i/>
          <w:color w:val="3366FF"/>
          <w:sz w:val="24"/>
          <w:szCs w:val="24"/>
        </w:rPr>
        <w:t xml:space="preserve"> </w:t>
      </w:r>
      <w:r w:rsidRPr="00C80914">
        <w:rPr>
          <w:rFonts w:ascii="Times New Roman" w:hAnsi="Times New Roman" w:cs="Times New Roman"/>
          <w:color w:val="auto"/>
          <w:sz w:val="24"/>
          <w:szCs w:val="24"/>
        </w:rPr>
        <w:t xml:space="preserve">с ЗПР </w:t>
      </w:r>
      <w:proofErr w:type="gramStart"/>
      <w:r w:rsidRPr="00C80914">
        <w:rPr>
          <w:rFonts w:ascii="Times New Roman" w:hAnsi="Times New Roman" w:cs="Times New Roman"/>
          <w:sz w:val="24"/>
          <w:szCs w:val="24"/>
        </w:rPr>
        <w:t>от</w:t>
      </w:r>
      <w:proofErr w:type="gramEnd"/>
      <w:r w:rsidRPr="00C80914">
        <w:rPr>
          <w:rFonts w:ascii="Times New Roman" w:hAnsi="Times New Roman" w:cs="Times New Roman"/>
          <w:sz w:val="24"/>
          <w:szCs w:val="24"/>
        </w:rPr>
        <w:t xml:space="preserve"> дошкольного к начальному общему образованию. </w:t>
      </w:r>
    </w:p>
    <w:p w:rsidR="00B8221D" w:rsidRPr="00C80914" w:rsidRDefault="00B8221D" w:rsidP="00C80914">
      <w:pPr>
        <w:pStyle w:val="ad"/>
        <w:spacing w:after="0"/>
        <w:ind w:firstLine="454"/>
        <w:jc w:val="both"/>
        <w:rPr>
          <w:rFonts w:ascii="Times New Roman" w:hAnsi="Times New Roman"/>
          <w:color w:val="auto"/>
          <w:sz w:val="24"/>
          <w:szCs w:val="24"/>
        </w:rPr>
      </w:pPr>
      <w:proofErr w:type="gramStart"/>
      <w:r w:rsidRPr="00C80914">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B8221D" w:rsidRPr="00C80914" w:rsidRDefault="00B8221D" w:rsidP="00C80914">
      <w:pPr>
        <w:pStyle w:val="afc"/>
        <w:spacing w:line="276" w:lineRule="auto"/>
        <w:rPr>
          <w:i/>
          <w:color w:val="auto"/>
          <w:sz w:val="24"/>
          <w:szCs w:val="24"/>
        </w:rPr>
      </w:pPr>
      <w:bookmarkStart w:id="20" w:name="bookmark86"/>
      <w:r w:rsidRPr="00C80914">
        <w:rPr>
          <w:color w:val="auto"/>
          <w:sz w:val="24"/>
          <w:szCs w:val="24"/>
        </w:rPr>
        <w:t>• </w:t>
      </w:r>
      <w:r w:rsidR="0007618C" w:rsidRPr="00C80914">
        <w:rPr>
          <w:i/>
          <w:caps w:val="0"/>
          <w:color w:val="auto"/>
          <w:sz w:val="24"/>
          <w:szCs w:val="24"/>
        </w:rPr>
        <w:t>ф</w:t>
      </w:r>
      <w:r w:rsidRPr="00C80914">
        <w:rPr>
          <w:i/>
          <w:caps w:val="0"/>
          <w:color w:val="auto"/>
          <w:sz w:val="24"/>
          <w:szCs w:val="24"/>
        </w:rPr>
        <w:t>ормирование основ гражданской идентичности личности на основе:</w:t>
      </w:r>
      <w:bookmarkEnd w:id="20"/>
    </w:p>
    <w:p w:rsidR="0007618C" w:rsidRPr="00C80914" w:rsidRDefault="00B8221D" w:rsidP="00C80914">
      <w:pPr>
        <w:pStyle w:val="afc"/>
        <w:spacing w:line="276" w:lineRule="auto"/>
        <w:rPr>
          <w:caps w:val="0"/>
          <w:color w:val="auto"/>
          <w:sz w:val="24"/>
          <w:szCs w:val="24"/>
        </w:rPr>
      </w:pPr>
      <w:r w:rsidRPr="00C80914">
        <w:rPr>
          <w:color w:val="auto"/>
          <w:sz w:val="24"/>
          <w:szCs w:val="24"/>
        </w:rPr>
        <w:lastRenderedPageBreak/>
        <w:t>— </w:t>
      </w:r>
      <w:r w:rsidR="0007618C" w:rsidRPr="00C80914">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C80914" w:rsidRDefault="007B24C3" w:rsidP="00C80914">
      <w:pPr>
        <w:pStyle w:val="afc"/>
        <w:spacing w:line="276" w:lineRule="auto"/>
        <w:rPr>
          <w:color w:val="auto"/>
          <w:sz w:val="24"/>
          <w:szCs w:val="24"/>
        </w:rPr>
      </w:pPr>
      <w:r w:rsidRPr="00C80914">
        <w:rPr>
          <w:color w:val="auto"/>
          <w:sz w:val="24"/>
          <w:szCs w:val="24"/>
        </w:rPr>
        <w:t>— </w:t>
      </w:r>
      <w:r w:rsidRPr="00C80914">
        <w:rPr>
          <w:caps w:val="0"/>
          <w:color w:val="auto"/>
          <w:sz w:val="24"/>
          <w:szCs w:val="24"/>
        </w:rPr>
        <w:t>восприятие мира как единого и целостного при разнообразии культур,  национальностей, р</w:t>
      </w:r>
      <w:r w:rsidRPr="00C80914">
        <w:rPr>
          <w:caps w:val="0"/>
          <w:color w:val="auto"/>
          <w:sz w:val="24"/>
          <w:szCs w:val="24"/>
        </w:rPr>
        <w:t>е</w:t>
      </w:r>
      <w:r w:rsidRPr="00C80914">
        <w:rPr>
          <w:caps w:val="0"/>
          <w:color w:val="auto"/>
          <w:sz w:val="24"/>
          <w:szCs w:val="24"/>
        </w:rPr>
        <w:t>лигий</w:t>
      </w:r>
      <w:r w:rsidRPr="00C80914">
        <w:rPr>
          <w:color w:val="auto"/>
          <w:sz w:val="24"/>
          <w:szCs w:val="24"/>
        </w:rPr>
        <w:t>;</w:t>
      </w:r>
    </w:p>
    <w:p w:rsidR="0007618C" w:rsidRPr="00C80914" w:rsidRDefault="00B8221D" w:rsidP="00C80914">
      <w:pPr>
        <w:pStyle w:val="afc"/>
        <w:spacing w:line="276" w:lineRule="auto"/>
        <w:rPr>
          <w:caps w:val="0"/>
          <w:color w:val="auto"/>
          <w:sz w:val="24"/>
          <w:szCs w:val="24"/>
        </w:rPr>
      </w:pPr>
      <w:r w:rsidRPr="00C80914">
        <w:rPr>
          <w:color w:val="auto"/>
          <w:sz w:val="24"/>
          <w:szCs w:val="24"/>
        </w:rPr>
        <w:t>— </w:t>
      </w:r>
      <w:r w:rsidR="0007618C" w:rsidRPr="00C80914">
        <w:rPr>
          <w:caps w:val="0"/>
          <w:color w:val="auto"/>
          <w:sz w:val="24"/>
          <w:szCs w:val="24"/>
        </w:rPr>
        <w:t>уважительного отношения к иному мнению, истории и культуре других народов;</w:t>
      </w:r>
    </w:p>
    <w:p w:rsidR="00B8221D" w:rsidRPr="00C80914" w:rsidRDefault="00B8221D" w:rsidP="00C80914">
      <w:pPr>
        <w:pStyle w:val="afc"/>
        <w:spacing w:line="276" w:lineRule="auto"/>
        <w:rPr>
          <w:i/>
          <w:color w:val="auto"/>
          <w:sz w:val="24"/>
          <w:szCs w:val="24"/>
        </w:rPr>
      </w:pPr>
      <w:bookmarkStart w:id="21" w:name="bookmark87"/>
      <w:r w:rsidRPr="00C80914">
        <w:rPr>
          <w:color w:val="auto"/>
          <w:sz w:val="24"/>
          <w:szCs w:val="24"/>
        </w:rPr>
        <w:t>• </w:t>
      </w:r>
      <w:r w:rsidRPr="00C80914">
        <w:rPr>
          <w:i/>
          <w:caps w:val="0"/>
          <w:color w:val="auto"/>
          <w:sz w:val="24"/>
          <w:szCs w:val="24"/>
        </w:rPr>
        <w:t>формирование психологических условий развития общения, сотрудничества на основе:</w:t>
      </w:r>
      <w:bookmarkEnd w:id="21"/>
    </w:p>
    <w:p w:rsidR="007B24C3" w:rsidRPr="00C80914" w:rsidRDefault="001D1508" w:rsidP="00C80914">
      <w:pPr>
        <w:pStyle w:val="afc"/>
        <w:spacing w:line="276" w:lineRule="auto"/>
        <w:rPr>
          <w:caps w:val="0"/>
          <w:color w:val="auto"/>
          <w:sz w:val="24"/>
          <w:szCs w:val="24"/>
        </w:rPr>
      </w:pPr>
      <w:r w:rsidRPr="00C80914">
        <w:rPr>
          <w:color w:val="auto"/>
          <w:sz w:val="24"/>
          <w:szCs w:val="24"/>
        </w:rPr>
        <w:t>— </w:t>
      </w:r>
      <w:r w:rsidR="00B8221D" w:rsidRPr="00C80914">
        <w:rPr>
          <w:caps w:val="0"/>
          <w:color w:val="auto"/>
          <w:sz w:val="24"/>
          <w:szCs w:val="24"/>
        </w:rPr>
        <w:t>доброжелательности, доверия и внимания к людям</w:t>
      </w:r>
      <w:r w:rsidR="007B24C3" w:rsidRPr="00C80914">
        <w:rPr>
          <w:caps w:val="0"/>
          <w:color w:val="auto"/>
          <w:sz w:val="24"/>
          <w:szCs w:val="24"/>
        </w:rPr>
        <w:t>;</w:t>
      </w:r>
      <w:r w:rsidR="00B8221D" w:rsidRPr="00C80914">
        <w:rPr>
          <w:caps w:val="0"/>
          <w:color w:val="auto"/>
          <w:sz w:val="24"/>
          <w:szCs w:val="24"/>
        </w:rPr>
        <w:t xml:space="preserve"> </w:t>
      </w:r>
    </w:p>
    <w:p w:rsidR="00B8221D" w:rsidRPr="00C80914" w:rsidRDefault="007B24C3" w:rsidP="00C80914">
      <w:pPr>
        <w:pStyle w:val="afc"/>
        <w:spacing w:line="276" w:lineRule="auto"/>
        <w:rPr>
          <w:color w:val="auto"/>
          <w:sz w:val="24"/>
          <w:szCs w:val="24"/>
        </w:rPr>
      </w:pPr>
      <w:r w:rsidRPr="00C80914">
        <w:rPr>
          <w:color w:val="auto"/>
          <w:sz w:val="24"/>
          <w:szCs w:val="24"/>
        </w:rPr>
        <w:t>— </w:t>
      </w:r>
      <w:r w:rsidR="00694298" w:rsidRPr="00C80914">
        <w:rPr>
          <w:caps w:val="0"/>
          <w:color w:val="auto"/>
          <w:sz w:val="24"/>
          <w:szCs w:val="24"/>
        </w:rPr>
        <w:t xml:space="preserve">навыков сотрудничества </w:t>
      </w:r>
      <w:proofErr w:type="gramStart"/>
      <w:r w:rsidR="00694298" w:rsidRPr="00C80914">
        <w:rPr>
          <w:caps w:val="0"/>
          <w:color w:val="auto"/>
          <w:sz w:val="24"/>
          <w:szCs w:val="24"/>
        </w:rPr>
        <w:t>со</w:t>
      </w:r>
      <w:proofErr w:type="gramEnd"/>
      <w:r w:rsidR="00694298" w:rsidRPr="00C80914">
        <w:rPr>
          <w:caps w:val="0"/>
          <w:color w:val="auto"/>
          <w:sz w:val="24"/>
          <w:szCs w:val="24"/>
        </w:rPr>
        <w:t xml:space="preserve"> взрослыми и сверстниками в разных социальных ситуациях</w:t>
      </w:r>
      <w:r w:rsidR="00B8221D" w:rsidRPr="00C80914">
        <w:rPr>
          <w:caps w:val="0"/>
          <w:color w:val="auto"/>
          <w:sz w:val="24"/>
          <w:szCs w:val="24"/>
        </w:rPr>
        <w:t>;</w:t>
      </w:r>
    </w:p>
    <w:p w:rsidR="00B8221D" w:rsidRPr="00C80914" w:rsidRDefault="001D1508" w:rsidP="00C80914">
      <w:pPr>
        <w:pStyle w:val="afc"/>
        <w:spacing w:line="276" w:lineRule="auto"/>
        <w:rPr>
          <w:caps w:val="0"/>
          <w:color w:val="auto"/>
          <w:sz w:val="24"/>
          <w:szCs w:val="24"/>
        </w:rPr>
      </w:pPr>
      <w:r w:rsidRPr="00C80914">
        <w:rPr>
          <w:color w:val="auto"/>
          <w:sz w:val="24"/>
          <w:szCs w:val="24"/>
        </w:rPr>
        <w:t>— </w:t>
      </w:r>
      <w:r w:rsidR="00B8221D" w:rsidRPr="00C80914">
        <w:rPr>
          <w:caps w:val="0"/>
          <w:color w:val="auto"/>
          <w:sz w:val="24"/>
          <w:szCs w:val="24"/>
        </w:rPr>
        <w:t>уважения к окружающим — умения слушать и слышать партнёра;</w:t>
      </w:r>
    </w:p>
    <w:p w:rsidR="00B8221D" w:rsidRPr="00C80914" w:rsidRDefault="00B8221D" w:rsidP="00C80914">
      <w:pPr>
        <w:pStyle w:val="afc"/>
        <w:spacing w:line="276" w:lineRule="auto"/>
        <w:rPr>
          <w:color w:val="auto"/>
          <w:sz w:val="24"/>
          <w:szCs w:val="24"/>
        </w:rPr>
      </w:pPr>
      <w:r w:rsidRPr="00C80914">
        <w:rPr>
          <w:color w:val="auto"/>
          <w:sz w:val="24"/>
          <w:szCs w:val="24"/>
        </w:rPr>
        <w:t>• </w:t>
      </w:r>
      <w:r w:rsidRPr="00C80914">
        <w:rPr>
          <w:rStyle w:val="33"/>
          <w:b w:val="0"/>
          <w:caps w:val="0"/>
          <w:color w:val="auto"/>
          <w:sz w:val="24"/>
          <w:szCs w:val="24"/>
        </w:rPr>
        <w:t>развитие ценностно-смысловой сферы личности</w:t>
      </w:r>
      <w:r w:rsidRPr="00C80914">
        <w:rPr>
          <w:caps w:val="0"/>
          <w:color w:val="auto"/>
          <w:sz w:val="24"/>
          <w:szCs w:val="24"/>
        </w:rPr>
        <w:t xml:space="preserve"> на основе общечеловеческих принципов нравственности:</w:t>
      </w:r>
    </w:p>
    <w:p w:rsidR="00B8221D" w:rsidRPr="00C80914" w:rsidRDefault="00B8221D" w:rsidP="00C80914">
      <w:pPr>
        <w:pStyle w:val="afc"/>
        <w:spacing w:line="276" w:lineRule="auto"/>
        <w:rPr>
          <w:caps w:val="0"/>
          <w:color w:val="auto"/>
          <w:sz w:val="24"/>
          <w:szCs w:val="24"/>
        </w:rPr>
      </w:pPr>
      <w:r w:rsidRPr="00C80914">
        <w:rPr>
          <w:color w:val="auto"/>
          <w:sz w:val="24"/>
          <w:szCs w:val="24"/>
        </w:rPr>
        <w:t>— </w:t>
      </w:r>
      <w:r w:rsidR="00694298" w:rsidRPr="00C80914">
        <w:rPr>
          <w:caps w:val="0"/>
          <w:color w:val="auto"/>
          <w:sz w:val="24"/>
          <w:szCs w:val="24"/>
        </w:rPr>
        <w:t>способности к осмыслению социального окружения, своего места в нем, принятия соответс</w:t>
      </w:r>
      <w:r w:rsidR="00694298" w:rsidRPr="00C80914">
        <w:rPr>
          <w:caps w:val="0"/>
          <w:color w:val="auto"/>
          <w:sz w:val="24"/>
          <w:szCs w:val="24"/>
        </w:rPr>
        <w:t>т</w:t>
      </w:r>
      <w:r w:rsidR="00694298" w:rsidRPr="00C80914">
        <w:rPr>
          <w:caps w:val="0"/>
          <w:color w:val="auto"/>
          <w:sz w:val="24"/>
          <w:szCs w:val="24"/>
        </w:rPr>
        <w:t>вующих возрасту ценностей и социальных ролей</w:t>
      </w:r>
      <w:r w:rsidRPr="00C80914">
        <w:rPr>
          <w:caps w:val="0"/>
          <w:color w:val="auto"/>
          <w:sz w:val="24"/>
          <w:szCs w:val="24"/>
        </w:rPr>
        <w:t>;</w:t>
      </w:r>
    </w:p>
    <w:p w:rsidR="00B8221D" w:rsidRPr="00C80914" w:rsidRDefault="00B8221D" w:rsidP="00C80914">
      <w:pPr>
        <w:pStyle w:val="afc"/>
        <w:spacing w:line="276" w:lineRule="auto"/>
        <w:rPr>
          <w:caps w:val="0"/>
          <w:color w:val="auto"/>
          <w:sz w:val="24"/>
          <w:szCs w:val="24"/>
        </w:rPr>
      </w:pPr>
      <w:r w:rsidRPr="00C80914">
        <w:rPr>
          <w:color w:val="auto"/>
          <w:sz w:val="24"/>
          <w:szCs w:val="24"/>
        </w:rPr>
        <w:t>— </w:t>
      </w:r>
      <w:r w:rsidRPr="00C80914">
        <w:rPr>
          <w:caps w:val="0"/>
          <w:color w:val="auto"/>
          <w:sz w:val="24"/>
          <w:szCs w:val="24"/>
        </w:rPr>
        <w:t xml:space="preserve">ориентации в нравственном </w:t>
      </w:r>
      <w:proofErr w:type="gramStart"/>
      <w:r w:rsidRPr="00C80914">
        <w:rPr>
          <w:caps w:val="0"/>
          <w:color w:val="auto"/>
          <w:sz w:val="24"/>
          <w:szCs w:val="24"/>
        </w:rPr>
        <w:t>содержании</w:t>
      </w:r>
      <w:proofErr w:type="gramEnd"/>
      <w:r w:rsidRPr="00C80914">
        <w:rPr>
          <w:caps w:val="0"/>
          <w:color w:val="auto"/>
          <w:sz w:val="24"/>
          <w:szCs w:val="24"/>
        </w:rPr>
        <w:t xml:space="preserve"> как собственных поступков, так и поступков окр</w:t>
      </w:r>
      <w:r w:rsidRPr="00C80914">
        <w:rPr>
          <w:caps w:val="0"/>
          <w:color w:val="auto"/>
          <w:sz w:val="24"/>
          <w:szCs w:val="24"/>
        </w:rPr>
        <w:t>у</w:t>
      </w:r>
      <w:r w:rsidRPr="00C80914">
        <w:rPr>
          <w:caps w:val="0"/>
          <w:color w:val="auto"/>
          <w:sz w:val="24"/>
          <w:szCs w:val="24"/>
        </w:rPr>
        <w:t>жающих людей, развития этических чувств</w:t>
      </w:r>
      <w:r w:rsidR="00DF58BC" w:rsidRPr="00C80914">
        <w:rPr>
          <w:caps w:val="0"/>
          <w:color w:val="auto"/>
          <w:sz w:val="24"/>
          <w:szCs w:val="24"/>
        </w:rPr>
        <w:t>,</w:t>
      </w:r>
      <w:r w:rsidRPr="00C80914">
        <w:rPr>
          <w:caps w:val="0"/>
          <w:color w:val="auto"/>
          <w:sz w:val="24"/>
          <w:szCs w:val="24"/>
        </w:rPr>
        <w:t xml:space="preserve"> </w:t>
      </w:r>
      <w:r w:rsidR="00DF58BC" w:rsidRPr="00C80914">
        <w:rPr>
          <w:caps w:val="0"/>
          <w:color w:val="auto"/>
          <w:sz w:val="24"/>
          <w:szCs w:val="24"/>
        </w:rPr>
        <w:t>доброжелательности и эмоционально-нравственной о</w:t>
      </w:r>
      <w:r w:rsidR="00DF58BC" w:rsidRPr="00C80914">
        <w:rPr>
          <w:caps w:val="0"/>
          <w:color w:val="auto"/>
          <w:sz w:val="24"/>
          <w:szCs w:val="24"/>
        </w:rPr>
        <w:t>т</w:t>
      </w:r>
      <w:r w:rsidR="00DF58BC" w:rsidRPr="00C80914">
        <w:rPr>
          <w:caps w:val="0"/>
          <w:color w:val="auto"/>
          <w:sz w:val="24"/>
          <w:szCs w:val="24"/>
        </w:rPr>
        <w:t>зывчивости, понимания и сопереживания чувствам других людей</w:t>
      </w:r>
      <w:r w:rsidRPr="00C80914">
        <w:rPr>
          <w:caps w:val="0"/>
          <w:color w:val="auto"/>
          <w:sz w:val="24"/>
          <w:szCs w:val="24"/>
        </w:rPr>
        <w:t>;</w:t>
      </w:r>
    </w:p>
    <w:p w:rsidR="00B8221D" w:rsidRPr="00C80914" w:rsidRDefault="00B8221D" w:rsidP="00C80914">
      <w:pPr>
        <w:pStyle w:val="afc"/>
        <w:spacing w:line="276" w:lineRule="auto"/>
        <w:rPr>
          <w:caps w:val="0"/>
          <w:color w:val="auto"/>
          <w:sz w:val="24"/>
          <w:szCs w:val="24"/>
        </w:rPr>
      </w:pPr>
      <w:r w:rsidRPr="00C80914">
        <w:rPr>
          <w:color w:val="auto"/>
          <w:sz w:val="24"/>
          <w:szCs w:val="24"/>
        </w:rPr>
        <w:t>— </w:t>
      </w:r>
      <w:r w:rsidR="00753195" w:rsidRPr="00C80914">
        <w:rPr>
          <w:caps w:val="0"/>
          <w:color w:val="auto"/>
          <w:sz w:val="24"/>
          <w:szCs w:val="24"/>
        </w:rPr>
        <w:t>формирование эстетических потребностей, ценностей и чувств</w:t>
      </w:r>
      <w:r w:rsidRPr="00C80914">
        <w:rPr>
          <w:caps w:val="0"/>
          <w:color w:val="auto"/>
          <w:sz w:val="24"/>
          <w:szCs w:val="24"/>
        </w:rPr>
        <w:t>;</w:t>
      </w:r>
    </w:p>
    <w:p w:rsidR="00B8221D" w:rsidRPr="00C80914" w:rsidRDefault="00B8221D" w:rsidP="00C80914">
      <w:pPr>
        <w:pStyle w:val="afc"/>
        <w:spacing w:line="276" w:lineRule="auto"/>
        <w:rPr>
          <w:color w:val="auto"/>
          <w:sz w:val="24"/>
          <w:szCs w:val="24"/>
        </w:rPr>
      </w:pPr>
      <w:r w:rsidRPr="00C80914">
        <w:rPr>
          <w:color w:val="auto"/>
          <w:sz w:val="24"/>
          <w:szCs w:val="24"/>
        </w:rPr>
        <w:t>• </w:t>
      </w:r>
      <w:r w:rsidRPr="00C80914">
        <w:rPr>
          <w:rStyle w:val="33"/>
          <w:b w:val="0"/>
          <w:caps w:val="0"/>
          <w:color w:val="auto"/>
          <w:sz w:val="24"/>
          <w:szCs w:val="24"/>
        </w:rPr>
        <w:t>развитие умения учиться</w:t>
      </w:r>
      <w:r w:rsidRPr="00C80914">
        <w:rPr>
          <w:caps w:val="0"/>
          <w:color w:val="auto"/>
          <w:sz w:val="24"/>
          <w:szCs w:val="24"/>
        </w:rPr>
        <w:t>, а именно:</w:t>
      </w:r>
    </w:p>
    <w:p w:rsidR="00B8221D" w:rsidRPr="00C80914" w:rsidRDefault="00B8221D" w:rsidP="00C80914">
      <w:pPr>
        <w:pStyle w:val="afc"/>
        <w:spacing w:line="276" w:lineRule="auto"/>
        <w:rPr>
          <w:color w:val="auto"/>
          <w:sz w:val="24"/>
          <w:szCs w:val="24"/>
        </w:rPr>
      </w:pPr>
      <w:r w:rsidRPr="00C80914">
        <w:rPr>
          <w:color w:val="auto"/>
          <w:sz w:val="24"/>
          <w:szCs w:val="24"/>
        </w:rPr>
        <w:t>— </w:t>
      </w:r>
      <w:r w:rsidR="0050626B" w:rsidRPr="00C80914">
        <w:rPr>
          <w:bCs/>
          <w:caps w:val="0"/>
          <w:color w:val="auto"/>
          <w:sz w:val="24"/>
          <w:szCs w:val="24"/>
        </w:rPr>
        <w:t xml:space="preserve">принятие и освоение социальной роли </w:t>
      </w:r>
      <w:proofErr w:type="gramStart"/>
      <w:r w:rsidR="0050626B" w:rsidRPr="00C80914">
        <w:rPr>
          <w:bCs/>
          <w:caps w:val="0"/>
          <w:color w:val="auto"/>
          <w:sz w:val="24"/>
          <w:szCs w:val="24"/>
        </w:rPr>
        <w:t>обучающегося</w:t>
      </w:r>
      <w:proofErr w:type="gramEnd"/>
      <w:r w:rsidR="0050626B" w:rsidRPr="00C80914">
        <w:rPr>
          <w:bCs/>
          <w:caps w:val="0"/>
          <w:color w:val="auto"/>
          <w:sz w:val="24"/>
          <w:szCs w:val="24"/>
        </w:rPr>
        <w:t>, формирование и развитие социально значимых мотивов учебной деятельности</w:t>
      </w:r>
      <w:r w:rsidRPr="00C80914">
        <w:rPr>
          <w:caps w:val="0"/>
          <w:color w:val="auto"/>
          <w:sz w:val="24"/>
          <w:szCs w:val="24"/>
        </w:rPr>
        <w:t>;</w:t>
      </w:r>
    </w:p>
    <w:p w:rsidR="00B8221D" w:rsidRPr="00C80914" w:rsidRDefault="00B8221D" w:rsidP="00C80914">
      <w:pPr>
        <w:pStyle w:val="afc"/>
        <w:spacing w:line="276" w:lineRule="auto"/>
        <w:rPr>
          <w:color w:val="auto"/>
          <w:sz w:val="24"/>
          <w:szCs w:val="24"/>
        </w:rPr>
      </w:pPr>
      <w:r w:rsidRPr="00C80914">
        <w:rPr>
          <w:color w:val="auto"/>
          <w:sz w:val="24"/>
          <w:szCs w:val="24"/>
        </w:rPr>
        <w:t>— </w:t>
      </w:r>
      <w:r w:rsidRPr="00C80914">
        <w:rPr>
          <w:caps w:val="0"/>
          <w:color w:val="auto"/>
          <w:sz w:val="24"/>
          <w:szCs w:val="24"/>
        </w:rPr>
        <w:t>формирование умения учиться и способности к организации своей деятельности (планиров</w:t>
      </w:r>
      <w:r w:rsidRPr="00C80914">
        <w:rPr>
          <w:caps w:val="0"/>
          <w:color w:val="auto"/>
          <w:sz w:val="24"/>
          <w:szCs w:val="24"/>
        </w:rPr>
        <w:t>а</w:t>
      </w:r>
      <w:r w:rsidRPr="00C80914">
        <w:rPr>
          <w:caps w:val="0"/>
          <w:color w:val="auto"/>
          <w:sz w:val="24"/>
          <w:szCs w:val="24"/>
        </w:rPr>
        <w:t>нию, контролю, оценке);</w:t>
      </w:r>
    </w:p>
    <w:p w:rsidR="00DE5D78" w:rsidRPr="00C80914" w:rsidRDefault="00B8221D" w:rsidP="00C80914">
      <w:pPr>
        <w:pStyle w:val="afc"/>
        <w:spacing w:line="276" w:lineRule="auto"/>
        <w:rPr>
          <w:color w:val="auto"/>
          <w:sz w:val="24"/>
          <w:szCs w:val="24"/>
        </w:rPr>
      </w:pPr>
      <w:r w:rsidRPr="00C80914">
        <w:rPr>
          <w:color w:val="auto"/>
          <w:sz w:val="24"/>
          <w:szCs w:val="24"/>
        </w:rPr>
        <w:t>— </w:t>
      </w:r>
      <w:r w:rsidR="00DE5D78" w:rsidRPr="00C80914">
        <w:rPr>
          <w:caps w:val="0"/>
          <w:color w:val="auto"/>
          <w:sz w:val="24"/>
          <w:szCs w:val="24"/>
        </w:rPr>
        <w:t>развитие адекватных представлений о собственных возможностях, о насущно необходимом жизнеобеспечении.</w:t>
      </w:r>
    </w:p>
    <w:p w:rsidR="00AC3A14" w:rsidRPr="00C80914" w:rsidRDefault="00AC3A14" w:rsidP="00C80914">
      <w:pPr>
        <w:tabs>
          <w:tab w:val="left" w:pos="851"/>
        </w:tabs>
        <w:spacing w:after="0"/>
        <w:ind w:firstLine="851"/>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31E8A" w:rsidRPr="00C80914" w:rsidRDefault="00B31E8A" w:rsidP="00C80914">
      <w:pPr>
        <w:pStyle w:val="Default"/>
        <w:spacing w:line="276" w:lineRule="auto"/>
        <w:ind w:firstLine="709"/>
        <w:jc w:val="both"/>
      </w:pPr>
      <w:r w:rsidRPr="00C80914">
        <w:t xml:space="preserve">Формирование универсальных учебных действий в образовательном процессе осуществляется в </w:t>
      </w:r>
      <w:r w:rsidR="00AC3A14" w:rsidRPr="00C80914">
        <w:t>процессе освоения</w:t>
      </w:r>
      <w:r w:rsidRPr="00C80914">
        <w:t xml:space="preserve"> </w:t>
      </w:r>
      <w:r w:rsidR="00AC3A14" w:rsidRPr="00C80914">
        <w:rPr>
          <w:color w:val="auto"/>
        </w:rPr>
        <w:t>всех без исключения</w:t>
      </w:r>
      <w:r w:rsidRPr="00C80914">
        <w:t xml:space="preserve"> </w:t>
      </w:r>
      <w:r w:rsidR="000F33D0" w:rsidRPr="00C80914">
        <w:t>учебных предметов</w:t>
      </w:r>
      <w:r w:rsidR="00AC3A14" w:rsidRPr="00C80914">
        <w:t xml:space="preserve"> </w:t>
      </w:r>
      <w:r w:rsidR="00AC3A14" w:rsidRPr="00C80914">
        <w:rPr>
          <w:color w:val="auto"/>
        </w:rPr>
        <w:t>и курсов коррекционно-развивающей области</w:t>
      </w:r>
      <w:r w:rsidRPr="00C80914">
        <w:t xml:space="preserve">. </w:t>
      </w:r>
    </w:p>
    <w:p w:rsidR="00D71549" w:rsidRPr="00C80914" w:rsidRDefault="00D71549" w:rsidP="00C80914">
      <w:pPr>
        <w:autoSpaceDE w:val="0"/>
        <w:autoSpaceDN w:val="0"/>
        <w:adjustRightInd w:val="0"/>
        <w:spacing w:after="0"/>
        <w:ind w:firstLine="709"/>
        <w:jc w:val="both"/>
        <w:rPr>
          <w:rFonts w:ascii="Times New Roman" w:hAnsi="Times New Roman" w:cs="Times New Roman"/>
          <w:sz w:val="24"/>
          <w:szCs w:val="24"/>
        </w:rPr>
      </w:pPr>
      <w:proofErr w:type="spellStart"/>
      <w:proofErr w:type="gramStart"/>
      <w:r w:rsidRPr="00C80914">
        <w:rPr>
          <w:rFonts w:ascii="Times New Roman" w:hAnsi="Times New Roman" w:cs="Times New Roman"/>
          <w:sz w:val="24"/>
          <w:szCs w:val="24"/>
        </w:rPr>
        <w:t>Сформированность</w:t>
      </w:r>
      <w:proofErr w:type="spellEnd"/>
      <w:r w:rsidRPr="00C80914">
        <w:rPr>
          <w:rFonts w:ascii="Times New Roman" w:hAnsi="Times New Roman" w:cs="Times New Roman"/>
          <w:sz w:val="24"/>
          <w:szCs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D71549" w:rsidRPr="00C80914" w:rsidRDefault="00D71549" w:rsidP="00C80914">
      <w:pPr>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pacing w:val="2"/>
          <w:sz w:val="24"/>
          <w:szCs w:val="24"/>
        </w:rPr>
        <w:t xml:space="preserve">Программа </w:t>
      </w:r>
      <w:r w:rsidRPr="00C80914">
        <w:rPr>
          <w:rFonts w:ascii="Times New Roman" w:hAnsi="Times New Roman" w:cs="Times New Roman"/>
          <w:color w:val="auto"/>
          <w:sz w:val="24"/>
          <w:szCs w:val="24"/>
        </w:rPr>
        <w:t>формирования универсальных учебных действий</w:t>
      </w:r>
      <w:r w:rsidRPr="00C80914">
        <w:rPr>
          <w:rFonts w:ascii="Times New Roman" w:hAnsi="Times New Roman" w:cs="Times New Roman"/>
          <w:color w:val="auto"/>
          <w:spacing w:val="2"/>
          <w:sz w:val="24"/>
          <w:szCs w:val="24"/>
        </w:rPr>
        <w:t xml:space="preserve"> самостоятельно разрабатывается Организацией на основе </w:t>
      </w:r>
      <w:r w:rsidRPr="00C80914">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C80914">
        <w:rPr>
          <w:rFonts w:ascii="Times New Roman" w:hAnsi="Times New Roman" w:cs="Times New Roman"/>
          <w:sz w:val="24"/>
          <w:szCs w:val="24"/>
        </w:rPr>
        <w:sym w:font="Symbol" w:char="F0BE"/>
      </w:r>
      <w:r w:rsidRPr="00C80914">
        <w:rPr>
          <w:rFonts w:ascii="Times New Roman" w:hAnsi="Times New Roman" w:cs="Times New Roman"/>
          <w:sz w:val="24"/>
          <w:szCs w:val="24"/>
        </w:rPr>
        <w:t xml:space="preserve"> </w:t>
      </w:r>
      <w:proofErr w:type="spellStart"/>
      <w:r w:rsidRPr="00C80914">
        <w:rPr>
          <w:rFonts w:ascii="Times New Roman" w:hAnsi="Times New Roman" w:cs="Times New Roman"/>
          <w:sz w:val="24"/>
          <w:szCs w:val="24"/>
        </w:rPr>
        <w:t>ПрООП</w:t>
      </w:r>
      <w:proofErr w:type="spellEnd"/>
      <w:r w:rsidRPr="00C80914">
        <w:rPr>
          <w:rFonts w:ascii="Times New Roman" w:hAnsi="Times New Roman" w:cs="Times New Roman"/>
          <w:sz w:val="24"/>
          <w:szCs w:val="24"/>
        </w:rPr>
        <w:t xml:space="preserve"> НОО), разработанной для общеобразовательной школы</w:t>
      </w:r>
      <w:r w:rsidRPr="00C80914">
        <w:rPr>
          <w:rStyle w:val="a4"/>
          <w:rFonts w:ascii="Times New Roman" w:hAnsi="Times New Roman" w:cs="Times New Roman"/>
          <w:color w:val="auto"/>
          <w:spacing w:val="2"/>
          <w:sz w:val="24"/>
          <w:szCs w:val="24"/>
        </w:rPr>
        <w:footnoteReference w:id="17"/>
      </w:r>
      <w:r w:rsidRPr="00C80914">
        <w:rPr>
          <w:rFonts w:ascii="Times New Roman" w:hAnsi="Times New Roman" w:cs="Times New Roman"/>
          <w:color w:val="auto"/>
          <w:spacing w:val="2"/>
          <w:sz w:val="24"/>
          <w:szCs w:val="24"/>
        </w:rPr>
        <w:t xml:space="preserve">, с учетом специфики образовательных потребностей </w:t>
      </w:r>
      <w:r w:rsidRPr="00C80914">
        <w:rPr>
          <w:rFonts w:ascii="Times New Roman" w:hAnsi="Times New Roman" w:cs="Times New Roman"/>
          <w:color w:val="auto"/>
          <w:sz w:val="24"/>
          <w:szCs w:val="24"/>
        </w:rPr>
        <w:t>обучающихся с ЗПР.</w:t>
      </w:r>
    </w:p>
    <w:p w:rsidR="00D60B90" w:rsidRPr="00C80914" w:rsidRDefault="00D60B90" w:rsidP="00C80914">
      <w:pPr>
        <w:spacing w:after="0"/>
        <w:jc w:val="center"/>
        <w:outlineLvl w:val="2"/>
        <w:rPr>
          <w:rFonts w:ascii="Times New Roman" w:hAnsi="Times New Roman" w:cs="Times New Roman"/>
          <w:iCs/>
          <w:color w:val="auto"/>
          <w:spacing w:val="-2"/>
          <w:sz w:val="24"/>
          <w:szCs w:val="24"/>
        </w:rPr>
      </w:pPr>
      <w:bookmarkStart w:id="22" w:name="_Toc415833130"/>
      <w:r w:rsidRPr="00C80914">
        <w:rPr>
          <w:rFonts w:ascii="Times New Roman" w:hAnsi="Times New Roman" w:cs="Times New Roman"/>
          <w:b/>
          <w:sz w:val="24"/>
          <w:szCs w:val="24"/>
        </w:rPr>
        <w:t>2.2.2. П</w:t>
      </w:r>
      <w:r w:rsidRPr="00C80914">
        <w:rPr>
          <w:rFonts w:ascii="Times New Roman" w:hAnsi="Times New Roman" w:cs="Times New Roman"/>
          <w:b/>
          <w:color w:val="auto"/>
          <w:sz w:val="24"/>
          <w:szCs w:val="24"/>
        </w:rPr>
        <w:t>рограммы учебных предметов</w:t>
      </w:r>
      <w:r w:rsidR="005D169A" w:rsidRPr="00C80914">
        <w:rPr>
          <w:rFonts w:ascii="Times New Roman" w:hAnsi="Times New Roman" w:cs="Times New Roman"/>
          <w:b/>
          <w:color w:val="auto"/>
          <w:sz w:val="24"/>
          <w:szCs w:val="24"/>
        </w:rPr>
        <w:t xml:space="preserve">, </w:t>
      </w:r>
      <w:r w:rsidR="00A94573" w:rsidRPr="00C80914">
        <w:rPr>
          <w:rFonts w:ascii="Times New Roman" w:hAnsi="Times New Roman" w:cs="Times New Roman"/>
          <w:b/>
          <w:color w:val="auto"/>
          <w:sz w:val="24"/>
          <w:szCs w:val="24"/>
        </w:rPr>
        <w:br/>
      </w:r>
      <w:r w:rsidR="005D169A" w:rsidRPr="00C80914">
        <w:rPr>
          <w:rFonts w:ascii="Times New Roman" w:hAnsi="Times New Roman" w:cs="Times New Roman"/>
          <w:b/>
          <w:color w:val="auto"/>
          <w:sz w:val="24"/>
          <w:szCs w:val="24"/>
        </w:rPr>
        <w:t>курсов коррекционно-развивающей области</w:t>
      </w:r>
      <w:bookmarkEnd w:id="22"/>
    </w:p>
    <w:p w:rsidR="005552C2" w:rsidRPr="00C80914" w:rsidRDefault="005552C2" w:rsidP="00C80914">
      <w:pPr>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Программы отдельных учебных предметов, курсов </w:t>
      </w:r>
      <w:r w:rsidR="00050E46" w:rsidRPr="00C80914">
        <w:rPr>
          <w:rFonts w:ascii="Times New Roman" w:hAnsi="Times New Roman" w:cs="Times New Roman"/>
          <w:sz w:val="24"/>
          <w:szCs w:val="24"/>
        </w:rPr>
        <w:t xml:space="preserve">коррекционно-развивающей области </w:t>
      </w:r>
      <w:r w:rsidRPr="00C80914">
        <w:rPr>
          <w:rFonts w:ascii="Times New Roman" w:hAnsi="Times New Roman" w:cs="Times New Roman"/>
          <w:sz w:val="24"/>
          <w:szCs w:val="24"/>
        </w:rPr>
        <w:t xml:space="preserve">должны обеспечивать достижение планируемых результатов (личностных, </w:t>
      </w:r>
      <w:proofErr w:type="spellStart"/>
      <w:r w:rsidRPr="00C80914">
        <w:rPr>
          <w:rFonts w:ascii="Times New Roman" w:hAnsi="Times New Roman" w:cs="Times New Roman"/>
          <w:sz w:val="24"/>
          <w:szCs w:val="24"/>
        </w:rPr>
        <w:t>метапредметных</w:t>
      </w:r>
      <w:proofErr w:type="spellEnd"/>
      <w:r w:rsidRPr="00C80914">
        <w:rPr>
          <w:rFonts w:ascii="Times New Roman" w:hAnsi="Times New Roman" w:cs="Times New Roman"/>
          <w:sz w:val="24"/>
          <w:szCs w:val="24"/>
        </w:rPr>
        <w:t>, предметных) освоения АООП НОО обучающихся с ЗПР.</w:t>
      </w:r>
    </w:p>
    <w:p w:rsidR="005552C2" w:rsidRPr="00C80914" w:rsidRDefault="005552C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C80914">
        <w:rPr>
          <w:rFonts w:ascii="Times New Roman" w:hAnsi="Times New Roman" w:cs="Times New Roman"/>
          <w:sz w:val="24"/>
          <w:szCs w:val="24"/>
        </w:rPr>
        <w:t>метапредметным</w:t>
      </w:r>
      <w:proofErr w:type="spellEnd"/>
      <w:r w:rsidRPr="00C80914">
        <w:rPr>
          <w:rFonts w:ascii="Times New Roman" w:hAnsi="Times New Roman" w:cs="Times New Roman"/>
          <w:sz w:val="24"/>
          <w:szCs w:val="24"/>
        </w:rPr>
        <w:t xml:space="preserve"> и предметным результатам освоения АООП НОО и программы формирования универсальных учебных действий.</w:t>
      </w:r>
    </w:p>
    <w:p w:rsidR="005552C2" w:rsidRPr="00C80914" w:rsidRDefault="005552C2" w:rsidP="00C80914">
      <w:pPr>
        <w:spacing w:after="0"/>
        <w:ind w:firstLine="709"/>
        <w:jc w:val="both"/>
        <w:rPr>
          <w:rFonts w:ascii="Times New Roman" w:hAnsi="Times New Roman" w:cs="Times New Roman"/>
          <w:kern w:val="2"/>
          <w:sz w:val="24"/>
          <w:szCs w:val="24"/>
        </w:rPr>
      </w:pPr>
      <w:r w:rsidRPr="00C80914">
        <w:rPr>
          <w:rFonts w:ascii="Times New Roman" w:hAnsi="Times New Roman" w:cs="Times New Roman"/>
          <w:sz w:val="24"/>
          <w:szCs w:val="24"/>
        </w:rPr>
        <w:lastRenderedPageBreak/>
        <w:t>Программы отдельных учебных предметов, коррекционных курсов должны содержать:</w:t>
      </w:r>
    </w:p>
    <w:p w:rsidR="005552C2" w:rsidRPr="00C80914" w:rsidRDefault="005552C2" w:rsidP="00C80914">
      <w:pPr>
        <w:numPr>
          <w:ilvl w:val="0"/>
          <w:numId w:val="2"/>
        </w:numPr>
        <w:tabs>
          <w:tab w:val="left" w:pos="1260"/>
        </w:tabs>
        <w:suppressAutoHyphens w:val="0"/>
        <w:autoSpaceDE w:val="0"/>
        <w:autoSpaceDN w:val="0"/>
        <w:adjustRightInd w:val="0"/>
        <w:spacing w:after="0"/>
        <w:ind w:left="0" w:firstLine="709"/>
        <w:jc w:val="both"/>
        <w:rPr>
          <w:rFonts w:ascii="Times New Roman" w:hAnsi="Times New Roman" w:cs="Times New Roman"/>
          <w:kern w:val="2"/>
          <w:sz w:val="24"/>
          <w:szCs w:val="24"/>
        </w:rPr>
      </w:pPr>
      <w:r w:rsidRPr="00C80914">
        <w:rPr>
          <w:rFonts w:ascii="Times New Roman" w:hAnsi="Times New Roman" w:cs="Times New Roman"/>
          <w:kern w:val="2"/>
          <w:sz w:val="24"/>
          <w:szCs w:val="24"/>
        </w:rPr>
        <w:t>пояснительную записку, в которой конкретизируются общие цели начального общего о</w:t>
      </w:r>
      <w:r w:rsidRPr="00C80914">
        <w:rPr>
          <w:rFonts w:ascii="Times New Roman" w:hAnsi="Times New Roman" w:cs="Times New Roman"/>
          <w:kern w:val="2"/>
          <w:sz w:val="24"/>
          <w:szCs w:val="24"/>
        </w:rPr>
        <w:t>б</w:t>
      </w:r>
      <w:r w:rsidRPr="00C80914">
        <w:rPr>
          <w:rFonts w:ascii="Times New Roman" w:hAnsi="Times New Roman" w:cs="Times New Roman"/>
          <w:kern w:val="2"/>
          <w:sz w:val="24"/>
          <w:szCs w:val="24"/>
        </w:rPr>
        <w:t>разования с учетом специфики учебного предмета</w:t>
      </w:r>
      <w:r w:rsidRPr="00C80914">
        <w:rPr>
          <w:rFonts w:ascii="Times New Roman" w:hAnsi="Times New Roman" w:cs="Times New Roman"/>
          <w:sz w:val="24"/>
          <w:szCs w:val="24"/>
        </w:rPr>
        <w:t>, коррекционного курса;</w:t>
      </w:r>
    </w:p>
    <w:p w:rsidR="005552C2" w:rsidRPr="00C80914" w:rsidRDefault="005552C2" w:rsidP="00C80914">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C80914">
        <w:rPr>
          <w:rFonts w:ascii="Times New Roman" w:hAnsi="Times New Roman" w:cs="Times New Roman"/>
          <w:kern w:val="2"/>
          <w:sz w:val="24"/>
          <w:szCs w:val="24"/>
        </w:rPr>
        <w:t>общую характеристику учебного предмета</w:t>
      </w:r>
      <w:r w:rsidRPr="00C80914">
        <w:rPr>
          <w:rFonts w:ascii="Times New Roman" w:hAnsi="Times New Roman" w:cs="Times New Roman"/>
          <w:sz w:val="24"/>
          <w:szCs w:val="24"/>
        </w:rPr>
        <w:t>, коррекционного курса</w:t>
      </w:r>
      <w:r w:rsidRPr="00C80914">
        <w:rPr>
          <w:rFonts w:ascii="Times New Roman" w:hAnsi="Times New Roman" w:cs="Times New Roman"/>
          <w:kern w:val="2"/>
          <w:sz w:val="24"/>
          <w:szCs w:val="24"/>
        </w:rPr>
        <w:t>;</w:t>
      </w:r>
    </w:p>
    <w:p w:rsidR="005552C2" w:rsidRPr="00C80914" w:rsidRDefault="005552C2" w:rsidP="00C80914">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C80914">
        <w:rPr>
          <w:rFonts w:ascii="Times New Roman" w:hAnsi="Times New Roman" w:cs="Times New Roman"/>
          <w:kern w:val="2"/>
          <w:sz w:val="24"/>
          <w:szCs w:val="24"/>
        </w:rPr>
        <w:t>описание места учебного предмета</w:t>
      </w:r>
      <w:r w:rsidRPr="00C80914">
        <w:rPr>
          <w:rFonts w:ascii="Times New Roman" w:hAnsi="Times New Roman" w:cs="Times New Roman"/>
          <w:sz w:val="24"/>
          <w:szCs w:val="24"/>
        </w:rPr>
        <w:t>, коррекционного курса в учебном плане;</w:t>
      </w:r>
    </w:p>
    <w:p w:rsidR="005552C2" w:rsidRPr="00C80914" w:rsidRDefault="005552C2" w:rsidP="00C80914">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C80914">
        <w:rPr>
          <w:rFonts w:ascii="Times New Roman" w:hAnsi="Times New Roman" w:cs="Times New Roman"/>
          <w:kern w:val="2"/>
          <w:sz w:val="24"/>
          <w:szCs w:val="24"/>
        </w:rPr>
        <w:t xml:space="preserve">личностные, </w:t>
      </w:r>
      <w:proofErr w:type="spellStart"/>
      <w:r w:rsidRPr="00C80914">
        <w:rPr>
          <w:rFonts w:ascii="Times New Roman" w:hAnsi="Times New Roman" w:cs="Times New Roman"/>
          <w:kern w:val="2"/>
          <w:sz w:val="24"/>
          <w:szCs w:val="24"/>
        </w:rPr>
        <w:t>метапредметные</w:t>
      </w:r>
      <w:proofErr w:type="spellEnd"/>
      <w:r w:rsidRPr="00C80914">
        <w:rPr>
          <w:rFonts w:ascii="Times New Roman" w:hAnsi="Times New Roman" w:cs="Times New Roman"/>
          <w:kern w:val="2"/>
          <w:sz w:val="24"/>
          <w:szCs w:val="24"/>
        </w:rPr>
        <w:t xml:space="preserve"> и предметные результаты освоения конкретного учебного предмета, </w:t>
      </w:r>
      <w:r w:rsidRPr="00C80914">
        <w:rPr>
          <w:rFonts w:ascii="Times New Roman" w:hAnsi="Times New Roman" w:cs="Times New Roman"/>
          <w:sz w:val="24"/>
          <w:szCs w:val="24"/>
        </w:rPr>
        <w:t>коррекционного курса</w:t>
      </w:r>
      <w:r w:rsidRPr="00C80914">
        <w:rPr>
          <w:rFonts w:ascii="Times New Roman" w:hAnsi="Times New Roman" w:cs="Times New Roman"/>
          <w:kern w:val="2"/>
          <w:sz w:val="24"/>
          <w:szCs w:val="24"/>
        </w:rPr>
        <w:t>;</w:t>
      </w:r>
    </w:p>
    <w:p w:rsidR="005552C2" w:rsidRPr="00C80914" w:rsidRDefault="005552C2" w:rsidP="00C80914">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C80914">
        <w:rPr>
          <w:rFonts w:ascii="Times New Roman" w:hAnsi="Times New Roman" w:cs="Times New Roman"/>
          <w:kern w:val="2"/>
          <w:sz w:val="24"/>
          <w:szCs w:val="24"/>
        </w:rPr>
        <w:t xml:space="preserve">содержание учебного предмета, </w:t>
      </w:r>
      <w:r w:rsidRPr="00C80914">
        <w:rPr>
          <w:rFonts w:ascii="Times New Roman" w:hAnsi="Times New Roman" w:cs="Times New Roman"/>
          <w:sz w:val="24"/>
          <w:szCs w:val="24"/>
        </w:rPr>
        <w:t>коррекционного курса</w:t>
      </w:r>
      <w:r w:rsidRPr="00C80914">
        <w:rPr>
          <w:rFonts w:ascii="Times New Roman" w:hAnsi="Times New Roman" w:cs="Times New Roman"/>
          <w:kern w:val="2"/>
          <w:sz w:val="24"/>
          <w:szCs w:val="24"/>
        </w:rPr>
        <w:t>;</w:t>
      </w:r>
    </w:p>
    <w:p w:rsidR="005552C2" w:rsidRPr="00C80914" w:rsidRDefault="005552C2" w:rsidP="00C80914">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C80914">
        <w:rPr>
          <w:rFonts w:ascii="Times New Roman" w:hAnsi="Times New Roman" w:cs="Times New Roman"/>
          <w:kern w:val="2"/>
          <w:sz w:val="24"/>
          <w:szCs w:val="24"/>
        </w:rPr>
        <w:t>тематическое планирование с определением основных видов учебной деятельности об</w:t>
      </w:r>
      <w:r w:rsidRPr="00C80914">
        <w:rPr>
          <w:rFonts w:ascii="Times New Roman" w:hAnsi="Times New Roman" w:cs="Times New Roman"/>
          <w:kern w:val="2"/>
          <w:sz w:val="24"/>
          <w:szCs w:val="24"/>
        </w:rPr>
        <w:t>у</w:t>
      </w:r>
      <w:r w:rsidRPr="00C80914">
        <w:rPr>
          <w:rFonts w:ascii="Times New Roman" w:hAnsi="Times New Roman" w:cs="Times New Roman"/>
          <w:kern w:val="2"/>
          <w:sz w:val="24"/>
          <w:szCs w:val="24"/>
        </w:rPr>
        <w:t xml:space="preserve">чающихся; </w:t>
      </w:r>
    </w:p>
    <w:p w:rsidR="005552C2" w:rsidRPr="00C80914" w:rsidRDefault="005552C2" w:rsidP="00C80914">
      <w:pPr>
        <w:numPr>
          <w:ilvl w:val="0"/>
          <w:numId w:val="2"/>
        </w:numPr>
        <w:tabs>
          <w:tab w:val="left" w:pos="1260"/>
        </w:tabs>
        <w:suppressAutoHyphens w:val="0"/>
        <w:autoSpaceDE w:val="0"/>
        <w:autoSpaceDN w:val="0"/>
        <w:adjustRightInd w:val="0"/>
        <w:spacing w:after="0"/>
        <w:ind w:left="0" w:firstLine="720"/>
        <w:jc w:val="both"/>
        <w:rPr>
          <w:rFonts w:ascii="Times New Roman" w:hAnsi="Times New Roman" w:cs="Times New Roman"/>
          <w:kern w:val="2"/>
          <w:sz w:val="24"/>
          <w:szCs w:val="24"/>
        </w:rPr>
      </w:pPr>
      <w:r w:rsidRPr="00C80914">
        <w:rPr>
          <w:rFonts w:ascii="Times New Roman" w:hAnsi="Times New Roman" w:cs="Times New Roman"/>
          <w:kern w:val="2"/>
          <w:sz w:val="24"/>
          <w:szCs w:val="24"/>
        </w:rPr>
        <w:t>описание материально-технического обеспечения образовательного процесса.</w:t>
      </w:r>
    </w:p>
    <w:p w:rsidR="005552C2" w:rsidRPr="00C80914" w:rsidRDefault="005552C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 xml:space="preserve">В данном разделе </w:t>
      </w:r>
      <w:proofErr w:type="spellStart"/>
      <w:r w:rsidRPr="00C80914">
        <w:rPr>
          <w:rFonts w:ascii="Times New Roman" w:hAnsi="Times New Roman"/>
          <w:spacing w:val="2"/>
          <w:sz w:val="24"/>
          <w:szCs w:val="24"/>
        </w:rPr>
        <w:t>ПрАООП</w:t>
      </w:r>
      <w:proofErr w:type="spellEnd"/>
      <w:r w:rsidRPr="00C80914">
        <w:rPr>
          <w:rFonts w:ascii="Times New Roman" w:hAnsi="Times New Roman"/>
          <w:spacing w:val="2"/>
          <w:sz w:val="24"/>
          <w:szCs w:val="24"/>
        </w:rPr>
        <w:t xml:space="preserve"> НОО</w:t>
      </w:r>
      <w:r w:rsidRPr="00C80914">
        <w:rPr>
          <w:rFonts w:ascii="Times New Roman" w:hAnsi="Times New Roman"/>
          <w:sz w:val="24"/>
          <w:szCs w:val="24"/>
        </w:rPr>
        <w:t xml:space="preserve"> приводится основное содержание обязательных учебных предметов</w:t>
      </w:r>
      <w:r w:rsidR="009F3E26" w:rsidRPr="00C80914">
        <w:rPr>
          <w:rFonts w:ascii="Times New Roman" w:hAnsi="Times New Roman"/>
          <w:sz w:val="24"/>
          <w:szCs w:val="24"/>
        </w:rPr>
        <w:t xml:space="preserve"> (за исклю</w:t>
      </w:r>
      <w:r w:rsidR="009F3E26" w:rsidRPr="00C80914">
        <w:rPr>
          <w:rFonts w:ascii="Times New Roman" w:hAnsi="Times New Roman"/>
          <w:spacing w:val="2"/>
          <w:sz w:val="24"/>
          <w:szCs w:val="24"/>
        </w:rPr>
        <w:t xml:space="preserve">чением родного языка и литературного чтения на родном </w:t>
      </w:r>
      <w:r w:rsidR="009F3E26" w:rsidRPr="00C80914">
        <w:rPr>
          <w:rFonts w:ascii="Times New Roman" w:hAnsi="Times New Roman"/>
          <w:sz w:val="24"/>
          <w:szCs w:val="24"/>
        </w:rPr>
        <w:t>языке)</w:t>
      </w:r>
      <w:r w:rsidRPr="00C80914">
        <w:rPr>
          <w:rFonts w:ascii="Times New Roman" w:hAnsi="Times New Roman"/>
          <w:sz w:val="24"/>
          <w:szCs w:val="24"/>
        </w:rPr>
        <w:t>, курсов ко</w:t>
      </w:r>
      <w:r w:rsidRPr="00C80914">
        <w:rPr>
          <w:rFonts w:ascii="Times New Roman" w:hAnsi="Times New Roman"/>
          <w:sz w:val="24"/>
          <w:szCs w:val="24"/>
        </w:rPr>
        <w:t>р</w:t>
      </w:r>
      <w:r w:rsidRPr="00C80914">
        <w:rPr>
          <w:rFonts w:ascii="Times New Roman" w:hAnsi="Times New Roman"/>
          <w:sz w:val="24"/>
          <w:szCs w:val="24"/>
        </w:rPr>
        <w:t>рекционно-развивающей области, которое должно быть в полном объёме отражено в соответству</w:t>
      </w:r>
      <w:r w:rsidRPr="00C80914">
        <w:rPr>
          <w:rFonts w:ascii="Times New Roman" w:hAnsi="Times New Roman"/>
          <w:sz w:val="24"/>
          <w:szCs w:val="24"/>
        </w:rPr>
        <w:t>ю</w:t>
      </w:r>
      <w:r w:rsidRPr="00C80914">
        <w:rPr>
          <w:rFonts w:ascii="Times New Roman" w:hAnsi="Times New Roman"/>
          <w:sz w:val="24"/>
          <w:szCs w:val="24"/>
        </w:rPr>
        <w:t>щих разделах рабочих программ учебных пред</w:t>
      </w:r>
      <w:r w:rsidRPr="00C80914">
        <w:rPr>
          <w:rFonts w:ascii="Times New Roman" w:hAnsi="Times New Roman"/>
          <w:spacing w:val="2"/>
          <w:sz w:val="24"/>
          <w:szCs w:val="24"/>
        </w:rPr>
        <w:t xml:space="preserve">метов. Остальные разделы примерных программ учебных </w:t>
      </w:r>
      <w:r w:rsidRPr="00C80914">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w:t>
      </w:r>
      <w:r w:rsidRPr="00C80914">
        <w:rPr>
          <w:rFonts w:ascii="Times New Roman" w:hAnsi="Times New Roman"/>
          <w:sz w:val="24"/>
          <w:szCs w:val="24"/>
        </w:rPr>
        <w:t>о</w:t>
      </w:r>
      <w:r w:rsidRPr="00C80914">
        <w:rPr>
          <w:rFonts w:ascii="Times New Roman" w:hAnsi="Times New Roman"/>
          <w:sz w:val="24"/>
          <w:szCs w:val="24"/>
        </w:rPr>
        <w:t>культурных особенностей.</w:t>
      </w:r>
    </w:p>
    <w:p w:rsidR="005552C2" w:rsidRPr="00C80914" w:rsidRDefault="005552C2" w:rsidP="00C80914">
      <w:pPr>
        <w:pStyle w:val="af"/>
        <w:spacing w:line="276" w:lineRule="auto"/>
        <w:ind w:firstLine="454"/>
        <w:rPr>
          <w:rFonts w:ascii="Times New Roman" w:hAnsi="Times New Roman"/>
          <w:sz w:val="24"/>
          <w:szCs w:val="24"/>
        </w:rPr>
      </w:pPr>
      <w:proofErr w:type="gramStart"/>
      <w:r w:rsidRPr="00C80914">
        <w:rPr>
          <w:rFonts w:ascii="Times New Roman" w:hAnsi="Times New Roman"/>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w:t>
      </w:r>
      <w:r w:rsidRPr="00C80914">
        <w:rPr>
          <w:rFonts w:ascii="Times New Roman" w:hAnsi="Times New Roman"/>
          <w:sz w:val="24"/>
          <w:szCs w:val="24"/>
        </w:rPr>
        <w:t>е</w:t>
      </w:r>
      <w:r w:rsidRPr="00C80914">
        <w:rPr>
          <w:rFonts w:ascii="Times New Roman" w:hAnsi="Times New Roman"/>
          <w:sz w:val="24"/>
          <w:szCs w:val="24"/>
        </w:rPr>
        <w:t xml:space="preserve">дерации, осуществляющими управление в сфере образования, с учётом требований </w:t>
      </w:r>
      <w:r w:rsidR="00572416" w:rsidRPr="00C80914">
        <w:rPr>
          <w:rFonts w:ascii="Times New Roman" w:hAnsi="Times New Roman"/>
          <w:sz w:val="24"/>
          <w:szCs w:val="24"/>
        </w:rPr>
        <w:t>ФГОС НОО об</w:t>
      </w:r>
      <w:r w:rsidR="00572416" w:rsidRPr="00C80914">
        <w:rPr>
          <w:rFonts w:ascii="Times New Roman" w:hAnsi="Times New Roman"/>
          <w:sz w:val="24"/>
          <w:szCs w:val="24"/>
        </w:rPr>
        <w:t>у</w:t>
      </w:r>
      <w:r w:rsidR="00572416" w:rsidRPr="00C80914">
        <w:rPr>
          <w:rFonts w:ascii="Times New Roman" w:hAnsi="Times New Roman"/>
          <w:sz w:val="24"/>
          <w:szCs w:val="24"/>
        </w:rPr>
        <w:t>чающихся с ОВЗ</w:t>
      </w:r>
      <w:r w:rsidRPr="00C80914">
        <w:rPr>
          <w:rFonts w:ascii="Times New Roman" w:hAnsi="Times New Roman"/>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D60B90" w:rsidRPr="00C80914" w:rsidRDefault="00D60B90" w:rsidP="00C80914">
      <w:pPr>
        <w:pStyle w:val="31"/>
        <w:spacing w:before="0" w:after="0" w:line="276" w:lineRule="auto"/>
        <w:rPr>
          <w:rFonts w:ascii="Times New Roman" w:hAnsi="Times New Roman" w:cs="Times New Roman"/>
          <w:i w:val="0"/>
          <w:sz w:val="24"/>
          <w:szCs w:val="24"/>
        </w:rPr>
      </w:pPr>
      <w:r w:rsidRPr="00C80914">
        <w:rPr>
          <w:rFonts w:ascii="Times New Roman" w:hAnsi="Times New Roman" w:cs="Times New Roman"/>
          <w:i w:val="0"/>
          <w:sz w:val="24"/>
          <w:szCs w:val="24"/>
        </w:rPr>
        <w:t>Основное содержание учебных предметов</w:t>
      </w:r>
    </w:p>
    <w:p w:rsidR="00951472" w:rsidRPr="00C80914" w:rsidRDefault="00951472" w:rsidP="00C80914">
      <w:pPr>
        <w:pStyle w:val="4"/>
        <w:spacing w:before="0" w:after="0" w:line="276" w:lineRule="auto"/>
        <w:rPr>
          <w:rFonts w:ascii="Times New Roman" w:hAnsi="Times New Roman" w:cs="Times New Roman"/>
          <w:b/>
          <w:sz w:val="24"/>
          <w:szCs w:val="24"/>
        </w:rPr>
      </w:pPr>
      <w:r w:rsidRPr="00C80914">
        <w:rPr>
          <w:rFonts w:ascii="Times New Roman" w:hAnsi="Times New Roman" w:cs="Times New Roman"/>
          <w:b/>
          <w:sz w:val="24"/>
          <w:szCs w:val="24"/>
        </w:rPr>
        <w:t>1. Русский язык</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Виды речевой деятельности</w:t>
      </w:r>
    </w:p>
    <w:p w:rsidR="00951472" w:rsidRPr="00C80914" w:rsidRDefault="00951472" w:rsidP="00C80914">
      <w:pPr>
        <w:pStyle w:val="af"/>
        <w:spacing w:line="276" w:lineRule="auto"/>
        <w:ind w:firstLine="709"/>
        <w:rPr>
          <w:rFonts w:ascii="Times New Roman" w:hAnsi="Times New Roman"/>
          <w:spacing w:val="-4"/>
          <w:sz w:val="24"/>
          <w:szCs w:val="24"/>
        </w:rPr>
      </w:pPr>
      <w:r w:rsidRPr="00C80914">
        <w:rPr>
          <w:rFonts w:ascii="Times New Roman" w:hAnsi="Times New Roman"/>
          <w:b/>
          <w:bCs/>
          <w:sz w:val="24"/>
          <w:szCs w:val="24"/>
        </w:rPr>
        <w:t xml:space="preserve">Слушание. </w:t>
      </w:r>
      <w:r w:rsidRPr="00C80914">
        <w:rPr>
          <w:rFonts w:ascii="Times New Roman" w:hAnsi="Times New Roman"/>
          <w:sz w:val="24"/>
          <w:szCs w:val="24"/>
        </w:rPr>
        <w:t xml:space="preserve">Осознание цели и ситуации устного общения. </w:t>
      </w:r>
      <w:r w:rsidRPr="00C80914">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 xml:space="preserve">Говорение. </w:t>
      </w:r>
      <w:r w:rsidRPr="00C80914">
        <w:rPr>
          <w:rFonts w:ascii="Times New Roman" w:hAnsi="Times New Roman"/>
          <w:sz w:val="24"/>
          <w:szCs w:val="24"/>
        </w:rPr>
        <w:t>Выбор языковых сре</w:t>
      </w:r>
      <w:proofErr w:type="gramStart"/>
      <w:r w:rsidRPr="00C80914">
        <w:rPr>
          <w:rFonts w:ascii="Times New Roman" w:hAnsi="Times New Roman"/>
          <w:sz w:val="24"/>
          <w:szCs w:val="24"/>
        </w:rPr>
        <w:t>дств в с</w:t>
      </w:r>
      <w:proofErr w:type="gramEnd"/>
      <w:r w:rsidRPr="00C80914">
        <w:rPr>
          <w:rFonts w:ascii="Times New Roman" w:hAnsi="Times New Roman"/>
          <w:sz w:val="24"/>
          <w:szCs w:val="24"/>
        </w:rPr>
        <w:t>оответствии с целями и условиями общения для э</w:t>
      </w:r>
      <w:r w:rsidRPr="00C80914">
        <w:rPr>
          <w:rFonts w:ascii="Times New Roman" w:hAnsi="Times New Roman"/>
          <w:sz w:val="24"/>
          <w:szCs w:val="24"/>
        </w:rPr>
        <w:t>ф</w:t>
      </w:r>
      <w:r w:rsidRPr="00C80914">
        <w:rPr>
          <w:rFonts w:ascii="Times New Roman" w:hAnsi="Times New Roman"/>
          <w:sz w:val="24"/>
          <w:szCs w:val="24"/>
        </w:rPr>
        <w:t>фективного решения ком</w:t>
      </w:r>
      <w:r w:rsidRPr="00C80914">
        <w:rPr>
          <w:rFonts w:ascii="Times New Roman" w:hAnsi="Times New Roman"/>
          <w:spacing w:val="-2"/>
          <w:sz w:val="24"/>
          <w:szCs w:val="24"/>
        </w:rPr>
        <w:t xml:space="preserve">муникативной задачи. Практическое овладение диалогической </w:t>
      </w:r>
      <w:r w:rsidRPr="00C80914">
        <w:rPr>
          <w:rFonts w:ascii="Times New Roman" w:hAnsi="Times New Roman"/>
          <w:sz w:val="24"/>
          <w:szCs w:val="24"/>
        </w:rPr>
        <w:t>формой речи. Практическое овладение устными монологическими высказываниями в соответствии с учебной з</w:t>
      </w:r>
      <w:r w:rsidRPr="00C80914">
        <w:rPr>
          <w:rFonts w:ascii="Times New Roman" w:hAnsi="Times New Roman"/>
          <w:sz w:val="24"/>
          <w:szCs w:val="24"/>
        </w:rPr>
        <w:t>а</w:t>
      </w:r>
      <w:r w:rsidRPr="00C80914">
        <w:rPr>
          <w:rFonts w:ascii="Times New Roman" w:hAnsi="Times New Roman"/>
          <w:sz w:val="24"/>
          <w:szCs w:val="24"/>
        </w:rPr>
        <w:t>дачей (описание, повествование, рассуждение). Овладение нормами речевого этикета в ситуаци</w:t>
      </w:r>
      <w:r w:rsidRPr="00C80914">
        <w:rPr>
          <w:rFonts w:ascii="Times New Roman" w:hAnsi="Times New Roman"/>
          <w:spacing w:val="2"/>
          <w:sz w:val="24"/>
          <w:szCs w:val="24"/>
        </w:rPr>
        <w:t xml:space="preserve">ях учебного и бытового общения (приветствие, прощание, </w:t>
      </w:r>
      <w:r w:rsidRPr="00C80914">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 xml:space="preserve">Чтение. </w:t>
      </w:r>
      <w:r w:rsidRPr="00C80914">
        <w:rPr>
          <w:rFonts w:ascii="Times New Roman" w:hAnsi="Times New Roman"/>
          <w:sz w:val="24"/>
          <w:szCs w:val="24"/>
        </w:rPr>
        <w:t xml:space="preserve">Понимание учебного текста. Выборочное чтение </w:t>
      </w:r>
      <w:r w:rsidRPr="00C80914">
        <w:rPr>
          <w:rFonts w:ascii="Times New Roman" w:hAnsi="Times New Roman"/>
          <w:spacing w:val="2"/>
          <w:sz w:val="24"/>
          <w:szCs w:val="24"/>
        </w:rPr>
        <w:t xml:space="preserve">с целью нахождения необходимого материала. Нахождение </w:t>
      </w:r>
      <w:r w:rsidRPr="00C80914">
        <w:rPr>
          <w:rFonts w:ascii="Times New Roman" w:hAnsi="Times New Roman"/>
          <w:sz w:val="24"/>
          <w:szCs w:val="24"/>
        </w:rPr>
        <w:t>информации, заданной в тексте в явном виде. Формулирование простых в</w:t>
      </w:r>
      <w:r w:rsidRPr="00C80914">
        <w:rPr>
          <w:rFonts w:ascii="Times New Roman" w:hAnsi="Times New Roman"/>
          <w:sz w:val="24"/>
          <w:szCs w:val="24"/>
        </w:rPr>
        <w:t>ы</w:t>
      </w:r>
      <w:r w:rsidRPr="00C80914">
        <w:rPr>
          <w:rFonts w:ascii="Times New Roman" w:hAnsi="Times New Roman"/>
          <w:sz w:val="24"/>
          <w:szCs w:val="24"/>
        </w:rPr>
        <w:t>водов на основе информации, содержащейся в тексте. Обобщение содержащейся в тексте информ</w:t>
      </w:r>
      <w:r w:rsidRPr="00C80914">
        <w:rPr>
          <w:rFonts w:ascii="Times New Roman" w:hAnsi="Times New Roman"/>
          <w:sz w:val="24"/>
          <w:szCs w:val="24"/>
        </w:rPr>
        <w:t>а</w:t>
      </w:r>
      <w:r w:rsidRPr="00C80914">
        <w:rPr>
          <w:rFonts w:ascii="Times New Roman" w:hAnsi="Times New Roman"/>
          <w:sz w:val="24"/>
          <w:szCs w:val="24"/>
        </w:rPr>
        <w:t xml:space="preserve">ции. </w:t>
      </w:r>
    </w:p>
    <w:p w:rsidR="00951472" w:rsidRPr="00C80914" w:rsidRDefault="00951472" w:rsidP="00C80914">
      <w:pPr>
        <w:pStyle w:val="af"/>
        <w:spacing w:line="276" w:lineRule="auto"/>
        <w:ind w:firstLine="709"/>
        <w:rPr>
          <w:rFonts w:ascii="Times New Roman" w:hAnsi="Times New Roman"/>
          <w:spacing w:val="-2"/>
          <w:sz w:val="24"/>
          <w:szCs w:val="24"/>
        </w:rPr>
      </w:pPr>
      <w:r w:rsidRPr="00C80914">
        <w:rPr>
          <w:rFonts w:ascii="Times New Roman" w:hAnsi="Times New Roman"/>
          <w:b/>
          <w:bCs/>
          <w:spacing w:val="-2"/>
          <w:sz w:val="24"/>
          <w:szCs w:val="24"/>
        </w:rPr>
        <w:t xml:space="preserve">Письмо. </w:t>
      </w:r>
      <w:r w:rsidRPr="00C80914">
        <w:rPr>
          <w:rFonts w:ascii="Times New Roman" w:hAnsi="Times New Roman"/>
          <w:spacing w:val="-2"/>
          <w:sz w:val="24"/>
          <w:szCs w:val="24"/>
        </w:rPr>
        <w:t>Письмо букв, буквосочетаний, слогов, слов, пред</w:t>
      </w:r>
      <w:r w:rsidRPr="00C80914">
        <w:rPr>
          <w:rFonts w:ascii="Times New Roman" w:hAnsi="Times New Roman"/>
          <w:spacing w:val="-4"/>
          <w:sz w:val="24"/>
          <w:szCs w:val="24"/>
        </w:rPr>
        <w:t xml:space="preserve">ложений в системе обучения грамоте. Овладение разборчивым, </w:t>
      </w:r>
      <w:r w:rsidRPr="00C80914">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C80914">
        <w:rPr>
          <w:rFonts w:ascii="Times New Roman" w:hAnsi="Times New Roman"/>
          <w:spacing w:val="-2"/>
          <w:sz w:val="24"/>
          <w:szCs w:val="24"/>
        </w:rPr>
        <w:t>товку в соответствии с изученными правилами. Пис</w:t>
      </w:r>
      <w:r w:rsidRPr="00C80914">
        <w:rPr>
          <w:rFonts w:ascii="Times New Roman" w:hAnsi="Times New Roman"/>
          <w:spacing w:val="-2"/>
          <w:sz w:val="24"/>
          <w:szCs w:val="24"/>
        </w:rPr>
        <w:t>ь</w:t>
      </w:r>
      <w:r w:rsidRPr="00C80914">
        <w:rPr>
          <w:rFonts w:ascii="Times New Roman" w:hAnsi="Times New Roman"/>
          <w:spacing w:val="-2"/>
          <w:sz w:val="24"/>
          <w:szCs w:val="24"/>
        </w:rPr>
        <w:t>менное изложение содержания прослушанного и прочитанного текста</w:t>
      </w:r>
      <w:r w:rsidRPr="00C80914">
        <w:rPr>
          <w:rFonts w:ascii="Times New Roman" w:hAnsi="Times New Roman"/>
          <w:sz w:val="24"/>
          <w:szCs w:val="24"/>
        </w:rPr>
        <w:t>. Создание небольших собс</w:t>
      </w:r>
      <w:r w:rsidRPr="00C80914">
        <w:rPr>
          <w:rFonts w:ascii="Times New Roman" w:hAnsi="Times New Roman"/>
          <w:sz w:val="24"/>
          <w:szCs w:val="24"/>
        </w:rPr>
        <w:t>т</w:t>
      </w:r>
      <w:r w:rsidRPr="00C80914">
        <w:rPr>
          <w:rFonts w:ascii="Times New Roman" w:hAnsi="Times New Roman"/>
          <w:sz w:val="24"/>
          <w:szCs w:val="24"/>
        </w:rPr>
        <w:t xml:space="preserve">венных </w:t>
      </w:r>
      <w:r w:rsidRPr="00C80914">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C80914">
        <w:rPr>
          <w:rFonts w:ascii="Times New Roman" w:hAnsi="Times New Roman"/>
          <w:spacing w:val="-2"/>
          <w:sz w:val="24"/>
          <w:szCs w:val="24"/>
        </w:rPr>
        <w:t> </w:t>
      </w:r>
      <w:r w:rsidRPr="00C80914">
        <w:rPr>
          <w:rFonts w:ascii="Times New Roman" w:hAnsi="Times New Roman"/>
          <w:spacing w:val="-2"/>
          <w:sz w:val="24"/>
          <w:szCs w:val="24"/>
        </w:rPr>
        <w:t>т.п.).</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Обучение грамоте</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pacing w:val="2"/>
          <w:sz w:val="24"/>
          <w:szCs w:val="24"/>
        </w:rPr>
        <w:lastRenderedPageBreak/>
        <w:t xml:space="preserve">Фонетика. </w:t>
      </w:r>
      <w:r w:rsidRPr="00C80914">
        <w:rPr>
          <w:rFonts w:ascii="Times New Roman" w:hAnsi="Times New Roman"/>
          <w:spacing w:val="2"/>
          <w:sz w:val="24"/>
          <w:szCs w:val="24"/>
        </w:rPr>
        <w:t xml:space="preserve">Звуки речи. Осознание единства звукового </w:t>
      </w:r>
      <w:r w:rsidRPr="00C80914">
        <w:rPr>
          <w:rFonts w:ascii="Times New Roman" w:hAnsi="Times New Roman"/>
          <w:sz w:val="24"/>
          <w:szCs w:val="24"/>
        </w:rPr>
        <w:t>состава слова и его значения. Уст</w:t>
      </w:r>
      <w:r w:rsidRPr="00C80914">
        <w:rPr>
          <w:rFonts w:ascii="Times New Roman" w:hAnsi="Times New Roman"/>
          <w:sz w:val="24"/>
          <w:szCs w:val="24"/>
        </w:rPr>
        <w:t>а</w:t>
      </w:r>
      <w:r w:rsidRPr="00C80914">
        <w:rPr>
          <w:rFonts w:ascii="Times New Roman" w:hAnsi="Times New Roman"/>
          <w:sz w:val="24"/>
          <w:szCs w:val="24"/>
        </w:rPr>
        <w:t>новление числа и последовательности звуков в слове. Сопоставление слов, различающихся одним или несколькими звуками.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 xml:space="preserve">Графика. </w:t>
      </w:r>
      <w:r w:rsidRPr="00C80914">
        <w:rPr>
          <w:rFonts w:ascii="Times New Roman" w:hAnsi="Times New Roman"/>
          <w:sz w:val="24"/>
          <w:szCs w:val="24"/>
        </w:rPr>
        <w:t>Различение звука и буквы: буква как знак зву</w:t>
      </w:r>
      <w:r w:rsidRPr="00C80914">
        <w:rPr>
          <w:rFonts w:ascii="Times New Roman" w:hAnsi="Times New Roman"/>
          <w:spacing w:val="2"/>
          <w:sz w:val="24"/>
          <w:szCs w:val="24"/>
        </w:rPr>
        <w:t>ка. Овладение позиционным спос</w:t>
      </w:r>
      <w:r w:rsidRPr="00C80914">
        <w:rPr>
          <w:rFonts w:ascii="Times New Roman" w:hAnsi="Times New Roman"/>
          <w:spacing w:val="2"/>
          <w:sz w:val="24"/>
          <w:szCs w:val="24"/>
        </w:rPr>
        <w:t>о</w:t>
      </w:r>
      <w:r w:rsidRPr="00C80914">
        <w:rPr>
          <w:rFonts w:ascii="Times New Roman" w:hAnsi="Times New Roman"/>
          <w:spacing w:val="2"/>
          <w:sz w:val="24"/>
          <w:szCs w:val="24"/>
        </w:rPr>
        <w:t xml:space="preserve">бом обозначения звуков </w:t>
      </w:r>
      <w:r w:rsidRPr="00C80914">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C80914">
        <w:rPr>
          <w:rFonts w:ascii="Times New Roman" w:hAnsi="Times New Roman"/>
          <w:b/>
          <w:bCs/>
          <w:i/>
          <w:iCs/>
          <w:sz w:val="24"/>
          <w:szCs w:val="24"/>
        </w:rPr>
        <w:t xml:space="preserve">е, ё, </w:t>
      </w:r>
      <w:proofErr w:type="spellStart"/>
      <w:r w:rsidRPr="00C80914">
        <w:rPr>
          <w:rFonts w:ascii="Times New Roman" w:hAnsi="Times New Roman"/>
          <w:b/>
          <w:bCs/>
          <w:i/>
          <w:iCs/>
          <w:sz w:val="24"/>
          <w:szCs w:val="24"/>
        </w:rPr>
        <w:t>ю</w:t>
      </w:r>
      <w:proofErr w:type="spellEnd"/>
      <w:r w:rsidRPr="00C80914">
        <w:rPr>
          <w:rFonts w:ascii="Times New Roman" w:hAnsi="Times New Roman"/>
          <w:b/>
          <w:bCs/>
          <w:i/>
          <w:iCs/>
          <w:sz w:val="24"/>
          <w:szCs w:val="24"/>
        </w:rPr>
        <w:t xml:space="preserve">, я. </w:t>
      </w:r>
      <w:r w:rsidRPr="00C80914">
        <w:rPr>
          <w:rFonts w:ascii="Times New Roman" w:hAnsi="Times New Roman"/>
          <w:sz w:val="24"/>
          <w:szCs w:val="24"/>
        </w:rPr>
        <w:t>Мягкий знак</w:t>
      </w:r>
      <w:r w:rsidRPr="00C80914">
        <w:rPr>
          <w:rFonts w:ascii="Times New Roman" w:hAnsi="Times New Roman"/>
          <w:b/>
          <w:bCs/>
          <w:i/>
          <w:iCs/>
          <w:sz w:val="24"/>
          <w:szCs w:val="24"/>
        </w:rPr>
        <w:t xml:space="preserve"> </w:t>
      </w:r>
      <w:r w:rsidRPr="00C80914">
        <w:rPr>
          <w:rFonts w:ascii="Times New Roman" w:hAnsi="Times New Roman"/>
          <w:sz w:val="24"/>
          <w:szCs w:val="24"/>
        </w:rPr>
        <w:t>как показатель мягкости предшествующего согласного звука.</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sz w:val="24"/>
          <w:szCs w:val="24"/>
        </w:rPr>
        <w:t>Знакомство с русским алфавитом как последовательностью букв.</w:t>
      </w:r>
    </w:p>
    <w:p w:rsidR="00951472" w:rsidRPr="00C80914" w:rsidRDefault="00951472" w:rsidP="00C80914">
      <w:pPr>
        <w:pStyle w:val="af"/>
        <w:spacing w:line="276" w:lineRule="auto"/>
        <w:ind w:firstLine="709"/>
        <w:rPr>
          <w:rFonts w:ascii="Times New Roman" w:hAnsi="Times New Roman"/>
          <w:spacing w:val="-2"/>
          <w:sz w:val="24"/>
          <w:szCs w:val="24"/>
        </w:rPr>
      </w:pPr>
      <w:r w:rsidRPr="00C80914">
        <w:rPr>
          <w:rFonts w:ascii="Times New Roman" w:hAnsi="Times New Roman"/>
          <w:b/>
          <w:bCs/>
          <w:spacing w:val="-2"/>
          <w:sz w:val="24"/>
          <w:szCs w:val="24"/>
        </w:rPr>
        <w:t xml:space="preserve">Чтение. </w:t>
      </w:r>
      <w:r w:rsidRPr="00C80914">
        <w:rPr>
          <w:rFonts w:ascii="Times New Roman" w:hAnsi="Times New Roman"/>
          <w:spacing w:val="-2"/>
          <w:sz w:val="24"/>
          <w:szCs w:val="24"/>
        </w:rPr>
        <w:t>Формирование навыка слогового чтения (ориентация на букву, обозначающую гла</w:t>
      </w:r>
      <w:r w:rsidRPr="00C80914">
        <w:rPr>
          <w:rFonts w:ascii="Times New Roman" w:hAnsi="Times New Roman"/>
          <w:spacing w:val="-2"/>
          <w:sz w:val="24"/>
          <w:szCs w:val="24"/>
        </w:rPr>
        <w:t>с</w:t>
      </w:r>
      <w:r w:rsidRPr="00C80914">
        <w:rPr>
          <w:rFonts w:ascii="Times New Roman" w:hAnsi="Times New Roman"/>
          <w:spacing w:val="-2"/>
          <w:sz w:val="24"/>
          <w:szCs w:val="24"/>
        </w:rPr>
        <w:t>ный звук). Плавное слоговое чтение и чтение целыми словами со скоростью, соответству</w:t>
      </w:r>
      <w:r w:rsidRPr="00C80914">
        <w:rPr>
          <w:rFonts w:ascii="Times New Roman" w:hAnsi="Times New Roman"/>
          <w:spacing w:val="2"/>
          <w:sz w:val="24"/>
          <w:szCs w:val="24"/>
        </w:rPr>
        <w:t>ющей инд</w:t>
      </w:r>
      <w:r w:rsidRPr="00C80914">
        <w:rPr>
          <w:rFonts w:ascii="Times New Roman" w:hAnsi="Times New Roman"/>
          <w:spacing w:val="2"/>
          <w:sz w:val="24"/>
          <w:szCs w:val="24"/>
        </w:rPr>
        <w:t>и</w:t>
      </w:r>
      <w:r w:rsidRPr="00C80914">
        <w:rPr>
          <w:rFonts w:ascii="Times New Roman" w:hAnsi="Times New Roman"/>
          <w:spacing w:val="2"/>
          <w:sz w:val="24"/>
          <w:szCs w:val="24"/>
        </w:rPr>
        <w:t xml:space="preserve">видуальному темпу ребёнка. Осознанное чтение </w:t>
      </w:r>
      <w:r w:rsidRPr="00C80914">
        <w:rPr>
          <w:rFonts w:ascii="Times New Roman" w:hAnsi="Times New Roman"/>
          <w:spacing w:val="-2"/>
          <w:sz w:val="24"/>
          <w:szCs w:val="24"/>
        </w:rPr>
        <w:t>слов, словосочетаний, предложений и коротких те</w:t>
      </w:r>
      <w:r w:rsidRPr="00C80914">
        <w:rPr>
          <w:rFonts w:ascii="Times New Roman" w:hAnsi="Times New Roman"/>
          <w:spacing w:val="-2"/>
          <w:sz w:val="24"/>
          <w:szCs w:val="24"/>
        </w:rPr>
        <w:t>к</w:t>
      </w:r>
      <w:r w:rsidRPr="00C80914">
        <w:rPr>
          <w:rFonts w:ascii="Times New Roman" w:hAnsi="Times New Roman"/>
          <w:spacing w:val="-2"/>
          <w:sz w:val="24"/>
          <w:szCs w:val="24"/>
        </w:rPr>
        <w:t>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Знакомство с орфоэпическим чтением (при переходе к чте</w:t>
      </w:r>
      <w:r w:rsidRPr="00C80914">
        <w:rPr>
          <w:rFonts w:ascii="Times New Roman" w:hAnsi="Times New Roman"/>
          <w:sz w:val="24"/>
          <w:szCs w:val="24"/>
        </w:rPr>
        <w:t>нию целыми словами). Орфограф</w:t>
      </w:r>
      <w:r w:rsidRPr="00C80914">
        <w:rPr>
          <w:rFonts w:ascii="Times New Roman" w:hAnsi="Times New Roman"/>
          <w:sz w:val="24"/>
          <w:szCs w:val="24"/>
        </w:rPr>
        <w:t>и</w:t>
      </w:r>
      <w:r w:rsidRPr="00C80914">
        <w:rPr>
          <w:rFonts w:ascii="Times New Roman" w:hAnsi="Times New Roman"/>
          <w:sz w:val="24"/>
          <w:szCs w:val="24"/>
        </w:rPr>
        <w:t>ческое чтение (проговаривание) как средство самоконтроля при письме под диктовку и при списыв</w:t>
      </w:r>
      <w:r w:rsidRPr="00C80914">
        <w:rPr>
          <w:rFonts w:ascii="Times New Roman" w:hAnsi="Times New Roman"/>
          <w:sz w:val="24"/>
          <w:szCs w:val="24"/>
        </w:rPr>
        <w:t>а</w:t>
      </w:r>
      <w:r w:rsidRPr="00C80914">
        <w:rPr>
          <w:rFonts w:ascii="Times New Roman" w:hAnsi="Times New Roman"/>
          <w:sz w:val="24"/>
          <w:szCs w:val="24"/>
        </w:rPr>
        <w:t>нии.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 xml:space="preserve">Письмо. </w:t>
      </w:r>
      <w:r w:rsidRPr="00C80914">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C80914" w:rsidRDefault="00951472" w:rsidP="00C80914">
      <w:pPr>
        <w:spacing w:after="0"/>
        <w:ind w:firstLine="709"/>
        <w:jc w:val="both"/>
        <w:rPr>
          <w:rFonts w:ascii="Times New Roman" w:hAnsi="Times New Roman"/>
          <w:sz w:val="24"/>
          <w:szCs w:val="24"/>
        </w:rPr>
      </w:pPr>
      <w:r w:rsidRPr="00C80914">
        <w:rPr>
          <w:rFonts w:ascii="Times New Roman" w:hAnsi="Times New Roman" w:cs="Times New Roman"/>
          <w:spacing w:val="2"/>
          <w:sz w:val="24"/>
          <w:szCs w:val="24"/>
        </w:rPr>
        <w:t>Овладение начертанием письменных прописных (заглав</w:t>
      </w:r>
      <w:r w:rsidRPr="00C80914">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C80914">
        <w:rPr>
          <w:rFonts w:ascii="Times New Roman" w:hAnsi="Times New Roman"/>
          <w:sz w:val="24"/>
          <w:szCs w:val="24"/>
        </w:rPr>
        <w:t>Проверка написанного при помощи сличения с тексто</w:t>
      </w:r>
      <w:proofErr w:type="gramStart"/>
      <w:r w:rsidRPr="00C80914">
        <w:rPr>
          <w:rFonts w:ascii="Times New Roman" w:hAnsi="Times New Roman"/>
          <w:sz w:val="24"/>
          <w:szCs w:val="24"/>
        </w:rPr>
        <w:t>м-</w:t>
      </w:r>
      <w:proofErr w:type="gramEnd"/>
      <w:r w:rsidRPr="00C80914">
        <w:rPr>
          <w:rFonts w:ascii="Times New Roman" w:hAnsi="Times New Roman"/>
          <w:sz w:val="24"/>
          <w:szCs w:val="24"/>
        </w:rPr>
        <w:t xml:space="preserve"> образом и </w:t>
      </w:r>
      <w:proofErr w:type="spellStart"/>
      <w:r w:rsidRPr="00C80914">
        <w:rPr>
          <w:rFonts w:ascii="Times New Roman" w:hAnsi="Times New Roman"/>
          <w:sz w:val="24"/>
          <w:szCs w:val="24"/>
        </w:rPr>
        <w:t>послогового</w:t>
      </w:r>
      <w:proofErr w:type="spellEnd"/>
      <w:r w:rsidRPr="00C80914">
        <w:rPr>
          <w:rFonts w:ascii="Times New Roman" w:hAnsi="Times New Roman"/>
          <w:sz w:val="24"/>
          <w:szCs w:val="24"/>
        </w:rPr>
        <w:t xml:space="preserve"> чтения написанных слов.</w:t>
      </w:r>
    </w:p>
    <w:p w:rsidR="00951472" w:rsidRPr="00C80914" w:rsidRDefault="00951472" w:rsidP="00C80914">
      <w:pPr>
        <w:spacing w:after="0"/>
        <w:ind w:firstLine="709"/>
        <w:jc w:val="both"/>
        <w:rPr>
          <w:rFonts w:ascii="Times New Roman" w:hAnsi="Times New Roman"/>
          <w:sz w:val="24"/>
          <w:szCs w:val="24"/>
        </w:rPr>
      </w:pPr>
      <w:r w:rsidRPr="00C80914">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spacing w:val="2"/>
          <w:sz w:val="24"/>
          <w:szCs w:val="24"/>
        </w:rPr>
        <w:t xml:space="preserve">Понимание функции небуквенных графических средств: </w:t>
      </w:r>
      <w:r w:rsidRPr="00C80914">
        <w:rPr>
          <w:rFonts w:ascii="Times New Roman" w:hAnsi="Times New Roman"/>
          <w:sz w:val="24"/>
          <w:szCs w:val="24"/>
        </w:rPr>
        <w:t>пробела между словами, знака п</w:t>
      </w:r>
      <w:r w:rsidRPr="00C80914">
        <w:rPr>
          <w:rFonts w:ascii="Times New Roman" w:hAnsi="Times New Roman"/>
          <w:sz w:val="24"/>
          <w:szCs w:val="24"/>
        </w:rPr>
        <w:t>е</w:t>
      </w:r>
      <w:r w:rsidRPr="00C80914">
        <w:rPr>
          <w:rFonts w:ascii="Times New Roman" w:hAnsi="Times New Roman"/>
          <w:sz w:val="24"/>
          <w:szCs w:val="24"/>
        </w:rPr>
        <w:t>реноса.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 xml:space="preserve">Слово и предложение. </w:t>
      </w:r>
      <w:r w:rsidRPr="00C80914">
        <w:rPr>
          <w:rFonts w:ascii="Times New Roman" w:hAnsi="Times New Roman"/>
          <w:sz w:val="24"/>
          <w:szCs w:val="24"/>
        </w:rPr>
        <w:t>Восприятие слова как объекта изучения, материала для анализа. Н</w:t>
      </w:r>
      <w:r w:rsidRPr="00C80914">
        <w:rPr>
          <w:rFonts w:ascii="Times New Roman" w:hAnsi="Times New Roman"/>
          <w:sz w:val="24"/>
          <w:szCs w:val="24"/>
        </w:rPr>
        <w:t>а</w:t>
      </w:r>
      <w:r w:rsidRPr="00C80914">
        <w:rPr>
          <w:rFonts w:ascii="Times New Roman" w:hAnsi="Times New Roman"/>
          <w:sz w:val="24"/>
          <w:szCs w:val="24"/>
        </w:rPr>
        <w:t>блюдение над значением слова.</w:t>
      </w:r>
    </w:p>
    <w:p w:rsidR="00951472" w:rsidRPr="00C80914" w:rsidRDefault="00951472" w:rsidP="00C80914">
      <w:pPr>
        <w:spacing w:after="0"/>
        <w:ind w:firstLine="709"/>
        <w:jc w:val="both"/>
        <w:rPr>
          <w:rFonts w:ascii="Times New Roman" w:hAnsi="Times New Roman"/>
          <w:sz w:val="24"/>
          <w:szCs w:val="24"/>
        </w:rPr>
      </w:pPr>
      <w:r w:rsidRPr="00C80914">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pacing w:val="-2"/>
          <w:sz w:val="24"/>
          <w:szCs w:val="24"/>
        </w:rPr>
        <w:t xml:space="preserve">Орфография. </w:t>
      </w:r>
      <w:r w:rsidRPr="00C80914">
        <w:rPr>
          <w:rFonts w:ascii="Times New Roman" w:hAnsi="Times New Roman"/>
          <w:spacing w:val="-2"/>
          <w:sz w:val="24"/>
          <w:szCs w:val="24"/>
        </w:rPr>
        <w:t xml:space="preserve">Знакомство с правилами правописания и их </w:t>
      </w:r>
      <w:r w:rsidRPr="00C80914">
        <w:rPr>
          <w:rFonts w:ascii="Times New Roman" w:hAnsi="Times New Roman"/>
          <w:sz w:val="24"/>
          <w:szCs w:val="24"/>
        </w:rPr>
        <w:t>применение:</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раздельное написание слов;</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обозначение гласных после шипящих (</w:t>
      </w:r>
      <w:proofErr w:type="spellStart"/>
      <w:proofErr w:type="gramStart"/>
      <w:r w:rsidRPr="00C80914">
        <w:rPr>
          <w:rFonts w:ascii="Times New Roman" w:hAnsi="Times New Roman"/>
          <w:b/>
          <w:bCs/>
          <w:i/>
          <w:iCs/>
          <w:sz w:val="24"/>
          <w:szCs w:val="24"/>
        </w:rPr>
        <w:t>ча</w:t>
      </w:r>
      <w:proofErr w:type="spellEnd"/>
      <w:r w:rsidRPr="00C80914">
        <w:rPr>
          <w:rFonts w:ascii="Times New Roman" w:hAnsi="Times New Roman"/>
          <w:b/>
          <w:bCs/>
          <w:sz w:val="24"/>
          <w:szCs w:val="24"/>
        </w:rPr>
        <w:t>—</w:t>
      </w:r>
      <w:proofErr w:type="spellStart"/>
      <w:r w:rsidRPr="00C80914">
        <w:rPr>
          <w:rFonts w:ascii="Times New Roman" w:hAnsi="Times New Roman"/>
          <w:b/>
          <w:bCs/>
          <w:i/>
          <w:iCs/>
          <w:sz w:val="24"/>
          <w:szCs w:val="24"/>
        </w:rPr>
        <w:t>ща</w:t>
      </w:r>
      <w:proofErr w:type="spellEnd"/>
      <w:proofErr w:type="gramEnd"/>
      <w:r w:rsidRPr="00C80914">
        <w:rPr>
          <w:rFonts w:ascii="Times New Roman" w:hAnsi="Times New Roman"/>
          <w:b/>
          <w:bCs/>
          <w:sz w:val="24"/>
          <w:szCs w:val="24"/>
        </w:rPr>
        <w:t xml:space="preserve">, </w:t>
      </w:r>
      <w:r w:rsidRPr="00C80914">
        <w:rPr>
          <w:rFonts w:ascii="Times New Roman" w:hAnsi="Times New Roman"/>
          <w:b/>
          <w:bCs/>
          <w:i/>
          <w:iCs/>
          <w:sz w:val="24"/>
          <w:szCs w:val="24"/>
        </w:rPr>
        <w:t>чу</w:t>
      </w:r>
      <w:r w:rsidRPr="00C80914">
        <w:rPr>
          <w:rFonts w:ascii="Times New Roman" w:hAnsi="Times New Roman"/>
          <w:b/>
          <w:bCs/>
          <w:sz w:val="24"/>
          <w:szCs w:val="24"/>
        </w:rPr>
        <w:t>—</w:t>
      </w:r>
      <w:proofErr w:type="spellStart"/>
      <w:r w:rsidRPr="00C80914">
        <w:rPr>
          <w:rFonts w:ascii="Times New Roman" w:hAnsi="Times New Roman"/>
          <w:b/>
          <w:bCs/>
          <w:i/>
          <w:iCs/>
          <w:sz w:val="24"/>
          <w:szCs w:val="24"/>
        </w:rPr>
        <w:t>щу</w:t>
      </w:r>
      <w:proofErr w:type="spellEnd"/>
      <w:r w:rsidRPr="00C80914">
        <w:rPr>
          <w:rFonts w:ascii="Times New Roman" w:hAnsi="Times New Roman"/>
          <w:b/>
          <w:bCs/>
          <w:sz w:val="24"/>
          <w:szCs w:val="24"/>
        </w:rPr>
        <w:t xml:space="preserve">, </w:t>
      </w:r>
      <w:proofErr w:type="spellStart"/>
      <w:r w:rsidRPr="00C80914">
        <w:rPr>
          <w:rFonts w:ascii="Times New Roman" w:hAnsi="Times New Roman"/>
          <w:b/>
          <w:bCs/>
          <w:i/>
          <w:iCs/>
          <w:sz w:val="24"/>
          <w:szCs w:val="24"/>
        </w:rPr>
        <w:t>жи</w:t>
      </w:r>
      <w:proofErr w:type="spellEnd"/>
      <w:r w:rsidRPr="00C80914">
        <w:rPr>
          <w:rFonts w:ascii="Times New Roman" w:hAnsi="Times New Roman"/>
          <w:b/>
          <w:bCs/>
          <w:sz w:val="24"/>
          <w:szCs w:val="24"/>
        </w:rPr>
        <w:t>—</w:t>
      </w:r>
      <w:proofErr w:type="spellStart"/>
      <w:r w:rsidRPr="00C80914">
        <w:rPr>
          <w:rFonts w:ascii="Times New Roman" w:hAnsi="Times New Roman"/>
          <w:b/>
          <w:bCs/>
          <w:i/>
          <w:iCs/>
          <w:sz w:val="24"/>
          <w:szCs w:val="24"/>
        </w:rPr>
        <w:t>ши</w:t>
      </w:r>
      <w:proofErr w:type="spellEnd"/>
      <w:r w:rsidRPr="00C80914">
        <w:rPr>
          <w:rFonts w:ascii="Times New Roman" w:hAnsi="Times New Roman"/>
          <w:sz w:val="24"/>
          <w:szCs w:val="24"/>
        </w:rPr>
        <w:t>);</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pacing w:val="-2"/>
          <w:sz w:val="24"/>
          <w:szCs w:val="24"/>
        </w:rPr>
        <w:t>прописная (заглавная) буква в начале предложения, в име</w:t>
      </w:r>
      <w:r w:rsidRPr="00C80914">
        <w:rPr>
          <w:rFonts w:ascii="Times New Roman" w:hAnsi="Times New Roman"/>
          <w:sz w:val="24"/>
          <w:szCs w:val="24"/>
        </w:rPr>
        <w:t>нах собственных;</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перенос слов по слогам без стечения согласных;</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знаки препинания в конце предложения.</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 xml:space="preserve">Развитие речи. </w:t>
      </w:r>
      <w:r w:rsidRPr="00C80914">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w:t>
      </w:r>
      <w:r w:rsidRPr="00C80914">
        <w:rPr>
          <w:rFonts w:ascii="Times New Roman" w:hAnsi="Times New Roman"/>
          <w:sz w:val="24"/>
          <w:szCs w:val="24"/>
        </w:rPr>
        <w:t>т</w:t>
      </w:r>
      <w:r w:rsidRPr="00C80914">
        <w:rPr>
          <w:rFonts w:ascii="Times New Roman" w:hAnsi="Times New Roman"/>
          <w:sz w:val="24"/>
          <w:szCs w:val="24"/>
        </w:rPr>
        <w:t>ных картинок, материалам собственных игр, занятий, наблюдений.</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lastRenderedPageBreak/>
        <w:t>Систематический курс</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sz w:val="24"/>
          <w:szCs w:val="24"/>
        </w:rPr>
        <w:t>Фонетика и орфоэпия.</w:t>
      </w:r>
      <w:r w:rsidRPr="00C80914">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C80914">
        <w:rPr>
          <w:rFonts w:ascii="Times New Roman" w:hAnsi="Times New Roman"/>
          <w:spacing w:val="2"/>
          <w:sz w:val="24"/>
          <w:szCs w:val="24"/>
        </w:rPr>
        <w:t>ние парных и непарных по звонкости—глухости согласных звуков. Ударение, н</w:t>
      </w:r>
      <w:r w:rsidRPr="00C80914">
        <w:rPr>
          <w:rFonts w:ascii="Times New Roman" w:hAnsi="Times New Roman"/>
          <w:sz w:val="24"/>
          <w:szCs w:val="24"/>
        </w:rPr>
        <w:t>ахождение в слове ударных и безударных гласных звуков.</w:t>
      </w:r>
      <w:r w:rsidRPr="00C80914">
        <w:rPr>
          <w:rFonts w:ascii="Times New Roman" w:hAnsi="Times New Roman"/>
          <w:spacing w:val="2"/>
          <w:sz w:val="24"/>
          <w:szCs w:val="24"/>
        </w:rPr>
        <w:t xml:space="preserve"> Деление слов на слоги. </w:t>
      </w:r>
      <w:proofErr w:type="gramStart"/>
      <w:r w:rsidRPr="00C80914">
        <w:rPr>
          <w:rFonts w:ascii="Times New Roman" w:hAnsi="Times New Roman"/>
          <w:spacing w:val="2"/>
          <w:sz w:val="24"/>
          <w:szCs w:val="24"/>
        </w:rPr>
        <w:t xml:space="preserve">Определение качественной характеристики звука: </w:t>
      </w:r>
      <w:r w:rsidRPr="00C80914">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C80914">
        <w:rPr>
          <w:rFonts w:ascii="Times New Roman" w:hAnsi="Times New Roman"/>
          <w:spacing w:val="2"/>
          <w:sz w:val="24"/>
          <w:szCs w:val="24"/>
        </w:rPr>
        <w:t>звонкий — глухой, парный — непарный.</w:t>
      </w:r>
      <w:proofErr w:type="gramEnd"/>
      <w:r w:rsidRPr="00C80914">
        <w:rPr>
          <w:rFonts w:ascii="Times New Roman" w:hAnsi="Times New Roman"/>
          <w:i/>
          <w:iCs/>
          <w:sz w:val="24"/>
          <w:szCs w:val="24"/>
        </w:rPr>
        <w:t xml:space="preserve"> </w:t>
      </w:r>
      <w:r w:rsidRPr="00C80914">
        <w:rPr>
          <w:rFonts w:ascii="Times New Roman" w:hAnsi="Times New Roman"/>
          <w:spacing w:val="2"/>
          <w:sz w:val="24"/>
          <w:szCs w:val="24"/>
        </w:rPr>
        <w:t xml:space="preserve">Произношение звуков и сочетаний звуков </w:t>
      </w:r>
      <w:r w:rsidRPr="00C80914">
        <w:rPr>
          <w:rFonts w:ascii="Times New Roman" w:hAnsi="Times New Roman"/>
          <w:sz w:val="24"/>
          <w:szCs w:val="24"/>
        </w:rPr>
        <w:t>в соответствии с нормами современного русского литературного языка.</w:t>
      </w:r>
      <w:r w:rsidRPr="00C80914">
        <w:rPr>
          <w:rFonts w:ascii="Times New Roman" w:hAnsi="Times New Roman"/>
          <w:iCs/>
          <w:sz w:val="24"/>
          <w:szCs w:val="24"/>
        </w:rPr>
        <w:t xml:space="preserve"> Фонетический разбор слова</w:t>
      </w:r>
      <w:r w:rsidRPr="00C80914">
        <w:rPr>
          <w:rFonts w:ascii="Times New Roman" w:hAnsi="Times New Roman"/>
          <w:sz w:val="24"/>
          <w:szCs w:val="24"/>
        </w:rPr>
        <w:t>.</w:t>
      </w:r>
    </w:p>
    <w:p w:rsidR="00951472" w:rsidRPr="00C80914" w:rsidRDefault="00951472" w:rsidP="00C80914">
      <w:pPr>
        <w:pStyle w:val="af"/>
        <w:spacing w:line="276" w:lineRule="auto"/>
        <w:ind w:firstLine="709"/>
        <w:rPr>
          <w:rFonts w:ascii="Times New Roman" w:hAnsi="Times New Roman"/>
          <w:spacing w:val="-2"/>
          <w:sz w:val="24"/>
          <w:szCs w:val="24"/>
        </w:rPr>
      </w:pPr>
      <w:r w:rsidRPr="00C80914">
        <w:rPr>
          <w:rFonts w:ascii="Times New Roman" w:hAnsi="Times New Roman"/>
          <w:b/>
          <w:bCs/>
          <w:spacing w:val="-2"/>
          <w:sz w:val="24"/>
          <w:szCs w:val="24"/>
        </w:rPr>
        <w:t xml:space="preserve">Графика. </w:t>
      </w:r>
      <w:r w:rsidRPr="00C80914">
        <w:rPr>
          <w:rFonts w:ascii="Times New Roman" w:hAnsi="Times New Roman"/>
          <w:sz w:val="24"/>
          <w:szCs w:val="24"/>
        </w:rPr>
        <w:t>Различение звука и буквы: буква как знак зву</w:t>
      </w:r>
      <w:r w:rsidRPr="00C80914">
        <w:rPr>
          <w:rFonts w:ascii="Times New Roman" w:hAnsi="Times New Roman"/>
          <w:spacing w:val="2"/>
          <w:sz w:val="24"/>
          <w:szCs w:val="24"/>
        </w:rPr>
        <w:t>ка.</w:t>
      </w:r>
      <w:r w:rsidRPr="00C80914">
        <w:rPr>
          <w:rFonts w:ascii="Times New Roman" w:hAnsi="Times New Roman"/>
          <w:spacing w:val="-2"/>
          <w:sz w:val="24"/>
          <w:szCs w:val="24"/>
        </w:rPr>
        <w:t xml:space="preserve"> </w:t>
      </w:r>
      <w:r w:rsidRPr="00C80914">
        <w:rPr>
          <w:rFonts w:ascii="Times New Roman" w:hAnsi="Times New Roman"/>
          <w:spacing w:val="2"/>
          <w:sz w:val="24"/>
          <w:szCs w:val="24"/>
        </w:rPr>
        <w:t>Овладение позиционным спос</w:t>
      </w:r>
      <w:r w:rsidRPr="00C80914">
        <w:rPr>
          <w:rFonts w:ascii="Times New Roman" w:hAnsi="Times New Roman"/>
          <w:spacing w:val="2"/>
          <w:sz w:val="24"/>
          <w:szCs w:val="24"/>
        </w:rPr>
        <w:t>о</w:t>
      </w:r>
      <w:r w:rsidRPr="00C80914">
        <w:rPr>
          <w:rFonts w:ascii="Times New Roman" w:hAnsi="Times New Roman"/>
          <w:spacing w:val="2"/>
          <w:sz w:val="24"/>
          <w:szCs w:val="24"/>
        </w:rPr>
        <w:t xml:space="preserve">бом обозначения звуков </w:t>
      </w:r>
      <w:r w:rsidRPr="00C80914">
        <w:rPr>
          <w:rFonts w:ascii="Times New Roman" w:hAnsi="Times New Roman"/>
          <w:sz w:val="24"/>
          <w:szCs w:val="24"/>
        </w:rPr>
        <w:t>буквами.</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spacing w:val="-2"/>
          <w:sz w:val="24"/>
          <w:szCs w:val="24"/>
        </w:rPr>
        <w:t>Обозначение на пись</w:t>
      </w:r>
      <w:r w:rsidRPr="00C80914">
        <w:rPr>
          <w:rFonts w:ascii="Times New Roman" w:hAnsi="Times New Roman"/>
          <w:sz w:val="24"/>
          <w:szCs w:val="24"/>
        </w:rPr>
        <w:t>ме твёрдости и мягкости согласных звуков. Буквы гласных как показ</w:t>
      </w:r>
      <w:r w:rsidRPr="00C80914">
        <w:rPr>
          <w:rFonts w:ascii="Times New Roman" w:hAnsi="Times New Roman"/>
          <w:sz w:val="24"/>
          <w:szCs w:val="24"/>
        </w:rPr>
        <w:t>а</w:t>
      </w:r>
      <w:r w:rsidRPr="00C80914">
        <w:rPr>
          <w:rFonts w:ascii="Times New Roman" w:hAnsi="Times New Roman"/>
          <w:sz w:val="24"/>
          <w:szCs w:val="24"/>
        </w:rPr>
        <w:t xml:space="preserve">тель твёрдости—мягкости согласных звуков. Функция букв </w:t>
      </w:r>
      <w:r w:rsidRPr="00C80914">
        <w:rPr>
          <w:rFonts w:ascii="Times New Roman" w:hAnsi="Times New Roman"/>
          <w:b/>
          <w:bCs/>
          <w:i/>
          <w:iCs/>
          <w:sz w:val="24"/>
          <w:szCs w:val="24"/>
        </w:rPr>
        <w:t xml:space="preserve">е, ё, </w:t>
      </w:r>
      <w:proofErr w:type="spellStart"/>
      <w:r w:rsidRPr="00C80914">
        <w:rPr>
          <w:rFonts w:ascii="Times New Roman" w:hAnsi="Times New Roman"/>
          <w:b/>
          <w:bCs/>
          <w:i/>
          <w:iCs/>
          <w:sz w:val="24"/>
          <w:szCs w:val="24"/>
        </w:rPr>
        <w:t>ю</w:t>
      </w:r>
      <w:proofErr w:type="spellEnd"/>
      <w:r w:rsidRPr="00C80914">
        <w:rPr>
          <w:rFonts w:ascii="Times New Roman" w:hAnsi="Times New Roman"/>
          <w:b/>
          <w:bCs/>
          <w:i/>
          <w:iCs/>
          <w:sz w:val="24"/>
          <w:szCs w:val="24"/>
        </w:rPr>
        <w:t xml:space="preserve">, я. </w:t>
      </w:r>
      <w:r w:rsidRPr="00C80914">
        <w:rPr>
          <w:rFonts w:ascii="Times New Roman" w:hAnsi="Times New Roman"/>
          <w:sz w:val="24"/>
          <w:szCs w:val="24"/>
        </w:rPr>
        <w:t>Мягкий знак</w:t>
      </w:r>
      <w:r w:rsidRPr="00C80914">
        <w:rPr>
          <w:rFonts w:ascii="Times New Roman" w:hAnsi="Times New Roman"/>
          <w:b/>
          <w:bCs/>
          <w:i/>
          <w:iCs/>
          <w:sz w:val="24"/>
          <w:szCs w:val="24"/>
        </w:rPr>
        <w:t xml:space="preserve"> </w:t>
      </w:r>
      <w:r w:rsidRPr="00C80914">
        <w:rPr>
          <w:rFonts w:ascii="Times New Roman" w:hAnsi="Times New Roman"/>
          <w:sz w:val="24"/>
          <w:szCs w:val="24"/>
        </w:rPr>
        <w:t xml:space="preserve">как показатель мягкости предшествующего согласного звука. Использование на письме </w:t>
      </w:r>
      <w:proofErr w:type="gramStart"/>
      <w:r w:rsidRPr="00C80914">
        <w:rPr>
          <w:rFonts w:ascii="Times New Roman" w:hAnsi="Times New Roman"/>
          <w:sz w:val="24"/>
          <w:szCs w:val="24"/>
        </w:rPr>
        <w:t>разделительных</w:t>
      </w:r>
      <w:proofErr w:type="gramEnd"/>
      <w:r w:rsidRPr="00C80914">
        <w:rPr>
          <w:rFonts w:ascii="Times New Roman" w:hAnsi="Times New Roman"/>
          <w:sz w:val="24"/>
          <w:szCs w:val="24"/>
        </w:rPr>
        <w:t xml:space="preserve"> </w:t>
      </w:r>
      <w:proofErr w:type="spellStart"/>
      <w:r w:rsidRPr="00C80914">
        <w:rPr>
          <w:rFonts w:ascii="Times New Roman" w:hAnsi="Times New Roman"/>
          <w:bCs/>
          <w:i/>
          <w:iCs/>
          <w:sz w:val="24"/>
          <w:szCs w:val="24"/>
        </w:rPr>
        <w:t>ъ</w:t>
      </w:r>
      <w:proofErr w:type="spellEnd"/>
      <w:r w:rsidRPr="00C80914">
        <w:rPr>
          <w:rFonts w:ascii="Times New Roman" w:hAnsi="Times New Roman"/>
          <w:b/>
          <w:bCs/>
          <w:i/>
          <w:iCs/>
          <w:sz w:val="24"/>
          <w:szCs w:val="24"/>
        </w:rPr>
        <w:t xml:space="preserve"> </w:t>
      </w:r>
      <w:r w:rsidRPr="00C80914">
        <w:rPr>
          <w:rFonts w:ascii="Times New Roman" w:hAnsi="Times New Roman"/>
          <w:sz w:val="24"/>
          <w:szCs w:val="24"/>
        </w:rPr>
        <w:t xml:space="preserve">и </w:t>
      </w:r>
      <w:proofErr w:type="spellStart"/>
      <w:r w:rsidRPr="00C80914">
        <w:rPr>
          <w:rFonts w:ascii="Times New Roman" w:hAnsi="Times New Roman"/>
          <w:bCs/>
          <w:i/>
          <w:iCs/>
          <w:sz w:val="24"/>
          <w:szCs w:val="24"/>
        </w:rPr>
        <w:t>ь</w:t>
      </w:r>
      <w:proofErr w:type="spellEnd"/>
      <w:r w:rsidRPr="00C80914">
        <w:rPr>
          <w:rFonts w:ascii="Times New Roman" w:hAnsi="Times New Roman"/>
          <w:b/>
          <w:bCs/>
          <w:sz w:val="24"/>
          <w:szCs w:val="24"/>
        </w:rPr>
        <w:t>.</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4"/>
          <w:sz w:val="24"/>
          <w:szCs w:val="24"/>
        </w:rPr>
        <w:t xml:space="preserve">Установление соотношения звукового и буквенного состава </w:t>
      </w:r>
      <w:r w:rsidRPr="00C80914">
        <w:rPr>
          <w:rFonts w:ascii="Times New Roman" w:hAnsi="Times New Roman"/>
          <w:sz w:val="24"/>
          <w:szCs w:val="24"/>
        </w:rPr>
        <w:t xml:space="preserve">слова в словах типа </w:t>
      </w:r>
      <w:r w:rsidRPr="00C80914">
        <w:rPr>
          <w:rFonts w:ascii="Times New Roman" w:hAnsi="Times New Roman"/>
          <w:i/>
          <w:iCs/>
          <w:sz w:val="24"/>
          <w:szCs w:val="24"/>
        </w:rPr>
        <w:t>стол, конь</w:t>
      </w:r>
      <w:r w:rsidRPr="00C80914">
        <w:rPr>
          <w:rFonts w:ascii="Times New Roman" w:hAnsi="Times New Roman"/>
          <w:sz w:val="24"/>
          <w:szCs w:val="24"/>
        </w:rPr>
        <w:t xml:space="preserve">; в словах с йотированными </w:t>
      </w:r>
      <w:r w:rsidRPr="00C80914">
        <w:rPr>
          <w:rFonts w:ascii="Times New Roman" w:hAnsi="Times New Roman"/>
          <w:spacing w:val="-4"/>
          <w:sz w:val="24"/>
          <w:szCs w:val="24"/>
        </w:rPr>
        <w:t xml:space="preserve">гласными </w:t>
      </w:r>
      <w:r w:rsidRPr="00C80914">
        <w:rPr>
          <w:rFonts w:ascii="Times New Roman" w:hAnsi="Times New Roman"/>
          <w:b/>
          <w:bCs/>
          <w:i/>
          <w:iCs/>
          <w:spacing w:val="-4"/>
          <w:sz w:val="24"/>
          <w:szCs w:val="24"/>
        </w:rPr>
        <w:t>е</w:t>
      </w:r>
      <w:r w:rsidRPr="00C80914">
        <w:rPr>
          <w:rFonts w:ascii="Times New Roman" w:hAnsi="Times New Roman"/>
          <w:b/>
          <w:bCs/>
          <w:spacing w:val="-4"/>
          <w:sz w:val="24"/>
          <w:szCs w:val="24"/>
        </w:rPr>
        <w:t xml:space="preserve">, </w:t>
      </w:r>
      <w:r w:rsidRPr="00C80914">
        <w:rPr>
          <w:rFonts w:ascii="Times New Roman" w:hAnsi="Times New Roman"/>
          <w:b/>
          <w:bCs/>
          <w:i/>
          <w:iCs/>
          <w:spacing w:val="-4"/>
          <w:sz w:val="24"/>
          <w:szCs w:val="24"/>
        </w:rPr>
        <w:t>ё</w:t>
      </w:r>
      <w:r w:rsidRPr="00C80914">
        <w:rPr>
          <w:rFonts w:ascii="Times New Roman" w:hAnsi="Times New Roman"/>
          <w:b/>
          <w:bCs/>
          <w:spacing w:val="-4"/>
          <w:sz w:val="24"/>
          <w:szCs w:val="24"/>
        </w:rPr>
        <w:t xml:space="preserve">, </w:t>
      </w:r>
      <w:proofErr w:type="spellStart"/>
      <w:r w:rsidRPr="00C80914">
        <w:rPr>
          <w:rFonts w:ascii="Times New Roman" w:hAnsi="Times New Roman"/>
          <w:b/>
          <w:bCs/>
          <w:i/>
          <w:iCs/>
          <w:spacing w:val="-4"/>
          <w:sz w:val="24"/>
          <w:szCs w:val="24"/>
        </w:rPr>
        <w:t>ю</w:t>
      </w:r>
      <w:proofErr w:type="spellEnd"/>
      <w:r w:rsidRPr="00C80914">
        <w:rPr>
          <w:rFonts w:ascii="Times New Roman" w:hAnsi="Times New Roman"/>
          <w:b/>
          <w:bCs/>
          <w:spacing w:val="-4"/>
          <w:sz w:val="24"/>
          <w:szCs w:val="24"/>
        </w:rPr>
        <w:t xml:space="preserve">, </w:t>
      </w:r>
      <w:r w:rsidRPr="00C80914">
        <w:rPr>
          <w:rFonts w:ascii="Times New Roman" w:hAnsi="Times New Roman"/>
          <w:b/>
          <w:bCs/>
          <w:i/>
          <w:iCs/>
          <w:spacing w:val="-4"/>
          <w:sz w:val="24"/>
          <w:szCs w:val="24"/>
        </w:rPr>
        <w:t>я</w:t>
      </w:r>
      <w:r w:rsidRPr="00C80914">
        <w:rPr>
          <w:rFonts w:ascii="Times New Roman" w:hAnsi="Times New Roman"/>
          <w:spacing w:val="-4"/>
          <w:sz w:val="24"/>
          <w:szCs w:val="24"/>
        </w:rPr>
        <w:t>;</w:t>
      </w:r>
      <w:r w:rsidRPr="00C80914">
        <w:rPr>
          <w:rFonts w:ascii="Times New Roman" w:hAnsi="Times New Roman"/>
          <w:b/>
          <w:bCs/>
          <w:spacing w:val="-4"/>
          <w:sz w:val="24"/>
          <w:szCs w:val="24"/>
        </w:rPr>
        <w:t xml:space="preserve"> </w:t>
      </w:r>
      <w:r w:rsidRPr="00C80914">
        <w:rPr>
          <w:rFonts w:ascii="Times New Roman" w:hAnsi="Times New Roman"/>
          <w:spacing w:val="-4"/>
          <w:sz w:val="24"/>
          <w:szCs w:val="24"/>
        </w:rPr>
        <w:t>в словах с непроизносимыми согласными.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Использование небуквенных графических средств: пробела между словами, знака переноса, абзаца.</w:t>
      </w:r>
    </w:p>
    <w:p w:rsidR="00951472" w:rsidRPr="00C80914" w:rsidRDefault="00951472" w:rsidP="00C80914">
      <w:pPr>
        <w:pStyle w:val="af"/>
        <w:spacing w:line="276" w:lineRule="auto"/>
        <w:ind w:firstLine="709"/>
        <w:rPr>
          <w:sz w:val="24"/>
          <w:szCs w:val="24"/>
        </w:rPr>
      </w:pPr>
      <w:r w:rsidRPr="00C80914">
        <w:rPr>
          <w:rFonts w:ascii="Times New Roman" w:hAnsi="Times New Roman"/>
          <w:sz w:val="24"/>
          <w:szCs w:val="24"/>
        </w:rPr>
        <w:t>Знакомство с русским алфавитом как последовательностью букв.</w:t>
      </w:r>
      <w:r w:rsidRPr="00C80914">
        <w:rPr>
          <w:sz w:val="24"/>
          <w:szCs w:val="24"/>
        </w:rPr>
        <w:t xml:space="preserve"> </w:t>
      </w:r>
      <w:r w:rsidRPr="00C80914">
        <w:rPr>
          <w:rFonts w:ascii="Times New Roman" w:hAnsi="Times New Roman"/>
          <w:spacing w:val="2"/>
          <w:sz w:val="24"/>
          <w:szCs w:val="24"/>
        </w:rPr>
        <w:t>Знание алфавита: правил</w:t>
      </w:r>
      <w:r w:rsidRPr="00C80914">
        <w:rPr>
          <w:rFonts w:ascii="Times New Roman" w:hAnsi="Times New Roman"/>
          <w:spacing w:val="2"/>
          <w:sz w:val="24"/>
          <w:szCs w:val="24"/>
        </w:rPr>
        <w:t>ь</w:t>
      </w:r>
      <w:r w:rsidRPr="00C80914">
        <w:rPr>
          <w:rFonts w:ascii="Times New Roman" w:hAnsi="Times New Roman"/>
          <w:spacing w:val="2"/>
          <w:sz w:val="24"/>
          <w:szCs w:val="24"/>
        </w:rPr>
        <w:t xml:space="preserve">ное название букв, знание их </w:t>
      </w:r>
      <w:r w:rsidRPr="00C80914">
        <w:rPr>
          <w:rFonts w:ascii="Times New Roman" w:hAnsi="Times New Roman"/>
          <w:sz w:val="24"/>
          <w:szCs w:val="24"/>
        </w:rPr>
        <w:t>последовательности. Использование алфавита при работе со словар</w:t>
      </w:r>
      <w:r w:rsidRPr="00C80914">
        <w:rPr>
          <w:rFonts w:ascii="Times New Roman" w:hAnsi="Times New Roman"/>
          <w:sz w:val="24"/>
          <w:szCs w:val="24"/>
        </w:rPr>
        <w:t>я</w:t>
      </w:r>
      <w:r w:rsidRPr="00C80914">
        <w:rPr>
          <w:rFonts w:ascii="Times New Roman" w:hAnsi="Times New Roman"/>
          <w:sz w:val="24"/>
          <w:szCs w:val="24"/>
        </w:rPr>
        <w:t>ми, справочниками, каталогами: у</w:t>
      </w:r>
      <w:r w:rsidRPr="00C80914">
        <w:rPr>
          <w:sz w:val="24"/>
          <w:szCs w:val="24"/>
        </w:rPr>
        <w:t>мение найти слово в школьном орфографическом словаре по пе</w:t>
      </w:r>
      <w:r w:rsidRPr="00C80914">
        <w:rPr>
          <w:sz w:val="24"/>
          <w:szCs w:val="24"/>
        </w:rPr>
        <w:t>р</w:t>
      </w:r>
      <w:r w:rsidRPr="00C80914">
        <w:rPr>
          <w:sz w:val="24"/>
          <w:szCs w:val="24"/>
        </w:rPr>
        <w:t>вой букве, умение расположить слова в алфавитном порядке (например, фамилии, имена).</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b/>
          <w:sz w:val="24"/>
          <w:szCs w:val="24"/>
        </w:rPr>
        <w:t>Состав слова</w:t>
      </w:r>
      <w:r w:rsidRPr="00C80914">
        <w:rPr>
          <w:rFonts w:ascii="Times New Roman" w:hAnsi="Times New Roman" w:cs="Times New Roman"/>
          <w:b/>
          <w:bCs/>
          <w:sz w:val="24"/>
          <w:szCs w:val="24"/>
        </w:rPr>
        <w:t xml:space="preserve"> (</w:t>
      </w:r>
      <w:proofErr w:type="spellStart"/>
      <w:r w:rsidRPr="00C80914">
        <w:rPr>
          <w:rFonts w:ascii="Times New Roman" w:hAnsi="Times New Roman" w:cs="Times New Roman"/>
          <w:b/>
          <w:bCs/>
          <w:sz w:val="24"/>
          <w:szCs w:val="24"/>
        </w:rPr>
        <w:t>морфемика</w:t>
      </w:r>
      <w:proofErr w:type="spellEnd"/>
      <w:r w:rsidRPr="00C80914">
        <w:rPr>
          <w:rFonts w:ascii="Times New Roman" w:hAnsi="Times New Roman" w:cs="Times New Roman"/>
          <w:b/>
          <w:bCs/>
          <w:sz w:val="24"/>
          <w:szCs w:val="24"/>
        </w:rPr>
        <w:t xml:space="preserve">). </w:t>
      </w:r>
      <w:r w:rsidRPr="00C80914">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Корень, общее понятие о </w:t>
      </w:r>
      <w:proofErr w:type="gramStart"/>
      <w:r w:rsidRPr="00C80914">
        <w:rPr>
          <w:rFonts w:ascii="Times New Roman" w:hAnsi="Times New Roman" w:cs="Times New Roman"/>
          <w:sz w:val="24"/>
          <w:szCs w:val="24"/>
        </w:rPr>
        <w:t>корне слова</w:t>
      </w:r>
      <w:proofErr w:type="gramEnd"/>
      <w:r w:rsidRPr="00C80914">
        <w:rPr>
          <w:rFonts w:ascii="Times New Roman" w:hAnsi="Times New Roman" w:cs="Times New Roman"/>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C80914">
        <w:rPr>
          <w:rFonts w:ascii="Times New Roman" w:hAnsi="Times New Roman" w:cs="Times New Roman"/>
          <w:sz w:val="24"/>
          <w:szCs w:val="24"/>
        </w:rPr>
        <w:t>Наблюдение за единообразием написания корней (корм — кормить — кормушка, лес — лесник — лесной).</w:t>
      </w:r>
      <w:proofErr w:type="gramEnd"/>
      <w:r w:rsidRPr="00C80914">
        <w:rPr>
          <w:rFonts w:ascii="Times New Roman" w:hAnsi="Times New Roman" w:cs="Times New Roman"/>
          <w:sz w:val="24"/>
          <w:szCs w:val="24"/>
        </w:rPr>
        <w:t xml:space="preserve"> Различение однокоренных слов и различных форм одного и того же слова. </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iCs/>
          <w:sz w:val="24"/>
          <w:szCs w:val="24"/>
        </w:rPr>
        <w:t>Представление о значении суффиксов и приставок</w:t>
      </w:r>
      <w:r w:rsidRPr="00C80914">
        <w:rPr>
          <w:rFonts w:ascii="Times New Roman" w:hAnsi="Times New Roman" w:cs="Times New Roman"/>
          <w:i/>
          <w:iCs/>
          <w:sz w:val="24"/>
          <w:szCs w:val="24"/>
        </w:rPr>
        <w:t xml:space="preserve">. </w:t>
      </w:r>
      <w:r w:rsidRPr="00C80914">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951472" w:rsidRPr="00C80914" w:rsidRDefault="00951472" w:rsidP="00C80914">
      <w:pPr>
        <w:spacing w:after="0"/>
        <w:ind w:firstLine="709"/>
        <w:jc w:val="both"/>
        <w:rPr>
          <w:rFonts w:ascii="Times New Roman" w:hAnsi="Times New Roman" w:cs="Times New Roman"/>
          <w:i/>
          <w:sz w:val="24"/>
          <w:szCs w:val="24"/>
        </w:rPr>
      </w:pPr>
      <w:r w:rsidRPr="00C80914">
        <w:rPr>
          <w:rFonts w:ascii="Times New Roman" w:hAnsi="Times New Roman" w:cs="Times New Roman"/>
          <w:sz w:val="24"/>
          <w:szCs w:val="24"/>
        </w:rPr>
        <w:t>Различение изменяемых и неизменяемых слов.</w:t>
      </w:r>
      <w:r w:rsidRPr="00C80914">
        <w:rPr>
          <w:rFonts w:ascii="Times New Roman" w:hAnsi="Times New Roman" w:cs="Times New Roman"/>
          <w:i/>
          <w:iCs/>
          <w:sz w:val="24"/>
          <w:szCs w:val="24"/>
        </w:rPr>
        <w:t xml:space="preserve"> </w:t>
      </w:r>
      <w:r w:rsidRPr="00C80914">
        <w:rPr>
          <w:rFonts w:ascii="Times New Roman" w:hAnsi="Times New Roman" w:cs="Times New Roman"/>
          <w:iCs/>
          <w:sz w:val="24"/>
          <w:szCs w:val="24"/>
        </w:rPr>
        <w:t>Разбор слова по составу.</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b/>
          <w:bCs/>
          <w:sz w:val="24"/>
          <w:szCs w:val="24"/>
        </w:rPr>
        <w:t xml:space="preserve">Морфология. </w:t>
      </w:r>
      <w:r w:rsidRPr="00C80914">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C80914">
        <w:rPr>
          <w:rFonts w:ascii="Times New Roman" w:hAnsi="Times New Roman" w:cs="Times New Roman"/>
          <w:i/>
          <w:iCs/>
          <w:sz w:val="24"/>
          <w:szCs w:val="24"/>
        </w:rPr>
        <w:t xml:space="preserve"> </w:t>
      </w:r>
      <w:r w:rsidRPr="00C80914">
        <w:rPr>
          <w:rFonts w:ascii="Times New Roman" w:hAnsi="Times New Roman" w:cs="Times New Roman"/>
          <w:iCs/>
          <w:sz w:val="24"/>
          <w:szCs w:val="24"/>
        </w:rPr>
        <w:t xml:space="preserve">Деление частей речи </w:t>
      </w:r>
      <w:proofErr w:type="gramStart"/>
      <w:r w:rsidRPr="00C80914">
        <w:rPr>
          <w:rFonts w:ascii="Times New Roman" w:hAnsi="Times New Roman" w:cs="Times New Roman"/>
          <w:iCs/>
          <w:sz w:val="24"/>
          <w:szCs w:val="24"/>
        </w:rPr>
        <w:t>на</w:t>
      </w:r>
      <w:proofErr w:type="gramEnd"/>
      <w:r w:rsidRPr="00C80914">
        <w:rPr>
          <w:rFonts w:ascii="Times New Roman" w:hAnsi="Times New Roman" w:cs="Times New Roman"/>
          <w:iCs/>
          <w:sz w:val="24"/>
          <w:szCs w:val="24"/>
        </w:rPr>
        <w:t xml:space="preserve"> самостоятельные и служебные.</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i/>
          <w:sz w:val="24"/>
          <w:szCs w:val="24"/>
        </w:rPr>
        <w:t>Имя существительное</w:t>
      </w:r>
      <w:r w:rsidRPr="00C80914">
        <w:rPr>
          <w:rFonts w:ascii="Times New Roman" w:hAnsi="Times New Roman" w:cs="Times New Roman"/>
          <w:sz w:val="24"/>
          <w:szCs w:val="24"/>
        </w:rPr>
        <w:t>. Его значение и употребление в речи. Вопросы, р</w:t>
      </w:r>
      <w:r w:rsidRPr="00C80914">
        <w:rPr>
          <w:rFonts w:ascii="Times New Roman" w:hAnsi="Times New Roman" w:cs="Times New Roman"/>
          <w:spacing w:val="2"/>
          <w:sz w:val="24"/>
          <w:szCs w:val="24"/>
        </w:rPr>
        <w:t xml:space="preserve">азличение имён </w:t>
      </w:r>
      <w:r w:rsidRPr="00C80914">
        <w:rPr>
          <w:rFonts w:ascii="Times New Roman" w:hAnsi="Times New Roman" w:cs="Times New Roman"/>
          <w:sz w:val="24"/>
          <w:szCs w:val="24"/>
        </w:rPr>
        <w:t xml:space="preserve">существительных, отвечающих на вопросы «кто?» и «что?». </w:t>
      </w:r>
      <w:r w:rsidRPr="00C80914">
        <w:rPr>
          <w:rFonts w:ascii="Times New Roman" w:hAnsi="Times New Roman" w:cs="Times New Roman"/>
          <w:spacing w:val="2"/>
          <w:sz w:val="24"/>
          <w:szCs w:val="24"/>
        </w:rPr>
        <w:t>Умение опознавать имена собственные</w:t>
      </w:r>
      <w:r w:rsidRPr="00C80914">
        <w:rPr>
          <w:rFonts w:ascii="Times New Roman" w:hAnsi="Times New Roman" w:cs="Times New Roman"/>
          <w:sz w:val="24"/>
          <w:szCs w:val="24"/>
        </w:rPr>
        <w:t>.</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Род существительных: мужской, женский, средний. </w:t>
      </w:r>
      <w:r w:rsidRPr="00C80914">
        <w:rPr>
          <w:rFonts w:ascii="Times New Roman" w:hAnsi="Times New Roman" w:cs="Times New Roman"/>
          <w:spacing w:val="2"/>
          <w:sz w:val="24"/>
          <w:szCs w:val="24"/>
        </w:rPr>
        <w:t xml:space="preserve">Различение имён существительных мужского, женского и </w:t>
      </w:r>
      <w:r w:rsidRPr="00C80914">
        <w:rPr>
          <w:rFonts w:ascii="Times New Roman" w:hAnsi="Times New Roman" w:cs="Times New Roman"/>
          <w:sz w:val="24"/>
          <w:szCs w:val="24"/>
        </w:rPr>
        <w:t>среднего рода.</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Изменение имен существительных по числам. </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C80914">
        <w:rPr>
          <w:rFonts w:ascii="Times New Roman" w:hAnsi="Times New Roman" w:cs="Times New Roman"/>
          <w:spacing w:val="2"/>
          <w:sz w:val="24"/>
          <w:szCs w:val="24"/>
        </w:rPr>
        <w:t>Определение паде</w:t>
      </w:r>
      <w:r w:rsidRPr="00C80914">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Склонение имен существительных во множественном числе. </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iCs/>
          <w:sz w:val="24"/>
          <w:szCs w:val="24"/>
        </w:rPr>
        <w:t>Морфологический разбор имён существительных</w:t>
      </w:r>
      <w:r w:rsidRPr="00C80914">
        <w:rPr>
          <w:rFonts w:ascii="Times New Roman" w:hAnsi="Times New Roman" w:cs="Times New Roman"/>
          <w:sz w:val="24"/>
          <w:szCs w:val="24"/>
        </w:rPr>
        <w:t>.</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i/>
          <w:sz w:val="24"/>
          <w:szCs w:val="24"/>
        </w:rPr>
        <w:lastRenderedPageBreak/>
        <w:t>Имя прилагательное</w:t>
      </w:r>
      <w:r w:rsidRPr="00C80914">
        <w:rPr>
          <w:rFonts w:ascii="Times New Roman" w:hAnsi="Times New Roman" w:cs="Times New Roman"/>
          <w:sz w:val="24"/>
          <w:szCs w:val="24"/>
        </w:rPr>
        <w:t xml:space="preserve">. Его значение </w:t>
      </w:r>
      <w:r w:rsidRPr="00C80914">
        <w:rPr>
          <w:rFonts w:ascii="Times New Roman" w:hAnsi="Times New Roman" w:cs="Times New Roman"/>
          <w:spacing w:val="2"/>
          <w:sz w:val="24"/>
          <w:szCs w:val="24"/>
        </w:rPr>
        <w:t>и употребление в речи</w:t>
      </w:r>
      <w:r w:rsidRPr="00C80914">
        <w:rPr>
          <w:rFonts w:ascii="Times New Roman" w:hAnsi="Times New Roman" w:cs="Times New Roman"/>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C80914">
        <w:rPr>
          <w:rFonts w:ascii="Times New Roman" w:hAnsi="Times New Roman" w:cs="Times New Roman"/>
          <w:sz w:val="24"/>
          <w:szCs w:val="24"/>
        </w:rPr>
        <w:t>-</w:t>
      </w:r>
      <w:proofErr w:type="spellStart"/>
      <w:r w:rsidRPr="00C80914">
        <w:rPr>
          <w:rFonts w:ascii="Times New Roman" w:hAnsi="Times New Roman" w:cs="Times New Roman"/>
          <w:i/>
          <w:sz w:val="24"/>
          <w:szCs w:val="24"/>
        </w:rPr>
        <w:t>и</w:t>
      </w:r>
      <w:proofErr w:type="gramEnd"/>
      <w:r w:rsidRPr="00C80914">
        <w:rPr>
          <w:rFonts w:ascii="Times New Roman" w:hAnsi="Times New Roman" w:cs="Times New Roman"/>
          <w:i/>
          <w:sz w:val="24"/>
          <w:szCs w:val="24"/>
        </w:rPr>
        <w:t>й</w:t>
      </w:r>
      <w:proofErr w:type="spellEnd"/>
      <w:r w:rsidRPr="00C80914">
        <w:rPr>
          <w:rFonts w:ascii="Times New Roman" w:hAnsi="Times New Roman" w:cs="Times New Roman"/>
          <w:i/>
          <w:sz w:val="24"/>
          <w:szCs w:val="24"/>
        </w:rPr>
        <w:t>, -</w:t>
      </w:r>
      <w:proofErr w:type="spellStart"/>
      <w:r w:rsidRPr="00C80914">
        <w:rPr>
          <w:rFonts w:ascii="Times New Roman" w:hAnsi="Times New Roman" w:cs="Times New Roman"/>
          <w:i/>
          <w:sz w:val="24"/>
          <w:szCs w:val="24"/>
        </w:rPr>
        <w:t>ья</w:t>
      </w:r>
      <w:proofErr w:type="spellEnd"/>
      <w:r w:rsidRPr="00C80914">
        <w:rPr>
          <w:rFonts w:ascii="Times New Roman" w:hAnsi="Times New Roman" w:cs="Times New Roman"/>
          <w:i/>
          <w:sz w:val="24"/>
          <w:szCs w:val="24"/>
        </w:rPr>
        <w:t>, -ье, -</w:t>
      </w:r>
      <w:proofErr w:type="spellStart"/>
      <w:r w:rsidRPr="00C80914">
        <w:rPr>
          <w:rFonts w:ascii="Times New Roman" w:hAnsi="Times New Roman" w:cs="Times New Roman"/>
          <w:i/>
          <w:sz w:val="24"/>
          <w:szCs w:val="24"/>
        </w:rPr>
        <w:t>ов</w:t>
      </w:r>
      <w:proofErr w:type="spellEnd"/>
      <w:r w:rsidRPr="00C80914">
        <w:rPr>
          <w:rFonts w:ascii="Times New Roman" w:hAnsi="Times New Roman" w:cs="Times New Roman"/>
          <w:i/>
          <w:sz w:val="24"/>
          <w:szCs w:val="24"/>
        </w:rPr>
        <w:t>, -ин</w:t>
      </w:r>
      <w:r w:rsidRPr="00C80914">
        <w:rPr>
          <w:rFonts w:ascii="Times New Roman" w:hAnsi="Times New Roman" w:cs="Times New Roman"/>
          <w:sz w:val="24"/>
          <w:szCs w:val="24"/>
        </w:rPr>
        <w:t xml:space="preserve">). </w:t>
      </w:r>
      <w:r w:rsidRPr="00C80914">
        <w:rPr>
          <w:rFonts w:ascii="Times New Roman" w:hAnsi="Times New Roman" w:cs="Times New Roman"/>
          <w:iCs/>
          <w:sz w:val="24"/>
          <w:szCs w:val="24"/>
        </w:rPr>
        <w:t>Морфологический разбор имён прилагательных</w:t>
      </w:r>
      <w:r w:rsidRPr="00C80914">
        <w:rPr>
          <w:rFonts w:ascii="Times New Roman" w:hAnsi="Times New Roman" w:cs="Times New Roman"/>
          <w:i/>
          <w:iCs/>
          <w:sz w:val="24"/>
          <w:szCs w:val="24"/>
        </w:rPr>
        <w:t>.</w:t>
      </w:r>
    </w:p>
    <w:p w:rsidR="00951472" w:rsidRPr="00C80914" w:rsidRDefault="00951472" w:rsidP="00C80914">
      <w:pPr>
        <w:spacing w:after="0"/>
        <w:ind w:firstLine="709"/>
        <w:jc w:val="both"/>
        <w:rPr>
          <w:rFonts w:ascii="Times New Roman" w:hAnsi="Times New Roman" w:cs="Times New Roman"/>
          <w:i/>
          <w:sz w:val="24"/>
          <w:szCs w:val="24"/>
        </w:rPr>
      </w:pPr>
      <w:r w:rsidRPr="00C80914">
        <w:rPr>
          <w:rFonts w:ascii="Times New Roman" w:hAnsi="Times New Roman" w:cs="Times New Roman"/>
          <w:i/>
          <w:sz w:val="24"/>
          <w:szCs w:val="24"/>
        </w:rPr>
        <w:t>Местоимение</w:t>
      </w:r>
      <w:r w:rsidRPr="00C80914">
        <w:rPr>
          <w:rFonts w:ascii="Times New Roman" w:hAnsi="Times New Roman" w:cs="Times New Roman"/>
          <w:sz w:val="24"/>
          <w:szCs w:val="24"/>
        </w:rPr>
        <w:t xml:space="preserve">. Общее представление о местоимении. </w:t>
      </w:r>
      <w:r w:rsidRPr="00C80914">
        <w:rPr>
          <w:rFonts w:ascii="Times New Roman" w:hAnsi="Times New Roman" w:cs="Times New Roman"/>
          <w:iCs/>
          <w:sz w:val="24"/>
          <w:szCs w:val="24"/>
        </w:rPr>
        <w:t>Личные местоимения, значение и употребление в речи.</w:t>
      </w:r>
      <w:r w:rsidRPr="00C80914">
        <w:rPr>
          <w:rFonts w:ascii="Times New Roman" w:hAnsi="Times New Roman" w:cs="Times New Roman"/>
          <w:i/>
          <w:iCs/>
          <w:sz w:val="24"/>
          <w:szCs w:val="24"/>
        </w:rPr>
        <w:t xml:space="preserve"> </w:t>
      </w:r>
      <w:r w:rsidRPr="00C80914">
        <w:rPr>
          <w:rFonts w:ascii="Times New Roman" w:hAnsi="Times New Roman" w:cs="Times New Roman"/>
          <w:iCs/>
          <w:sz w:val="24"/>
          <w:szCs w:val="24"/>
        </w:rPr>
        <w:t>Личные местоимения 1</w:t>
      </w:r>
      <w:r w:rsidRPr="00C80914">
        <w:rPr>
          <w:rFonts w:ascii="Times New Roman" w:hAnsi="Times New Roman" w:cs="Times New Roman"/>
          <w:sz w:val="24"/>
          <w:szCs w:val="24"/>
        </w:rPr>
        <w:t xml:space="preserve">, </w:t>
      </w:r>
      <w:r w:rsidRPr="00C80914">
        <w:rPr>
          <w:rFonts w:ascii="Times New Roman" w:hAnsi="Times New Roman" w:cs="Times New Roman"/>
          <w:iCs/>
          <w:sz w:val="24"/>
          <w:szCs w:val="24"/>
        </w:rPr>
        <w:t>2</w:t>
      </w:r>
      <w:r w:rsidRPr="00C80914">
        <w:rPr>
          <w:rFonts w:ascii="Times New Roman" w:hAnsi="Times New Roman" w:cs="Times New Roman"/>
          <w:sz w:val="24"/>
          <w:szCs w:val="24"/>
        </w:rPr>
        <w:t xml:space="preserve">, </w:t>
      </w:r>
      <w:r w:rsidRPr="00C80914">
        <w:rPr>
          <w:rFonts w:ascii="Times New Roman" w:hAnsi="Times New Roman" w:cs="Times New Roman"/>
          <w:iCs/>
          <w:sz w:val="24"/>
          <w:szCs w:val="24"/>
        </w:rPr>
        <w:t>3­го</w:t>
      </w:r>
      <w:r w:rsidRPr="00C80914">
        <w:rPr>
          <w:rFonts w:ascii="Times New Roman" w:hAnsi="Times New Roman" w:cs="Times New Roman"/>
          <w:sz w:val="24"/>
          <w:szCs w:val="24"/>
        </w:rPr>
        <w:t> </w:t>
      </w:r>
      <w:r w:rsidRPr="00C80914">
        <w:rPr>
          <w:rFonts w:ascii="Times New Roman" w:hAnsi="Times New Roman" w:cs="Times New Roman"/>
          <w:iCs/>
          <w:sz w:val="24"/>
          <w:szCs w:val="24"/>
        </w:rPr>
        <w:t>лица единственного и множественного числа.</w:t>
      </w:r>
      <w:r w:rsidRPr="00C80914">
        <w:rPr>
          <w:rFonts w:ascii="Times New Roman" w:hAnsi="Times New Roman" w:cs="Times New Roman"/>
          <w:i/>
          <w:iCs/>
          <w:sz w:val="24"/>
          <w:szCs w:val="24"/>
        </w:rPr>
        <w:t xml:space="preserve"> </w:t>
      </w:r>
      <w:r w:rsidRPr="00C80914">
        <w:rPr>
          <w:rFonts w:ascii="Times New Roman" w:hAnsi="Times New Roman" w:cs="Times New Roman"/>
          <w:iCs/>
          <w:sz w:val="24"/>
          <w:szCs w:val="24"/>
        </w:rPr>
        <w:t>Склонение личных местоимений</w:t>
      </w:r>
      <w:r w:rsidRPr="00C80914">
        <w:rPr>
          <w:rFonts w:ascii="Times New Roman" w:hAnsi="Times New Roman" w:cs="Times New Roman"/>
          <w:sz w:val="24"/>
          <w:szCs w:val="24"/>
        </w:rPr>
        <w:t xml:space="preserve">. Правильное употребление местоимений в речи </w:t>
      </w:r>
      <w:r w:rsidRPr="00C80914">
        <w:rPr>
          <w:rFonts w:ascii="Times New Roman" w:hAnsi="Times New Roman" w:cs="Times New Roman"/>
          <w:i/>
          <w:sz w:val="24"/>
          <w:szCs w:val="24"/>
        </w:rPr>
        <w:t>(меня, мною, у него, с ней, о нем).</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i/>
          <w:sz w:val="24"/>
          <w:szCs w:val="24"/>
        </w:rPr>
        <w:t>Глагол.</w:t>
      </w:r>
      <w:r w:rsidRPr="00C80914">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C80914">
        <w:rPr>
          <w:rFonts w:ascii="Times New Roman" w:hAnsi="Times New Roman" w:cs="Times New Roman"/>
          <w:spacing w:val="2"/>
          <w:sz w:val="24"/>
          <w:szCs w:val="24"/>
        </w:rPr>
        <w:t xml:space="preserve">Способы определения I </w:t>
      </w:r>
      <w:r w:rsidRPr="00C80914">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C80914">
        <w:rPr>
          <w:rFonts w:ascii="Times New Roman" w:hAnsi="Times New Roman" w:cs="Times New Roman"/>
          <w:iCs/>
          <w:sz w:val="24"/>
          <w:szCs w:val="24"/>
        </w:rPr>
        <w:t>Морфологический разбор глаголов</w:t>
      </w:r>
      <w:r w:rsidRPr="00C80914">
        <w:rPr>
          <w:rFonts w:ascii="Times New Roman" w:hAnsi="Times New Roman" w:cs="Times New Roman"/>
          <w:i/>
          <w:iCs/>
          <w:sz w:val="24"/>
          <w:szCs w:val="24"/>
        </w:rPr>
        <w:t>.</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i/>
          <w:spacing w:val="-4"/>
          <w:sz w:val="24"/>
          <w:szCs w:val="24"/>
        </w:rPr>
        <w:t>Предлог.</w:t>
      </w:r>
      <w:r w:rsidRPr="00C80914">
        <w:rPr>
          <w:rFonts w:ascii="Times New Roman" w:hAnsi="Times New Roman" w:cs="Times New Roman"/>
          <w:spacing w:val="-4"/>
          <w:sz w:val="24"/>
          <w:szCs w:val="24"/>
        </w:rPr>
        <w:t xml:space="preserve"> </w:t>
      </w:r>
      <w:r w:rsidRPr="00C80914">
        <w:rPr>
          <w:rFonts w:ascii="Times New Roman" w:hAnsi="Times New Roman" w:cs="Times New Roman"/>
          <w:iCs/>
          <w:spacing w:val="-4"/>
          <w:sz w:val="24"/>
          <w:szCs w:val="24"/>
        </w:rPr>
        <w:t>Знакомство с наиболее употребительными пред</w:t>
      </w:r>
      <w:r w:rsidRPr="00C80914">
        <w:rPr>
          <w:rFonts w:ascii="Times New Roman" w:hAnsi="Times New Roman" w:cs="Times New Roman"/>
          <w:iCs/>
          <w:sz w:val="24"/>
          <w:szCs w:val="24"/>
        </w:rPr>
        <w:t>логами.</w:t>
      </w:r>
      <w:r w:rsidRPr="00C80914">
        <w:rPr>
          <w:rFonts w:ascii="Times New Roman" w:hAnsi="Times New Roman" w:cs="Times New Roman"/>
          <w:i/>
          <w:iCs/>
          <w:sz w:val="24"/>
          <w:szCs w:val="24"/>
        </w:rPr>
        <w:t xml:space="preserve"> </w:t>
      </w:r>
      <w:r w:rsidRPr="00C80914">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C80914">
        <w:rPr>
          <w:rFonts w:ascii="Times New Roman" w:hAnsi="Times New Roman" w:cs="Times New Roman"/>
          <w:i/>
          <w:iCs/>
          <w:sz w:val="24"/>
          <w:szCs w:val="24"/>
        </w:rPr>
        <w:t xml:space="preserve"> </w:t>
      </w:r>
      <w:r w:rsidRPr="00C80914">
        <w:rPr>
          <w:rFonts w:ascii="Times New Roman" w:hAnsi="Times New Roman" w:cs="Times New Roman"/>
          <w:sz w:val="24"/>
          <w:szCs w:val="24"/>
        </w:rPr>
        <w:t>Отличие предлогов от приставок.</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b/>
          <w:bCs/>
          <w:sz w:val="24"/>
          <w:szCs w:val="24"/>
        </w:rPr>
        <w:t>Лексика</w:t>
      </w:r>
      <w:r w:rsidRPr="00C80914">
        <w:rPr>
          <w:rStyle w:val="15"/>
          <w:b/>
          <w:bCs/>
          <w:spacing w:val="2"/>
          <w:sz w:val="24"/>
          <w:szCs w:val="24"/>
        </w:rPr>
        <w:footnoteReference w:id="18"/>
      </w:r>
      <w:r w:rsidRPr="00C80914">
        <w:rPr>
          <w:rFonts w:ascii="Times New Roman" w:hAnsi="Times New Roman" w:cs="Times New Roman"/>
          <w:b/>
          <w:bCs/>
          <w:sz w:val="24"/>
          <w:szCs w:val="24"/>
        </w:rPr>
        <w:t xml:space="preserve">. </w:t>
      </w:r>
      <w:r w:rsidRPr="00C80914">
        <w:rPr>
          <w:rFonts w:ascii="Times New Roman" w:hAnsi="Times New Roman" w:cs="Times New Roman"/>
          <w:sz w:val="24"/>
          <w:szCs w:val="24"/>
        </w:rPr>
        <w:t xml:space="preserve">Выявление слов, значение которых требует уточнения. </w:t>
      </w:r>
      <w:r w:rsidRPr="00C80914">
        <w:rPr>
          <w:rFonts w:ascii="Times New Roman" w:hAnsi="Times New Roman" w:cs="Times New Roman"/>
          <w:iCs/>
          <w:sz w:val="24"/>
          <w:szCs w:val="24"/>
        </w:rPr>
        <w:t>Определение значения слова по тексту или уточнение зна</w:t>
      </w:r>
      <w:r w:rsidRPr="00C80914">
        <w:rPr>
          <w:rFonts w:ascii="Times New Roman" w:hAnsi="Times New Roman" w:cs="Times New Roman"/>
          <w:iCs/>
          <w:spacing w:val="2"/>
          <w:sz w:val="24"/>
          <w:szCs w:val="24"/>
        </w:rPr>
        <w:t xml:space="preserve">чения с помощью толкового словаря. Представление об </w:t>
      </w:r>
      <w:r w:rsidRPr="00C80914">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b/>
          <w:bCs/>
          <w:spacing w:val="2"/>
          <w:sz w:val="24"/>
          <w:szCs w:val="24"/>
        </w:rPr>
        <w:t xml:space="preserve">Синтаксис. </w:t>
      </w:r>
      <w:r w:rsidRPr="00C80914">
        <w:rPr>
          <w:rFonts w:ascii="Times New Roman" w:hAnsi="Times New Roman" w:cs="Times New Roman"/>
          <w:spacing w:val="2"/>
          <w:sz w:val="24"/>
          <w:szCs w:val="24"/>
        </w:rPr>
        <w:t xml:space="preserve">Различение предложения, словосочетания, </w:t>
      </w:r>
      <w:r w:rsidRPr="00C80914">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C80914">
        <w:rPr>
          <w:rFonts w:ascii="Times New Roman" w:hAnsi="Times New Roman" w:cs="Times New Roman"/>
          <w:spacing w:val="2"/>
          <w:sz w:val="24"/>
          <w:szCs w:val="24"/>
        </w:rPr>
        <w:t>Нахождение главных членов предложения.</w:t>
      </w:r>
      <w:r w:rsidRPr="00C80914">
        <w:rPr>
          <w:rFonts w:ascii="Times New Roman" w:hAnsi="Times New Roman" w:cs="Times New Roman"/>
          <w:sz w:val="24"/>
          <w:szCs w:val="24"/>
        </w:rPr>
        <w:t xml:space="preserve"> Различение главных и второстепенных членов </w:t>
      </w:r>
      <w:r w:rsidRPr="00C80914">
        <w:rPr>
          <w:rFonts w:ascii="Times New Roman" w:hAnsi="Times New Roman" w:cs="Times New Roman"/>
          <w:spacing w:val="2"/>
          <w:sz w:val="24"/>
          <w:szCs w:val="24"/>
        </w:rPr>
        <w:t xml:space="preserve">предложения. Установление связи (при помощи смысловых </w:t>
      </w:r>
      <w:r w:rsidRPr="00C80914">
        <w:rPr>
          <w:rFonts w:ascii="Times New Roman" w:hAnsi="Times New Roman" w:cs="Times New Roman"/>
          <w:sz w:val="24"/>
          <w:szCs w:val="24"/>
        </w:rPr>
        <w:t>вопросов) между словами в словосочетании и предложении.</w:t>
      </w:r>
    </w:p>
    <w:p w:rsidR="00951472" w:rsidRPr="00C80914" w:rsidRDefault="00951472"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Предложения с однородными членами с союзами </w:t>
      </w:r>
      <w:r w:rsidRPr="00C80914">
        <w:rPr>
          <w:rFonts w:ascii="Times New Roman" w:hAnsi="Times New Roman" w:cs="Times New Roman"/>
          <w:i/>
          <w:sz w:val="24"/>
          <w:szCs w:val="24"/>
        </w:rPr>
        <w:t>и</w:t>
      </w:r>
      <w:r w:rsidRPr="00C80914">
        <w:rPr>
          <w:rFonts w:ascii="Times New Roman" w:hAnsi="Times New Roman" w:cs="Times New Roman"/>
          <w:sz w:val="24"/>
          <w:szCs w:val="24"/>
        </w:rPr>
        <w:t xml:space="preserve"> (без перечисления), </w:t>
      </w:r>
      <w:r w:rsidRPr="00C80914">
        <w:rPr>
          <w:rFonts w:ascii="Times New Roman" w:hAnsi="Times New Roman" w:cs="Times New Roman"/>
          <w:i/>
          <w:sz w:val="24"/>
          <w:szCs w:val="24"/>
        </w:rPr>
        <w:t xml:space="preserve">а, но </w:t>
      </w:r>
      <w:r w:rsidRPr="00C80914">
        <w:rPr>
          <w:rFonts w:ascii="Times New Roman" w:hAnsi="Times New Roman" w:cs="Times New Roman"/>
          <w:sz w:val="24"/>
          <w:szCs w:val="24"/>
        </w:rPr>
        <w:t>и без союзов. Ис</w:t>
      </w:r>
      <w:r w:rsidRPr="00C80914">
        <w:rPr>
          <w:rFonts w:ascii="Times New Roman" w:hAnsi="Times New Roman" w:cs="Times New Roman"/>
          <w:spacing w:val="-2"/>
          <w:sz w:val="24"/>
          <w:szCs w:val="24"/>
        </w:rPr>
        <w:t>пользование интонации перечисления в предложениях с одно</w:t>
      </w:r>
      <w:r w:rsidRPr="00C80914">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C80914">
        <w:rPr>
          <w:rFonts w:ascii="Times New Roman" w:hAnsi="Times New Roman" w:cs="Times New Roman"/>
          <w:bCs/>
          <w:i/>
          <w:iCs/>
          <w:sz w:val="24"/>
          <w:szCs w:val="24"/>
        </w:rPr>
        <w:t>и, а, но</w:t>
      </w:r>
      <w:r w:rsidRPr="00C80914">
        <w:rPr>
          <w:rFonts w:ascii="Times New Roman" w:hAnsi="Times New Roman" w:cs="Times New Roman"/>
          <w:sz w:val="24"/>
          <w:szCs w:val="24"/>
        </w:rPr>
        <w:t xml:space="preserve">. </w:t>
      </w:r>
    </w:p>
    <w:p w:rsidR="00951472" w:rsidRPr="00C80914" w:rsidRDefault="00951472" w:rsidP="00C80914">
      <w:pPr>
        <w:spacing w:after="0"/>
        <w:ind w:firstLine="709"/>
        <w:jc w:val="both"/>
        <w:rPr>
          <w:rFonts w:ascii="Times New Roman" w:hAnsi="Times New Roman" w:cs="Times New Roman"/>
          <w:i/>
          <w:sz w:val="24"/>
          <w:szCs w:val="24"/>
        </w:rPr>
      </w:pPr>
      <w:r w:rsidRPr="00C80914">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C80914">
        <w:rPr>
          <w:rFonts w:ascii="Times New Roman" w:hAnsi="Times New Roman" w:cs="Times New Roman"/>
          <w:iCs/>
          <w:sz w:val="24"/>
          <w:szCs w:val="24"/>
        </w:rPr>
        <w:t>Различение простых и сложных предложений</w:t>
      </w:r>
      <w:r w:rsidRPr="00C80914">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C80914">
        <w:rPr>
          <w:rFonts w:ascii="Times New Roman" w:hAnsi="Times New Roman" w:cs="Times New Roman"/>
          <w:i/>
          <w:sz w:val="24"/>
          <w:szCs w:val="24"/>
        </w:rPr>
        <w:t xml:space="preserve">и, а, но.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Орфография и пунктуация.</w:t>
      </w:r>
      <w:r w:rsidRPr="00C80914">
        <w:rPr>
          <w:rFonts w:ascii="Times New Roman" w:hAnsi="Times New Roman"/>
          <w:sz w:val="24"/>
          <w:szCs w:val="24"/>
        </w:rPr>
        <w:t xml:space="preserve"> Формирование орфографической зоркости. Использование о</w:t>
      </w:r>
      <w:r w:rsidRPr="00C80914">
        <w:rPr>
          <w:rFonts w:ascii="Times New Roman" w:hAnsi="Times New Roman"/>
          <w:sz w:val="24"/>
          <w:szCs w:val="24"/>
        </w:rPr>
        <w:t>р</w:t>
      </w:r>
      <w:r w:rsidRPr="00C80914">
        <w:rPr>
          <w:rFonts w:ascii="Times New Roman" w:hAnsi="Times New Roman"/>
          <w:sz w:val="24"/>
          <w:szCs w:val="24"/>
        </w:rPr>
        <w:t>фографического словаря.</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Применение правил правописания:</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 xml:space="preserve">сочетания </w:t>
      </w:r>
      <w:proofErr w:type="spellStart"/>
      <w:r w:rsidRPr="00C80914">
        <w:rPr>
          <w:rFonts w:ascii="Times New Roman" w:hAnsi="Times New Roman"/>
          <w:b/>
          <w:bCs/>
          <w:i/>
          <w:iCs/>
          <w:sz w:val="24"/>
          <w:szCs w:val="24"/>
        </w:rPr>
        <w:t>жи</w:t>
      </w:r>
      <w:proofErr w:type="spellEnd"/>
      <w:r w:rsidRPr="00C80914">
        <w:rPr>
          <w:rFonts w:ascii="Times New Roman" w:hAnsi="Times New Roman"/>
          <w:b/>
          <w:bCs/>
          <w:i/>
          <w:iCs/>
          <w:sz w:val="24"/>
          <w:szCs w:val="24"/>
        </w:rPr>
        <w:t>—</w:t>
      </w:r>
      <w:proofErr w:type="spellStart"/>
      <w:r w:rsidRPr="00C80914">
        <w:rPr>
          <w:rFonts w:ascii="Times New Roman" w:hAnsi="Times New Roman"/>
          <w:b/>
          <w:bCs/>
          <w:i/>
          <w:iCs/>
          <w:sz w:val="24"/>
          <w:szCs w:val="24"/>
        </w:rPr>
        <w:t>ши</w:t>
      </w:r>
      <w:proofErr w:type="spellEnd"/>
      <w:r w:rsidRPr="00C80914">
        <w:rPr>
          <w:rStyle w:val="15"/>
          <w:spacing w:val="2"/>
          <w:sz w:val="24"/>
          <w:szCs w:val="24"/>
        </w:rPr>
        <w:footnoteReference w:id="19"/>
      </w:r>
      <w:r w:rsidRPr="00C80914">
        <w:rPr>
          <w:rFonts w:ascii="Times New Roman" w:hAnsi="Times New Roman"/>
          <w:b/>
          <w:bCs/>
          <w:i/>
          <w:iCs/>
          <w:sz w:val="24"/>
          <w:szCs w:val="24"/>
        </w:rPr>
        <w:t xml:space="preserve">, </w:t>
      </w:r>
      <w:proofErr w:type="spellStart"/>
      <w:proofErr w:type="gramStart"/>
      <w:r w:rsidRPr="00C80914">
        <w:rPr>
          <w:rFonts w:ascii="Times New Roman" w:hAnsi="Times New Roman"/>
          <w:b/>
          <w:bCs/>
          <w:i/>
          <w:iCs/>
          <w:sz w:val="24"/>
          <w:szCs w:val="24"/>
        </w:rPr>
        <w:t>ча</w:t>
      </w:r>
      <w:proofErr w:type="spellEnd"/>
      <w:r w:rsidRPr="00C80914">
        <w:rPr>
          <w:rFonts w:ascii="Times New Roman" w:hAnsi="Times New Roman"/>
          <w:b/>
          <w:bCs/>
          <w:i/>
          <w:iCs/>
          <w:sz w:val="24"/>
          <w:szCs w:val="24"/>
        </w:rPr>
        <w:t>—</w:t>
      </w:r>
      <w:proofErr w:type="spellStart"/>
      <w:r w:rsidRPr="00C80914">
        <w:rPr>
          <w:rFonts w:ascii="Times New Roman" w:hAnsi="Times New Roman"/>
          <w:b/>
          <w:bCs/>
          <w:i/>
          <w:iCs/>
          <w:sz w:val="24"/>
          <w:szCs w:val="24"/>
        </w:rPr>
        <w:t>ща</w:t>
      </w:r>
      <w:proofErr w:type="spellEnd"/>
      <w:proofErr w:type="gramEnd"/>
      <w:r w:rsidRPr="00C80914">
        <w:rPr>
          <w:rFonts w:ascii="Times New Roman" w:hAnsi="Times New Roman"/>
          <w:b/>
          <w:bCs/>
          <w:i/>
          <w:iCs/>
          <w:sz w:val="24"/>
          <w:szCs w:val="24"/>
        </w:rPr>
        <w:t>, чу—</w:t>
      </w:r>
      <w:proofErr w:type="spellStart"/>
      <w:r w:rsidRPr="00C80914">
        <w:rPr>
          <w:rFonts w:ascii="Times New Roman" w:hAnsi="Times New Roman"/>
          <w:b/>
          <w:bCs/>
          <w:i/>
          <w:iCs/>
          <w:sz w:val="24"/>
          <w:szCs w:val="24"/>
        </w:rPr>
        <w:t>щу</w:t>
      </w:r>
      <w:proofErr w:type="spellEnd"/>
      <w:r w:rsidRPr="00C80914">
        <w:rPr>
          <w:rFonts w:ascii="Times New Roman" w:hAnsi="Times New Roman"/>
          <w:b/>
          <w:bCs/>
          <w:i/>
          <w:iCs/>
          <w:sz w:val="24"/>
          <w:szCs w:val="24"/>
        </w:rPr>
        <w:t xml:space="preserve"> </w:t>
      </w:r>
      <w:r w:rsidRPr="00C80914">
        <w:rPr>
          <w:rFonts w:ascii="Times New Roman" w:hAnsi="Times New Roman"/>
          <w:sz w:val="24"/>
          <w:szCs w:val="24"/>
        </w:rPr>
        <w:t>в положении под ударением;</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 xml:space="preserve">сочетания </w:t>
      </w:r>
      <w:proofErr w:type="spellStart"/>
      <w:r w:rsidRPr="00C80914">
        <w:rPr>
          <w:rFonts w:ascii="Times New Roman" w:hAnsi="Times New Roman"/>
          <w:b/>
          <w:bCs/>
          <w:i/>
          <w:iCs/>
          <w:sz w:val="24"/>
          <w:szCs w:val="24"/>
        </w:rPr>
        <w:t>чк</w:t>
      </w:r>
      <w:proofErr w:type="spellEnd"/>
      <w:r w:rsidRPr="00C80914">
        <w:rPr>
          <w:rFonts w:ascii="Times New Roman" w:hAnsi="Times New Roman"/>
          <w:b/>
          <w:bCs/>
          <w:i/>
          <w:iCs/>
          <w:sz w:val="24"/>
          <w:szCs w:val="24"/>
        </w:rPr>
        <w:t>—</w:t>
      </w:r>
      <w:proofErr w:type="spellStart"/>
      <w:r w:rsidRPr="00C80914">
        <w:rPr>
          <w:rFonts w:ascii="Times New Roman" w:hAnsi="Times New Roman"/>
          <w:b/>
          <w:bCs/>
          <w:i/>
          <w:iCs/>
          <w:sz w:val="24"/>
          <w:szCs w:val="24"/>
        </w:rPr>
        <w:t>чн</w:t>
      </w:r>
      <w:proofErr w:type="spellEnd"/>
      <w:r w:rsidRPr="00C80914">
        <w:rPr>
          <w:rFonts w:ascii="Times New Roman" w:hAnsi="Times New Roman"/>
          <w:b/>
          <w:bCs/>
          <w:i/>
          <w:iCs/>
          <w:sz w:val="24"/>
          <w:szCs w:val="24"/>
        </w:rPr>
        <w:t xml:space="preserve">, </w:t>
      </w:r>
      <w:proofErr w:type="spellStart"/>
      <w:proofErr w:type="gramStart"/>
      <w:r w:rsidRPr="00C80914">
        <w:rPr>
          <w:rFonts w:ascii="Times New Roman" w:hAnsi="Times New Roman"/>
          <w:b/>
          <w:bCs/>
          <w:i/>
          <w:iCs/>
          <w:sz w:val="24"/>
          <w:szCs w:val="24"/>
        </w:rPr>
        <w:t>чт</w:t>
      </w:r>
      <w:proofErr w:type="spellEnd"/>
      <w:proofErr w:type="gramEnd"/>
      <w:r w:rsidRPr="00C80914">
        <w:rPr>
          <w:rFonts w:ascii="Times New Roman" w:hAnsi="Times New Roman"/>
          <w:b/>
          <w:bCs/>
          <w:i/>
          <w:iCs/>
          <w:sz w:val="24"/>
          <w:szCs w:val="24"/>
        </w:rPr>
        <w:t xml:space="preserve">, </w:t>
      </w:r>
      <w:proofErr w:type="spellStart"/>
      <w:r w:rsidRPr="00C80914">
        <w:rPr>
          <w:rFonts w:ascii="Times New Roman" w:hAnsi="Times New Roman"/>
          <w:b/>
          <w:bCs/>
          <w:i/>
          <w:iCs/>
          <w:sz w:val="24"/>
          <w:szCs w:val="24"/>
        </w:rPr>
        <w:t>щн</w:t>
      </w:r>
      <w:proofErr w:type="spellEnd"/>
      <w:r w:rsidRPr="00C80914">
        <w:rPr>
          <w:rFonts w:ascii="Times New Roman" w:hAnsi="Times New Roman"/>
          <w:sz w:val="24"/>
          <w:szCs w:val="24"/>
        </w:rPr>
        <w:t>;</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перенос слов;</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прописная буква в начале предложения, в именах собственных;</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lastRenderedPageBreak/>
        <w:t xml:space="preserve">проверяемые безударные гласные в </w:t>
      </w:r>
      <w:proofErr w:type="gramStart"/>
      <w:r w:rsidRPr="00C80914">
        <w:rPr>
          <w:rFonts w:ascii="Times New Roman" w:hAnsi="Times New Roman"/>
          <w:sz w:val="24"/>
          <w:szCs w:val="24"/>
        </w:rPr>
        <w:t>корне слова</w:t>
      </w:r>
      <w:proofErr w:type="gramEnd"/>
      <w:r w:rsidRPr="00C80914">
        <w:rPr>
          <w:rFonts w:ascii="Times New Roman" w:hAnsi="Times New Roman"/>
          <w:sz w:val="24"/>
          <w:szCs w:val="24"/>
        </w:rPr>
        <w:t>;</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 xml:space="preserve">парные звонкие и глухие согласные в </w:t>
      </w:r>
      <w:proofErr w:type="gramStart"/>
      <w:r w:rsidRPr="00C80914">
        <w:rPr>
          <w:rFonts w:ascii="Times New Roman" w:hAnsi="Times New Roman"/>
          <w:sz w:val="24"/>
          <w:szCs w:val="24"/>
        </w:rPr>
        <w:t>корне слова</w:t>
      </w:r>
      <w:proofErr w:type="gramEnd"/>
      <w:r w:rsidRPr="00C80914">
        <w:rPr>
          <w:rFonts w:ascii="Times New Roman" w:hAnsi="Times New Roman"/>
          <w:sz w:val="24"/>
          <w:szCs w:val="24"/>
        </w:rPr>
        <w:t>;</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непроизносимые согласные;</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 xml:space="preserve">непроверяемые гласные и согласные в </w:t>
      </w:r>
      <w:proofErr w:type="gramStart"/>
      <w:r w:rsidRPr="00C80914">
        <w:rPr>
          <w:rFonts w:ascii="Times New Roman" w:hAnsi="Times New Roman"/>
          <w:sz w:val="24"/>
          <w:szCs w:val="24"/>
        </w:rPr>
        <w:t>корне слова</w:t>
      </w:r>
      <w:proofErr w:type="gramEnd"/>
      <w:r w:rsidRPr="00C80914">
        <w:rPr>
          <w:rFonts w:ascii="Times New Roman" w:hAnsi="Times New Roman"/>
          <w:sz w:val="24"/>
          <w:szCs w:val="24"/>
        </w:rPr>
        <w:t xml:space="preserve"> (на ограниченном перечне слов);</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pacing w:val="2"/>
          <w:sz w:val="24"/>
          <w:szCs w:val="24"/>
        </w:rPr>
        <w:t>гласные и согласные в неизменяемых на письме при</w:t>
      </w:r>
      <w:r w:rsidRPr="00C80914">
        <w:rPr>
          <w:rFonts w:ascii="Times New Roman" w:hAnsi="Times New Roman"/>
          <w:sz w:val="24"/>
          <w:szCs w:val="24"/>
        </w:rPr>
        <w:t>ставках;</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 xml:space="preserve">разделительные </w:t>
      </w:r>
      <w:proofErr w:type="spellStart"/>
      <w:r w:rsidRPr="00C80914">
        <w:rPr>
          <w:rFonts w:ascii="Times New Roman" w:hAnsi="Times New Roman"/>
          <w:b/>
          <w:bCs/>
          <w:i/>
          <w:iCs/>
          <w:sz w:val="24"/>
          <w:szCs w:val="24"/>
        </w:rPr>
        <w:t>ъ</w:t>
      </w:r>
      <w:proofErr w:type="spellEnd"/>
      <w:r w:rsidRPr="00C80914">
        <w:rPr>
          <w:rFonts w:ascii="Times New Roman" w:hAnsi="Times New Roman"/>
          <w:b/>
          <w:bCs/>
          <w:i/>
          <w:iCs/>
          <w:sz w:val="24"/>
          <w:szCs w:val="24"/>
        </w:rPr>
        <w:t xml:space="preserve"> </w:t>
      </w:r>
      <w:r w:rsidRPr="00C80914">
        <w:rPr>
          <w:rFonts w:ascii="Times New Roman" w:hAnsi="Times New Roman"/>
          <w:sz w:val="24"/>
          <w:szCs w:val="24"/>
        </w:rPr>
        <w:t xml:space="preserve">и </w:t>
      </w:r>
      <w:proofErr w:type="spellStart"/>
      <w:r w:rsidRPr="00C80914">
        <w:rPr>
          <w:rFonts w:ascii="Times New Roman" w:hAnsi="Times New Roman"/>
          <w:b/>
          <w:bCs/>
          <w:i/>
          <w:iCs/>
          <w:sz w:val="24"/>
          <w:szCs w:val="24"/>
        </w:rPr>
        <w:t>ь</w:t>
      </w:r>
      <w:proofErr w:type="spellEnd"/>
      <w:r w:rsidRPr="00C80914">
        <w:rPr>
          <w:rFonts w:ascii="Times New Roman" w:hAnsi="Times New Roman"/>
          <w:sz w:val="24"/>
          <w:szCs w:val="24"/>
        </w:rPr>
        <w:t>;</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мягкий знак после шипящих на конце имён существительных (</w:t>
      </w:r>
      <w:r w:rsidRPr="00C80914">
        <w:rPr>
          <w:rFonts w:ascii="Times New Roman" w:hAnsi="Times New Roman"/>
          <w:b/>
          <w:bCs/>
          <w:i/>
          <w:iCs/>
          <w:sz w:val="24"/>
          <w:szCs w:val="24"/>
        </w:rPr>
        <w:t>ночь, нож, рожь, мышь</w:t>
      </w:r>
      <w:r w:rsidRPr="00C80914">
        <w:rPr>
          <w:rFonts w:ascii="Times New Roman" w:hAnsi="Times New Roman"/>
          <w:sz w:val="24"/>
          <w:szCs w:val="24"/>
        </w:rPr>
        <w:t>);</w:t>
      </w:r>
    </w:p>
    <w:p w:rsidR="00951472" w:rsidRPr="00C80914" w:rsidRDefault="00951472" w:rsidP="00C80914">
      <w:pPr>
        <w:pStyle w:val="af1"/>
        <w:spacing w:line="276" w:lineRule="auto"/>
        <w:ind w:firstLine="709"/>
        <w:rPr>
          <w:rFonts w:ascii="Times New Roman" w:hAnsi="Times New Roman"/>
          <w:spacing w:val="-2"/>
          <w:sz w:val="24"/>
          <w:szCs w:val="24"/>
        </w:rPr>
      </w:pPr>
      <w:r w:rsidRPr="00C80914">
        <w:rPr>
          <w:rFonts w:ascii="Times New Roman" w:hAnsi="Times New Roman"/>
          <w:sz w:val="24"/>
          <w:szCs w:val="24"/>
        </w:rPr>
        <w:t xml:space="preserve">безударные падежные окончания имён существительных </w:t>
      </w:r>
      <w:r w:rsidRPr="00C80914">
        <w:rPr>
          <w:rFonts w:ascii="Times New Roman" w:hAnsi="Times New Roman"/>
          <w:spacing w:val="-2"/>
          <w:sz w:val="24"/>
          <w:szCs w:val="24"/>
        </w:rPr>
        <w:t xml:space="preserve">(кроме существительных </w:t>
      </w:r>
      <w:proofErr w:type="gramStart"/>
      <w:r w:rsidRPr="00C80914">
        <w:rPr>
          <w:rFonts w:ascii="Times New Roman" w:hAnsi="Times New Roman"/>
          <w:spacing w:val="-2"/>
          <w:sz w:val="24"/>
          <w:szCs w:val="24"/>
        </w:rPr>
        <w:t>на</w:t>
      </w:r>
      <w:proofErr w:type="gramEnd"/>
      <w:r w:rsidRPr="00C80914">
        <w:rPr>
          <w:rFonts w:ascii="Times New Roman" w:hAnsi="Times New Roman"/>
          <w:spacing w:val="-2"/>
          <w:sz w:val="24"/>
          <w:szCs w:val="24"/>
        </w:rPr>
        <w:t xml:space="preserve"> ­</w:t>
      </w:r>
      <w:r w:rsidRPr="00C80914">
        <w:rPr>
          <w:rFonts w:ascii="Times New Roman" w:hAnsi="Times New Roman"/>
          <w:b/>
          <w:bCs/>
          <w:i/>
          <w:iCs/>
          <w:spacing w:val="-2"/>
          <w:sz w:val="24"/>
          <w:szCs w:val="24"/>
        </w:rPr>
        <w:t>мя, ­</w:t>
      </w:r>
      <w:proofErr w:type="spellStart"/>
      <w:r w:rsidRPr="00C80914">
        <w:rPr>
          <w:rFonts w:ascii="Times New Roman" w:hAnsi="Times New Roman"/>
          <w:b/>
          <w:bCs/>
          <w:i/>
          <w:iCs/>
          <w:spacing w:val="-2"/>
          <w:sz w:val="24"/>
          <w:szCs w:val="24"/>
        </w:rPr>
        <w:t>ий</w:t>
      </w:r>
      <w:proofErr w:type="spellEnd"/>
      <w:r w:rsidRPr="00C80914">
        <w:rPr>
          <w:rFonts w:ascii="Times New Roman" w:hAnsi="Times New Roman"/>
          <w:b/>
          <w:bCs/>
          <w:i/>
          <w:iCs/>
          <w:spacing w:val="-2"/>
          <w:sz w:val="24"/>
          <w:szCs w:val="24"/>
        </w:rPr>
        <w:t>, ­</w:t>
      </w:r>
      <w:proofErr w:type="spellStart"/>
      <w:r w:rsidRPr="00C80914">
        <w:rPr>
          <w:rFonts w:ascii="Times New Roman" w:hAnsi="Times New Roman"/>
          <w:b/>
          <w:bCs/>
          <w:i/>
          <w:iCs/>
          <w:spacing w:val="-2"/>
          <w:sz w:val="24"/>
          <w:szCs w:val="24"/>
        </w:rPr>
        <w:t>ья</w:t>
      </w:r>
      <w:proofErr w:type="spellEnd"/>
      <w:r w:rsidRPr="00C80914">
        <w:rPr>
          <w:rFonts w:ascii="Times New Roman" w:hAnsi="Times New Roman"/>
          <w:b/>
          <w:bCs/>
          <w:i/>
          <w:iCs/>
          <w:spacing w:val="-2"/>
          <w:sz w:val="24"/>
          <w:szCs w:val="24"/>
        </w:rPr>
        <w:t>, ­ье, ­</w:t>
      </w:r>
      <w:proofErr w:type="spellStart"/>
      <w:r w:rsidRPr="00C80914">
        <w:rPr>
          <w:rFonts w:ascii="Times New Roman" w:hAnsi="Times New Roman"/>
          <w:b/>
          <w:bCs/>
          <w:i/>
          <w:iCs/>
          <w:spacing w:val="-2"/>
          <w:sz w:val="24"/>
          <w:szCs w:val="24"/>
        </w:rPr>
        <w:t>ия</w:t>
      </w:r>
      <w:proofErr w:type="spellEnd"/>
      <w:r w:rsidRPr="00C80914">
        <w:rPr>
          <w:rFonts w:ascii="Times New Roman" w:hAnsi="Times New Roman"/>
          <w:b/>
          <w:bCs/>
          <w:i/>
          <w:iCs/>
          <w:spacing w:val="-2"/>
          <w:sz w:val="24"/>
          <w:szCs w:val="24"/>
        </w:rPr>
        <w:t>, ­</w:t>
      </w:r>
      <w:proofErr w:type="spellStart"/>
      <w:r w:rsidRPr="00C80914">
        <w:rPr>
          <w:rFonts w:ascii="Times New Roman" w:hAnsi="Times New Roman"/>
          <w:b/>
          <w:bCs/>
          <w:i/>
          <w:iCs/>
          <w:spacing w:val="-2"/>
          <w:sz w:val="24"/>
          <w:szCs w:val="24"/>
        </w:rPr>
        <w:t>ов</w:t>
      </w:r>
      <w:proofErr w:type="spellEnd"/>
      <w:r w:rsidRPr="00C80914">
        <w:rPr>
          <w:rFonts w:ascii="Times New Roman" w:hAnsi="Times New Roman"/>
          <w:b/>
          <w:bCs/>
          <w:i/>
          <w:iCs/>
          <w:spacing w:val="-2"/>
          <w:sz w:val="24"/>
          <w:szCs w:val="24"/>
        </w:rPr>
        <w:t>, ­ин</w:t>
      </w:r>
      <w:r w:rsidRPr="00C80914">
        <w:rPr>
          <w:rFonts w:ascii="Times New Roman" w:hAnsi="Times New Roman"/>
          <w:spacing w:val="-2"/>
          <w:sz w:val="24"/>
          <w:szCs w:val="24"/>
        </w:rPr>
        <w:t>);</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безударные окончания имён прилагательных;</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pacing w:val="2"/>
          <w:sz w:val="24"/>
          <w:szCs w:val="24"/>
        </w:rPr>
        <w:t>раздельное написание предлогов с личными местоиме</w:t>
      </w:r>
      <w:r w:rsidRPr="00C80914">
        <w:rPr>
          <w:rFonts w:ascii="Times New Roman" w:hAnsi="Times New Roman"/>
          <w:sz w:val="24"/>
          <w:szCs w:val="24"/>
        </w:rPr>
        <w:t>ниями;</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b/>
          <w:bCs/>
          <w:i/>
          <w:iCs/>
          <w:sz w:val="24"/>
          <w:szCs w:val="24"/>
        </w:rPr>
        <w:t xml:space="preserve">не </w:t>
      </w:r>
      <w:r w:rsidRPr="00C80914">
        <w:rPr>
          <w:rFonts w:ascii="Times New Roman" w:hAnsi="Times New Roman"/>
          <w:sz w:val="24"/>
          <w:szCs w:val="24"/>
        </w:rPr>
        <w:t>с глаголами;</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мягкий знак после шипящих на конце глаголов в форме 2­го лица единственного числа (</w:t>
      </w:r>
      <w:r w:rsidRPr="00C80914">
        <w:rPr>
          <w:rFonts w:ascii="Times New Roman" w:hAnsi="Times New Roman"/>
          <w:b/>
          <w:bCs/>
          <w:i/>
          <w:iCs/>
          <w:sz w:val="24"/>
          <w:szCs w:val="24"/>
        </w:rPr>
        <w:t>п</w:t>
      </w:r>
      <w:r w:rsidRPr="00C80914">
        <w:rPr>
          <w:rFonts w:ascii="Times New Roman" w:hAnsi="Times New Roman"/>
          <w:b/>
          <w:bCs/>
          <w:i/>
          <w:iCs/>
          <w:sz w:val="24"/>
          <w:szCs w:val="24"/>
        </w:rPr>
        <w:t>и</w:t>
      </w:r>
      <w:r w:rsidRPr="00C80914">
        <w:rPr>
          <w:rFonts w:ascii="Times New Roman" w:hAnsi="Times New Roman"/>
          <w:b/>
          <w:bCs/>
          <w:i/>
          <w:iCs/>
          <w:sz w:val="24"/>
          <w:szCs w:val="24"/>
        </w:rPr>
        <w:t>шешь, учишь</w:t>
      </w:r>
      <w:r w:rsidRPr="00C80914">
        <w:rPr>
          <w:rFonts w:ascii="Times New Roman" w:hAnsi="Times New Roman"/>
          <w:sz w:val="24"/>
          <w:szCs w:val="24"/>
        </w:rPr>
        <w:t>);</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мягкий знак в глаголах в сочетании ­</w:t>
      </w:r>
      <w:proofErr w:type="spellStart"/>
      <w:r w:rsidRPr="00C80914">
        <w:rPr>
          <w:rFonts w:ascii="Times New Roman" w:hAnsi="Times New Roman"/>
          <w:b/>
          <w:bCs/>
          <w:i/>
          <w:iCs/>
          <w:sz w:val="24"/>
          <w:szCs w:val="24"/>
        </w:rPr>
        <w:t>ться</w:t>
      </w:r>
      <w:proofErr w:type="spellEnd"/>
      <w:r w:rsidRPr="00C80914">
        <w:rPr>
          <w:rFonts w:ascii="Times New Roman" w:hAnsi="Times New Roman"/>
          <w:sz w:val="24"/>
          <w:szCs w:val="24"/>
        </w:rPr>
        <w:t>;</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iCs/>
          <w:sz w:val="24"/>
          <w:szCs w:val="24"/>
        </w:rPr>
        <w:t>безударные личные окончания глаголов</w:t>
      </w:r>
      <w:r w:rsidRPr="00C80914">
        <w:rPr>
          <w:rFonts w:ascii="Times New Roman" w:hAnsi="Times New Roman"/>
          <w:sz w:val="24"/>
          <w:szCs w:val="24"/>
        </w:rPr>
        <w:t>;</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раздельное написание предлогов с другими словами;</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знаки препинания в конце предложения: точка, вопросительный и восклицательный знаки;</w:t>
      </w:r>
    </w:p>
    <w:p w:rsidR="00951472" w:rsidRPr="00C80914" w:rsidRDefault="00951472" w:rsidP="00C80914">
      <w:pPr>
        <w:pStyle w:val="af1"/>
        <w:spacing w:line="276" w:lineRule="auto"/>
        <w:ind w:firstLine="709"/>
        <w:rPr>
          <w:rFonts w:ascii="Times New Roman" w:hAnsi="Times New Roman"/>
          <w:b/>
          <w:bCs/>
          <w:sz w:val="24"/>
          <w:szCs w:val="24"/>
        </w:rPr>
      </w:pPr>
      <w:r w:rsidRPr="00C80914">
        <w:rPr>
          <w:rFonts w:ascii="Times New Roman" w:hAnsi="Times New Roman"/>
          <w:sz w:val="24"/>
          <w:szCs w:val="24"/>
        </w:rPr>
        <w:t>знаки препинания (запятая) в предложениях с однородными членами.</w:t>
      </w:r>
    </w:p>
    <w:p w:rsidR="00951472" w:rsidRPr="00C80914" w:rsidRDefault="00951472" w:rsidP="00C80914">
      <w:pPr>
        <w:spacing w:after="0"/>
        <w:ind w:firstLine="709"/>
        <w:jc w:val="both"/>
        <w:rPr>
          <w:rFonts w:ascii="Times New Roman" w:hAnsi="Times New Roman" w:cs="Times New Roman"/>
          <w:b/>
          <w:i/>
          <w:sz w:val="24"/>
          <w:szCs w:val="24"/>
        </w:rPr>
      </w:pPr>
      <w:r w:rsidRPr="00C80914">
        <w:rPr>
          <w:rFonts w:ascii="Times New Roman" w:hAnsi="Times New Roman" w:cs="Times New Roman"/>
          <w:b/>
          <w:i/>
          <w:sz w:val="24"/>
          <w:szCs w:val="24"/>
        </w:rPr>
        <w:t>Развитие речи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Осознание </w:t>
      </w:r>
      <w:proofErr w:type="gramStart"/>
      <w:r w:rsidRPr="00C80914">
        <w:rPr>
          <w:rFonts w:ascii="Times New Roman" w:hAnsi="Times New Roman"/>
          <w:spacing w:val="2"/>
          <w:sz w:val="24"/>
          <w:szCs w:val="24"/>
        </w:rPr>
        <w:t>ситуации</w:t>
      </w:r>
      <w:proofErr w:type="gramEnd"/>
      <w:r w:rsidRPr="00C80914">
        <w:rPr>
          <w:rFonts w:ascii="Times New Roman" w:hAnsi="Times New Roman"/>
          <w:spacing w:val="2"/>
          <w:sz w:val="24"/>
          <w:szCs w:val="24"/>
        </w:rPr>
        <w:t xml:space="preserve"> общения: с </w:t>
      </w:r>
      <w:proofErr w:type="gramStart"/>
      <w:r w:rsidRPr="00C80914">
        <w:rPr>
          <w:rFonts w:ascii="Times New Roman" w:hAnsi="Times New Roman"/>
          <w:spacing w:val="2"/>
          <w:sz w:val="24"/>
          <w:szCs w:val="24"/>
        </w:rPr>
        <w:t>какой</w:t>
      </w:r>
      <w:proofErr w:type="gramEnd"/>
      <w:r w:rsidRPr="00C80914">
        <w:rPr>
          <w:rFonts w:ascii="Times New Roman" w:hAnsi="Times New Roman"/>
          <w:spacing w:val="2"/>
          <w:sz w:val="24"/>
          <w:szCs w:val="24"/>
        </w:rPr>
        <w:t xml:space="preserve"> </w:t>
      </w:r>
      <w:r w:rsidRPr="00C80914">
        <w:rPr>
          <w:rFonts w:ascii="Times New Roman" w:hAnsi="Times New Roman"/>
          <w:sz w:val="24"/>
          <w:szCs w:val="24"/>
        </w:rPr>
        <w:t>целью, с кем и где происходит общение.</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Практическое овладение диалогической формой речи. Выражение собственного мнения. О</w:t>
      </w:r>
      <w:r w:rsidRPr="00C80914">
        <w:rPr>
          <w:rFonts w:ascii="Times New Roman" w:hAnsi="Times New Roman"/>
          <w:sz w:val="24"/>
          <w:szCs w:val="24"/>
        </w:rPr>
        <w:t>в</w:t>
      </w:r>
      <w:r w:rsidRPr="00C80914">
        <w:rPr>
          <w:rFonts w:ascii="Times New Roman" w:hAnsi="Times New Roman"/>
          <w:sz w:val="24"/>
          <w:szCs w:val="24"/>
        </w:rPr>
        <w:t>ладение нормами речевого этикета в ситуациях учебного и бытового общения (приветствие, прощ</w:t>
      </w:r>
      <w:r w:rsidRPr="00C80914">
        <w:rPr>
          <w:rFonts w:ascii="Times New Roman" w:hAnsi="Times New Roman"/>
          <w:sz w:val="24"/>
          <w:szCs w:val="24"/>
        </w:rPr>
        <w:t>а</w:t>
      </w:r>
      <w:r w:rsidRPr="00C80914">
        <w:rPr>
          <w:rFonts w:ascii="Times New Roman" w:hAnsi="Times New Roman"/>
          <w:sz w:val="24"/>
          <w:szCs w:val="24"/>
        </w:rPr>
        <w:t xml:space="preserve">ние, извинение, благодарность, обращение с просьбой). </w:t>
      </w:r>
    </w:p>
    <w:p w:rsidR="00951472" w:rsidRPr="00C80914" w:rsidRDefault="00951472" w:rsidP="00C80914">
      <w:pPr>
        <w:pStyle w:val="af"/>
        <w:spacing w:line="276" w:lineRule="auto"/>
        <w:ind w:firstLine="709"/>
        <w:rPr>
          <w:rFonts w:ascii="Times New Roman" w:hAnsi="Times New Roman"/>
          <w:spacing w:val="-2"/>
          <w:sz w:val="24"/>
          <w:szCs w:val="24"/>
        </w:rPr>
      </w:pPr>
      <w:r w:rsidRPr="00C80914">
        <w:rPr>
          <w:rFonts w:ascii="Times New Roman" w:hAnsi="Times New Roman"/>
          <w:sz w:val="24"/>
          <w:szCs w:val="24"/>
        </w:rPr>
        <w:t>Овладение краткими и полными ответами на вопросы. Составление вопросов устно и пис</w:t>
      </w:r>
      <w:r w:rsidRPr="00C80914">
        <w:rPr>
          <w:rFonts w:ascii="Times New Roman" w:hAnsi="Times New Roman"/>
          <w:sz w:val="24"/>
          <w:szCs w:val="24"/>
        </w:rPr>
        <w:t>ь</w:t>
      </w:r>
      <w:r w:rsidRPr="00C80914">
        <w:rPr>
          <w:rFonts w:ascii="Times New Roman" w:hAnsi="Times New Roman"/>
          <w:sz w:val="24"/>
          <w:szCs w:val="24"/>
        </w:rPr>
        <w:t>менно. Составление диалогов в форме вопросов и ответов.</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Практическое овладение устными монологическими выска</w:t>
      </w:r>
      <w:r w:rsidRPr="00C80914">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w:t>
      </w:r>
      <w:r w:rsidRPr="00C80914">
        <w:rPr>
          <w:rFonts w:ascii="Times New Roman" w:hAnsi="Times New Roman"/>
          <w:sz w:val="24"/>
          <w:szCs w:val="24"/>
        </w:rPr>
        <w:t>е</w:t>
      </w:r>
      <w:r w:rsidRPr="00C80914">
        <w:rPr>
          <w:rFonts w:ascii="Times New Roman" w:hAnsi="Times New Roman"/>
          <w:sz w:val="24"/>
          <w:szCs w:val="24"/>
        </w:rPr>
        <w:t>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w:t>
      </w:r>
      <w:r w:rsidRPr="00C80914">
        <w:rPr>
          <w:rFonts w:ascii="Times New Roman" w:hAnsi="Times New Roman"/>
          <w:sz w:val="24"/>
          <w:szCs w:val="24"/>
        </w:rPr>
        <w:t>с</w:t>
      </w:r>
      <w:r w:rsidRPr="00C80914">
        <w:rPr>
          <w:rFonts w:ascii="Times New Roman" w:hAnsi="Times New Roman"/>
          <w:sz w:val="24"/>
          <w:szCs w:val="24"/>
        </w:rPr>
        <w:t>сказы элементов описания. Построение устного ответа по учебному материалу (специфика учебно-деловой речи).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Текст. Признаки текста. Смысловое единство предложений в тексте. Заглавие текста. Посл</w:t>
      </w:r>
      <w:r w:rsidRPr="00C80914">
        <w:rPr>
          <w:rFonts w:ascii="Times New Roman" w:hAnsi="Times New Roman"/>
          <w:sz w:val="24"/>
          <w:szCs w:val="24"/>
        </w:rPr>
        <w:t>е</w:t>
      </w:r>
      <w:r w:rsidRPr="00C80914">
        <w:rPr>
          <w:rFonts w:ascii="Times New Roman" w:hAnsi="Times New Roman"/>
          <w:sz w:val="24"/>
          <w:szCs w:val="24"/>
        </w:rPr>
        <w:t>довательность предложений в тексте. Последовательность частей текста (</w:t>
      </w:r>
      <w:r w:rsidRPr="00C80914">
        <w:rPr>
          <w:rFonts w:ascii="Times New Roman" w:hAnsi="Times New Roman"/>
          <w:iCs/>
          <w:sz w:val="24"/>
          <w:szCs w:val="24"/>
        </w:rPr>
        <w:t>абзацев</w:t>
      </w:r>
      <w:r w:rsidRPr="00C80914">
        <w:rPr>
          <w:rFonts w:ascii="Times New Roman" w:hAnsi="Times New Roman"/>
          <w:sz w:val="24"/>
          <w:szCs w:val="24"/>
        </w:rPr>
        <w:t>).</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Комплексная работа над структурой текста: </w:t>
      </w:r>
      <w:proofErr w:type="spellStart"/>
      <w:r w:rsidRPr="00C80914">
        <w:rPr>
          <w:rFonts w:ascii="Times New Roman" w:hAnsi="Times New Roman"/>
          <w:sz w:val="24"/>
          <w:szCs w:val="24"/>
        </w:rPr>
        <w:t>озаглавливание</w:t>
      </w:r>
      <w:proofErr w:type="spellEnd"/>
      <w:r w:rsidRPr="00C80914">
        <w:rPr>
          <w:rFonts w:ascii="Times New Roman" w:hAnsi="Times New Roman"/>
          <w:sz w:val="24"/>
          <w:szCs w:val="24"/>
        </w:rPr>
        <w:t>, корректирование порядка пре</w:t>
      </w:r>
      <w:r w:rsidRPr="00C80914">
        <w:rPr>
          <w:rFonts w:ascii="Times New Roman" w:hAnsi="Times New Roman"/>
          <w:sz w:val="24"/>
          <w:szCs w:val="24"/>
        </w:rPr>
        <w:t>д</w:t>
      </w:r>
      <w:r w:rsidRPr="00C80914">
        <w:rPr>
          <w:rFonts w:ascii="Times New Roman" w:hAnsi="Times New Roman"/>
          <w:sz w:val="24"/>
          <w:szCs w:val="24"/>
        </w:rPr>
        <w:t>ложений и частей текста (</w:t>
      </w:r>
      <w:r w:rsidRPr="00C80914">
        <w:rPr>
          <w:rFonts w:ascii="Times New Roman" w:hAnsi="Times New Roman"/>
          <w:iCs/>
          <w:sz w:val="24"/>
          <w:szCs w:val="24"/>
        </w:rPr>
        <w:t>абзацев</w:t>
      </w:r>
      <w:r w:rsidRPr="00C80914">
        <w:rPr>
          <w:rFonts w:ascii="Times New Roman" w:hAnsi="Times New Roman"/>
          <w:sz w:val="24"/>
          <w:szCs w:val="24"/>
        </w:rPr>
        <w:t xml:space="preserve">). План текста. Составление планов к данным текстам.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Типы текстов: описание, повествование, рассуждение, их особенности.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Знакомство с жанрами письма и поздравления.</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Создание собственных текстов и корректирование заданных </w:t>
      </w:r>
      <w:r w:rsidRPr="00C80914">
        <w:rPr>
          <w:rFonts w:ascii="Times New Roman" w:hAnsi="Times New Roman"/>
          <w:sz w:val="24"/>
          <w:szCs w:val="24"/>
        </w:rPr>
        <w:t>текстов с учётом точности, пр</w:t>
      </w:r>
      <w:r w:rsidRPr="00C80914">
        <w:rPr>
          <w:rFonts w:ascii="Times New Roman" w:hAnsi="Times New Roman"/>
          <w:sz w:val="24"/>
          <w:szCs w:val="24"/>
        </w:rPr>
        <w:t>а</w:t>
      </w:r>
      <w:r w:rsidRPr="00C80914">
        <w:rPr>
          <w:rFonts w:ascii="Times New Roman" w:hAnsi="Times New Roman"/>
          <w:sz w:val="24"/>
          <w:szCs w:val="24"/>
        </w:rPr>
        <w:t>вильности, богатства и выра</w:t>
      </w:r>
      <w:r w:rsidRPr="00C80914">
        <w:rPr>
          <w:rFonts w:ascii="Times New Roman" w:hAnsi="Times New Roman"/>
          <w:spacing w:val="2"/>
          <w:sz w:val="24"/>
          <w:szCs w:val="24"/>
        </w:rPr>
        <w:t xml:space="preserve">зительности письменной речи; </w:t>
      </w:r>
      <w:r w:rsidRPr="00C80914">
        <w:rPr>
          <w:rFonts w:ascii="Times New Roman" w:hAnsi="Times New Roman"/>
          <w:iCs/>
          <w:spacing w:val="2"/>
          <w:sz w:val="24"/>
          <w:szCs w:val="24"/>
        </w:rPr>
        <w:t xml:space="preserve">использование в текстах </w:t>
      </w:r>
      <w:r w:rsidRPr="00C80914">
        <w:rPr>
          <w:rFonts w:ascii="Times New Roman" w:hAnsi="Times New Roman"/>
          <w:iCs/>
          <w:sz w:val="24"/>
          <w:szCs w:val="24"/>
        </w:rPr>
        <w:t>синонимов и антонимов</w:t>
      </w:r>
      <w:r w:rsidRPr="00C80914">
        <w:rPr>
          <w:rFonts w:ascii="Times New Roman" w:hAnsi="Times New Roman"/>
          <w:sz w:val="24"/>
          <w:szCs w:val="24"/>
        </w:rPr>
        <w:t>.</w:t>
      </w:r>
    </w:p>
    <w:p w:rsidR="00951472" w:rsidRPr="00C80914" w:rsidRDefault="00951472" w:rsidP="00C80914">
      <w:pPr>
        <w:pStyle w:val="af"/>
        <w:spacing w:line="276" w:lineRule="auto"/>
        <w:ind w:firstLine="709"/>
        <w:rPr>
          <w:rFonts w:ascii="Times New Roman" w:hAnsi="Times New Roman"/>
          <w:spacing w:val="-4"/>
          <w:sz w:val="24"/>
          <w:szCs w:val="24"/>
        </w:rPr>
      </w:pPr>
      <w:r w:rsidRPr="00C80914">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C80914" w:rsidRDefault="00951472" w:rsidP="00C80914">
      <w:pPr>
        <w:spacing w:after="0"/>
        <w:jc w:val="center"/>
        <w:rPr>
          <w:rFonts w:ascii="Times New Roman" w:hAnsi="Times New Roman" w:cs="Times New Roman"/>
          <w:b/>
          <w:i/>
          <w:sz w:val="24"/>
          <w:szCs w:val="24"/>
        </w:rPr>
      </w:pPr>
      <w:r w:rsidRPr="00C80914">
        <w:rPr>
          <w:rFonts w:ascii="Times New Roman" w:hAnsi="Times New Roman" w:cs="Times New Roman"/>
          <w:b/>
          <w:i/>
          <w:sz w:val="24"/>
          <w:szCs w:val="24"/>
        </w:rPr>
        <w:t>2. Литературное чтение</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Виды речевой и читательской деятельности</w:t>
      </w:r>
    </w:p>
    <w:p w:rsidR="00951472" w:rsidRPr="00C80914" w:rsidRDefault="00951472" w:rsidP="00C80914">
      <w:pPr>
        <w:pStyle w:val="af"/>
        <w:spacing w:line="276" w:lineRule="auto"/>
        <w:ind w:firstLine="709"/>
        <w:rPr>
          <w:rFonts w:ascii="Times New Roman" w:hAnsi="Times New Roman"/>
          <w:sz w:val="24"/>
          <w:szCs w:val="24"/>
        </w:rPr>
      </w:pPr>
      <w:proofErr w:type="spellStart"/>
      <w:r w:rsidRPr="00C80914">
        <w:rPr>
          <w:rFonts w:ascii="Times New Roman" w:hAnsi="Times New Roman"/>
          <w:b/>
          <w:bCs/>
          <w:sz w:val="24"/>
          <w:szCs w:val="24"/>
        </w:rPr>
        <w:lastRenderedPageBreak/>
        <w:t>Аудирование</w:t>
      </w:r>
      <w:proofErr w:type="spellEnd"/>
      <w:r w:rsidRPr="00C80914">
        <w:rPr>
          <w:rFonts w:ascii="Times New Roman" w:hAnsi="Times New Roman"/>
          <w:b/>
          <w:bCs/>
          <w:sz w:val="24"/>
          <w:szCs w:val="24"/>
        </w:rPr>
        <w:t xml:space="preserve"> (слушание). </w:t>
      </w:r>
      <w:r w:rsidRPr="00C80914">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C80914">
        <w:rPr>
          <w:rFonts w:ascii="Times New Roman" w:hAnsi="Times New Roman"/>
          <w:spacing w:val="2"/>
          <w:sz w:val="24"/>
          <w:szCs w:val="24"/>
        </w:rPr>
        <w:t xml:space="preserve">Адекватное понимание содержания звучащей речи, умение </w:t>
      </w:r>
      <w:r w:rsidRPr="00C80914">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C80914">
        <w:rPr>
          <w:rFonts w:ascii="Times New Roman" w:hAnsi="Times New Roman"/>
          <w:spacing w:val="2"/>
          <w:sz w:val="24"/>
          <w:szCs w:val="24"/>
        </w:rPr>
        <w:t xml:space="preserve">цели речевого высказывания, умение задавать вопрос по услышанному учебному, </w:t>
      </w:r>
      <w:proofErr w:type="spellStart"/>
      <w:r w:rsidRPr="00C80914">
        <w:rPr>
          <w:rFonts w:ascii="Times New Roman" w:hAnsi="Times New Roman"/>
          <w:spacing w:val="2"/>
          <w:sz w:val="24"/>
          <w:szCs w:val="24"/>
        </w:rPr>
        <w:t>нау</w:t>
      </w:r>
      <w:r w:rsidRPr="00C80914">
        <w:rPr>
          <w:rFonts w:ascii="Times New Roman" w:hAnsi="Times New Roman"/>
          <w:spacing w:val="2"/>
          <w:sz w:val="24"/>
          <w:szCs w:val="24"/>
        </w:rPr>
        <w:t>ч</w:t>
      </w:r>
      <w:r w:rsidRPr="00C80914">
        <w:rPr>
          <w:rFonts w:ascii="Times New Roman" w:hAnsi="Times New Roman"/>
          <w:spacing w:val="2"/>
          <w:sz w:val="24"/>
          <w:szCs w:val="24"/>
        </w:rPr>
        <w:t>но</w:t>
      </w:r>
      <w:r w:rsidRPr="00C80914">
        <w:rPr>
          <w:rFonts w:ascii="Times New Roman" w:hAnsi="Times New Roman"/>
          <w:spacing w:val="2"/>
          <w:sz w:val="24"/>
          <w:szCs w:val="24"/>
        </w:rPr>
        <w:noBreakHyphen/>
        <w:t>познавательному</w:t>
      </w:r>
      <w:proofErr w:type="spellEnd"/>
      <w:r w:rsidRPr="00C80914">
        <w:rPr>
          <w:rFonts w:ascii="Times New Roman" w:hAnsi="Times New Roman"/>
          <w:spacing w:val="2"/>
          <w:sz w:val="24"/>
          <w:szCs w:val="24"/>
        </w:rPr>
        <w:t xml:space="preserve"> и художе</w:t>
      </w:r>
      <w:r w:rsidRPr="00C80914">
        <w:rPr>
          <w:rFonts w:ascii="Times New Roman" w:hAnsi="Times New Roman"/>
          <w:sz w:val="24"/>
          <w:szCs w:val="24"/>
        </w:rPr>
        <w:t>ственному произведению.</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Чтение</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Чтение вслух.</w:t>
      </w:r>
      <w:r w:rsidRPr="00C80914">
        <w:rPr>
          <w:rFonts w:ascii="Times New Roman" w:hAnsi="Times New Roman"/>
          <w:sz w:val="24"/>
          <w:szCs w:val="24"/>
        </w:rPr>
        <w:t xml:space="preserve"> Постепенный переход от слогового к плав</w:t>
      </w:r>
      <w:r w:rsidRPr="00C80914">
        <w:rPr>
          <w:rFonts w:ascii="Times New Roman" w:hAnsi="Times New Roman"/>
          <w:spacing w:val="2"/>
          <w:sz w:val="24"/>
          <w:szCs w:val="24"/>
        </w:rPr>
        <w:t>ному осмысленному правильному чтению целыми словами вслух (скорость чтения в соответствии с индивидуальным темпом чт</w:t>
      </w:r>
      <w:r w:rsidRPr="00C80914">
        <w:rPr>
          <w:rFonts w:ascii="Times New Roman" w:hAnsi="Times New Roman"/>
          <w:spacing w:val="2"/>
          <w:sz w:val="24"/>
          <w:szCs w:val="24"/>
        </w:rPr>
        <w:t>е</w:t>
      </w:r>
      <w:r w:rsidRPr="00C80914">
        <w:rPr>
          <w:rFonts w:ascii="Times New Roman" w:hAnsi="Times New Roman"/>
          <w:spacing w:val="2"/>
          <w:sz w:val="24"/>
          <w:szCs w:val="24"/>
        </w:rPr>
        <w:t>ния), постепенное увеличение скорости чтения, позволяющей осознать текст. Соблюдение орф</w:t>
      </w:r>
      <w:r w:rsidRPr="00C80914">
        <w:rPr>
          <w:rFonts w:ascii="Times New Roman" w:hAnsi="Times New Roman"/>
          <w:spacing w:val="2"/>
          <w:sz w:val="24"/>
          <w:szCs w:val="24"/>
        </w:rPr>
        <w:t>о</w:t>
      </w:r>
      <w:r w:rsidRPr="00C80914">
        <w:rPr>
          <w:rFonts w:ascii="Times New Roman" w:hAnsi="Times New Roman"/>
          <w:spacing w:val="2"/>
          <w:sz w:val="24"/>
          <w:szCs w:val="24"/>
        </w:rPr>
        <w:t xml:space="preserve">эпических и интонационных норм чтения. Чтение предложений </w:t>
      </w:r>
      <w:r w:rsidRPr="00C80914">
        <w:rPr>
          <w:rFonts w:ascii="Times New Roman" w:hAnsi="Times New Roman"/>
          <w:sz w:val="24"/>
          <w:szCs w:val="24"/>
        </w:rPr>
        <w:t>с интонационным выделением зн</w:t>
      </w:r>
      <w:r w:rsidRPr="00C80914">
        <w:rPr>
          <w:rFonts w:ascii="Times New Roman" w:hAnsi="Times New Roman"/>
          <w:sz w:val="24"/>
          <w:szCs w:val="24"/>
        </w:rPr>
        <w:t>а</w:t>
      </w:r>
      <w:r w:rsidRPr="00C80914">
        <w:rPr>
          <w:rFonts w:ascii="Times New Roman" w:hAnsi="Times New Roman"/>
          <w:sz w:val="24"/>
          <w:szCs w:val="24"/>
        </w:rPr>
        <w:t xml:space="preserve">ков препинания. </w:t>
      </w:r>
    </w:p>
    <w:p w:rsidR="00951472" w:rsidRPr="00C80914" w:rsidRDefault="00951472" w:rsidP="00C80914">
      <w:pPr>
        <w:pStyle w:val="af"/>
        <w:spacing w:line="276" w:lineRule="auto"/>
        <w:ind w:firstLine="709"/>
        <w:rPr>
          <w:rFonts w:ascii="Times New Roman" w:hAnsi="Times New Roman"/>
          <w:spacing w:val="-2"/>
          <w:sz w:val="24"/>
          <w:szCs w:val="24"/>
        </w:rPr>
      </w:pPr>
      <w:r w:rsidRPr="00C80914">
        <w:rPr>
          <w:rFonts w:ascii="Times New Roman" w:hAnsi="Times New Roman"/>
          <w:b/>
          <w:bCs/>
          <w:sz w:val="24"/>
          <w:szCs w:val="24"/>
        </w:rPr>
        <w:t>Чтение про себя.</w:t>
      </w:r>
      <w:r w:rsidRPr="00C80914">
        <w:rPr>
          <w:rFonts w:ascii="Times New Roman" w:hAnsi="Times New Roman"/>
          <w:sz w:val="24"/>
          <w:szCs w:val="24"/>
        </w:rPr>
        <w:t xml:space="preserve"> Осознание смысла произведения при </w:t>
      </w:r>
      <w:r w:rsidRPr="00C80914">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Работа с разными видами текста.</w:t>
      </w:r>
      <w:r w:rsidRPr="00C80914">
        <w:rPr>
          <w:rFonts w:ascii="Times New Roman" w:hAnsi="Times New Roman"/>
          <w:sz w:val="24"/>
          <w:szCs w:val="24"/>
        </w:rPr>
        <w:t xml:space="preserve"> Общее представление </w:t>
      </w:r>
      <w:r w:rsidRPr="00C80914">
        <w:rPr>
          <w:rFonts w:ascii="Times New Roman" w:hAnsi="Times New Roman"/>
          <w:spacing w:val="2"/>
          <w:sz w:val="24"/>
          <w:szCs w:val="24"/>
        </w:rPr>
        <w:t xml:space="preserve">о разных видах текста: </w:t>
      </w:r>
      <w:proofErr w:type="gramStart"/>
      <w:r w:rsidRPr="00C80914">
        <w:rPr>
          <w:rFonts w:ascii="Times New Roman" w:hAnsi="Times New Roman"/>
          <w:spacing w:val="2"/>
          <w:sz w:val="24"/>
          <w:szCs w:val="24"/>
        </w:rPr>
        <w:t>художес</w:t>
      </w:r>
      <w:r w:rsidRPr="00C80914">
        <w:rPr>
          <w:rFonts w:ascii="Times New Roman" w:hAnsi="Times New Roman"/>
          <w:spacing w:val="2"/>
          <w:sz w:val="24"/>
          <w:szCs w:val="24"/>
        </w:rPr>
        <w:t>т</w:t>
      </w:r>
      <w:r w:rsidRPr="00C80914">
        <w:rPr>
          <w:rFonts w:ascii="Times New Roman" w:hAnsi="Times New Roman"/>
          <w:spacing w:val="2"/>
          <w:sz w:val="24"/>
          <w:szCs w:val="24"/>
        </w:rPr>
        <w:t>венный</w:t>
      </w:r>
      <w:proofErr w:type="gramEnd"/>
      <w:r w:rsidRPr="00C80914">
        <w:rPr>
          <w:rFonts w:ascii="Times New Roman" w:hAnsi="Times New Roman"/>
          <w:spacing w:val="2"/>
          <w:sz w:val="24"/>
          <w:szCs w:val="24"/>
        </w:rPr>
        <w:t xml:space="preserve">, учебный, научно-популярный, их сравнение. </w:t>
      </w:r>
      <w:r w:rsidRPr="00C80914">
        <w:rPr>
          <w:rFonts w:ascii="Times New Roman" w:hAnsi="Times New Roman"/>
          <w:sz w:val="24"/>
          <w:szCs w:val="24"/>
        </w:rPr>
        <w:t>Определение целей создания этих видов те</w:t>
      </w:r>
      <w:r w:rsidRPr="00C80914">
        <w:rPr>
          <w:rFonts w:ascii="Times New Roman" w:hAnsi="Times New Roman"/>
          <w:sz w:val="24"/>
          <w:szCs w:val="24"/>
        </w:rPr>
        <w:t>к</w:t>
      </w:r>
      <w:r w:rsidRPr="00C80914">
        <w:rPr>
          <w:rFonts w:ascii="Times New Roman" w:hAnsi="Times New Roman"/>
          <w:sz w:val="24"/>
          <w:szCs w:val="24"/>
        </w:rPr>
        <w:t>ста. Особенности фольклорного текста.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Практическое освоение умения отличать текст от набора предложений. Прогнозирование с</w:t>
      </w:r>
      <w:r w:rsidRPr="00C80914">
        <w:rPr>
          <w:rFonts w:ascii="Times New Roman" w:hAnsi="Times New Roman"/>
          <w:sz w:val="24"/>
          <w:szCs w:val="24"/>
        </w:rPr>
        <w:t>о</w:t>
      </w:r>
      <w:r w:rsidRPr="00C80914">
        <w:rPr>
          <w:rFonts w:ascii="Times New Roman" w:hAnsi="Times New Roman"/>
          <w:sz w:val="24"/>
          <w:szCs w:val="24"/>
        </w:rPr>
        <w:t>держания книги по её названию и оформлению.</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Самостоятельное </w:t>
      </w:r>
      <w:r w:rsidRPr="00C80914">
        <w:rPr>
          <w:rFonts w:ascii="Times New Roman" w:hAnsi="Times New Roman"/>
          <w:sz w:val="24"/>
          <w:szCs w:val="24"/>
        </w:rPr>
        <w:t xml:space="preserve">деление текста на смысловые части, их </w:t>
      </w:r>
      <w:proofErr w:type="spellStart"/>
      <w:r w:rsidRPr="00C80914">
        <w:rPr>
          <w:rFonts w:ascii="Times New Roman" w:hAnsi="Times New Roman"/>
          <w:sz w:val="24"/>
          <w:szCs w:val="24"/>
        </w:rPr>
        <w:t>озаглавливание</w:t>
      </w:r>
      <w:proofErr w:type="spellEnd"/>
      <w:r w:rsidRPr="00C80914">
        <w:rPr>
          <w:rFonts w:ascii="Times New Roman" w:hAnsi="Times New Roman"/>
          <w:sz w:val="24"/>
          <w:szCs w:val="24"/>
        </w:rPr>
        <w:t>. Умение работать с разными видами информации.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Участие в коллективном обсуждении: умение отвечать </w:t>
      </w:r>
      <w:r w:rsidRPr="00C80914">
        <w:rPr>
          <w:rFonts w:ascii="Times New Roman" w:hAnsi="Times New Roman"/>
          <w:sz w:val="24"/>
          <w:szCs w:val="24"/>
        </w:rPr>
        <w:t>на вопросы, выступать по теме, сл</w:t>
      </w:r>
      <w:r w:rsidRPr="00C80914">
        <w:rPr>
          <w:rFonts w:ascii="Times New Roman" w:hAnsi="Times New Roman"/>
          <w:sz w:val="24"/>
          <w:szCs w:val="24"/>
        </w:rPr>
        <w:t>у</w:t>
      </w:r>
      <w:r w:rsidRPr="00C80914">
        <w:rPr>
          <w:rFonts w:ascii="Times New Roman" w:hAnsi="Times New Roman"/>
          <w:sz w:val="24"/>
          <w:szCs w:val="24"/>
        </w:rPr>
        <w:t xml:space="preserve">шать выступления товарищей, дополнять ответы по ходу беседы, используя текст. Привлечение справочных и </w:t>
      </w:r>
      <w:proofErr w:type="spellStart"/>
      <w:r w:rsidRPr="00C80914">
        <w:rPr>
          <w:rFonts w:ascii="Times New Roman" w:hAnsi="Times New Roman"/>
          <w:sz w:val="24"/>
          <w:szCs w:val="24"/>
        </w:rPr>
        <w:t>иллюстративно­изобразительных</w:t>
      </w:r>
      <w:proofErr w:type="spellEnd"/>
      <w:r w:rsidRPr="00C80914">
        <w:rPr>
          <w:rFonts w:ascii="Times New Roman" w:hAnsi="Times New Roman"/>
          <w:sz w:val="24"/>
          <w:szCs w:val="24"/>
        </w:rPr>
        <w:t xml:space="preserve"> материалов.</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pacing w:val="2"/>
          <w:sz w:val="24"/>
          <w:szCs w:val="24"/>
        </w:rPr>
        <w:t>Библиографическая культура.</w:t>
      </w:r>
      <w:r w:rsidRPr="00C80914">
        <w:rPr>
          <w:rFonts w:ascii="Times New Roman" w:hAnsi="Times New Roman"/>
          <w:spacing w:val="2"/>
          <w:sz w:val="24"/>
          <w:szCs w:val="24"/>
        </w:rPr>
        <w:t xml:space="preserve"> Книга как особый вид </w:t>
      </w:r>
      <w:r w:rsidRPr="00C80914">
        <w:rPr>
          <w:rFonts w:ascii="Times New Roman" w:hAnsi="Times New Roman"/>
          <w:sz w:val="24"/>
          <w:szCs w:val="24"/>
        </w:rPr>
        <w:t>искусства. Книга как источник нео</w:t>
      </w:r>
      <w:r w:rsidRPr="00C80914">
        <w:rPr>
          <w:rFonts w:ascii="Times New Roman" w:hAnsi="Times New Roman"/>
          <w:sz w:val="24"/>
          <w:szCs w:val="24"/>
        </w:rPr>
        <w:t>б</w:t>
      </w:r>
      <w:r w:rsidRPr="00C80914">
        <w:rPr>
          <w:rFonts w:ascii="Times New Roman" w:hAnsi="Times New Roman"/>
          <w:sz w:val="24"/>
          <w:szCs w:val="24"/>
        </w:rPr>
        <w:t xml:space="preserve">ходимых знаний. Книга учебная, художественная, справочная. Элементы </w:t>
      </w:r>
      <w:r w:rsidRPr="00C80914">
        <w:rPr>
          <w:rFonts w:ascii="Times New Roman" w:hAnsi="Times New Roman"/>
          <w:spacing w:val="2"/>
          <w:sz w:val="24"/>
          <w:szCs w:val="24"/>
        </w:rPr>
        <w:t>книги: содержание или о</w:t>
      </w:r>
      <w:r w:rsidRPr="00C80914">
        <w:rPr>
          <w:rFonts w:ascii="Times New Roman" w:hAnsi="Times New Roman"/>
          <w:spacing w:val="2"/>
          <w:sz w:val="24"/>
          <w:szCs w:val="24"/>
        </w:rPr>
        <w:t>г</w:t>
      </w:r>
      <w:r w:rsidRPr="00C80914">
        <w:rPr>
          <w:rFonts w:ascii="Times New Roman" w:hAnsi="Times New Roman"/>
          <w:spacing w:val="2"/>
          <w:sz w:val="24"/>
          <w:szCs w:val="24"/>
        </w:rPr>
        <w:t>лавление, титульный лист, аннотация, иллюстрации. Виды информации в книге: научная, худож</w:t>
      </w:r>
      <w:r w:rsidRPr="00C80914">
        <w:rPr>
          <w:rFonts w:ascii="Times New Roman" w:hAnsi="Times New Roman"/>
          <w:spacing w:val="2"/>
          <w:sz w:val="24"/>
          <w:szCs w:val="24"/>
        </w:rPr>
        <w:t>е</w:t>
      </w:r>
      <w:r w:rsidRPr="00C80914">
        <w:rPr>
          <w:rFonts w:ascii="Times New Roman" w:hAnsi="Times New Roman"/>
          <w:spacing w:val="2"/>
          <w:sz w:val="24"/>
          <w:szCs w:val="24"/>
        </w:rPr>
        <w:t xml:space="preserve">ственная (с опорой на внешние показатели книги, </w:t>
      </w:r>
      <w:r w:rsidRPr="00C80914">
        <w:rPr>
          <w:rFonts w:ascii="Times New Roman" w:hAnsi="Times New Roman"/>
          <w:sz w:val="24"/>
          <w:szCs w:val="24"/>
        </w:rPr>
        <w:t xml:space="preserve">её </w:t>
      </w:r>
      <w:proofErr w:type="spellStart"/>
      <w:r w:rsidRPr="00C80914">
        <w:rPr>
          <w:rFonts w:ascii="Times New Roman" w:hAnsi="Times New Roman"/>
          <w:sz w:val="24"/>
          <w:szCs w:val="24"/>
        </w:rPr>
        <w:t>справочно­иллюстративный</w:t>
      </w:r>
      <w:proofErr w:type="spellEnd"/>
      <w:r w:rsidRPr="00C80914">
        <w:rPr>
          <w:rFonts w:ascii="Times New Roman" w:hAnsi="Times New Roman"/>
          <w:sz w:val="24"/>
          <w:szCs w:val="24"/>
        </w:rPr>
        <w:t xml:space="preserve"> материал).</w:t>
      </w:r>
    </w:p>
    <w:p w:rsidR="00951472" w:rsidRPr="00C80914" w:rsidRDefault="00951472" w:rsidP="00C80914">
      <w:pPr>
        <w:pStyle w:val="af"/>
        <w:spacing w:line="276" w:lineRule="auto"/>
        <w:ind w:firstLine="709"/>
        <w:rPr>
          <w:rFonts w:ascii="Times New Roman" w:hAnsi="Times New Roman"/>
          <w:sz w:val="24"/>
          <w:szCs w:val="24"/>
        </w:rPr>
      </w:pPr>
      <w:proofErr w:type="gramStart"/>
      <w:r w:rsidRPr="00C80914">
        <w:rPr>
          <w:rFonts w:ascii="Times New Roman" w:hAnsi="Times New Roman"/>
          <w:spacing w:val="-2"/>
          <w:sz w:val="24"/>
          <w:szCs w:val="24"/>
        </w:rPr>
        <w:t xml:space="preserve">Типы книг (изданий): </w:t>
      </w:r>
      <w:proofErr w:type="spellStart"/>
      <w:r w:rsidRPr="00C80914">
        <w:rPr>
          <w:rFonts w:ascii="Times New Roman" w:hAnsi="Times New Roman"/>
          <w:spacing w:val="-2"/>
          <w:sz w:val="24"/>
          <w:szCs w:val="24"/>
        </w:rPr>
        <w:t>книга</w:t>
      </w:r>
      <w:r w:rsidRPr="00C80914">
        <w:rPr>
          <w:rFonts w:ascii="Times New Roman" w:hAnsi="Times New Roman"/>
          <w:spacing w:val="-2"/>
          <w:sz w:val="24"/>
          <w:szCs w:val="24"/>
        </w:rPr>
        <w:noBreakHyphen/>
        <w:t>произведение</w:t>
      </w:r>
      <w:proofErr w:type="spellEnd"/>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книга</w:t>
      </w:r>
      <w:r w:rsidRPr="00C80914">
        <w:rPr>
          <w:rFonts w:ascii="Times New Roman" w:hAnsi="Times New Roman"/>
          <w:spacing w:val="-2"/>
          <w:sz w:val="24"/>
          <w:szCs w:val="24"/>
        </w:rPr>
        <w:noBreakHyphen/>
        <w:t>сборник</w:t>
      </w:r>
      <w:proofErr w:type="spellEnd"/>
      <w:r w:rsidRPr="00C80914">
        <w:rPr>
          <w:rFonts w:ascii="Times New Roman" w:hAnsi="Times New Roman"/>
          <w:spacing w:val="-2"/>
          <w:sz w:val="24"/>
          <w:szCs w:val="24"/>
        </w:rPr>
        <w:t xml:space="preserve">, </w:t>
      </w:r>
      <w:r w:rsidRPr="00C80914">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Выбор книг на основе рекомендованного списка, кар</w:t>
      </w:r>
      <w:r w:rsidRPr="00C80914">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w:t>
      </w:r>
      <w:r w:rsidRPr="00C80914">
        <w:rPr>
          <w:rFonts w:ascii="Times New Roman" w:hAnsi="Times New Roman"/>
          <w:sz w:val="24"/>
          <w:szCs w:val="24"/>
        </w:rPr>
        <w:t>з</w:t>
      </w:r>
      <w:r w:rsidRPr="00C80914">
        <w:rPr>
          <w:rFonts w:ascii="Times New Roman" w:hAnsi="Times New Roman"/>
          <w:sz w:val="24"/>
          <w:szCs w:val="24"/>
        </w:rPr>
        <w:t>расту словарями и справочной литературой.</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Работа с текстом художественного произведения.</w:t>
      </w:r>
      <w:r w:rsidRPr="00C80914">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C80914">
        <w:rPr>
          <w:rFonts w:ascii="Times New Roman" w:hAnsi="Times New Roman"/>
          <w:spacing w:val="2"/>
          <w:sz w:val="24"/>
          <w:szCs w:val="24"/>
        </w:rPr>
        <w:t>текста: сво</w:t>
      </w:r>
      <w:r w:rsidRPr="00C80914">
        <w:rPr>
          <w:rFonts w:ascii="Times New Roman" w:hAnsi="Times New Roman"/>
          <w:spacing w:val="2"/>
          <w:sz w:val="24"/>
          <w:szCs w:val="24"/>
        </w:rPr>
        <w:t>е</w:t>
      </w:r>
      <w:r w:rsidRPr="00C80914">
        <w:rPr>
          <w:rFonts w:ascii="Times New Roman" w:hAnsi="Times New Roman"/>
          <w:spacing w:val="2"/>
          <w:sz w:val="24"/>
          <w:szCs w:val="24"/>
        </w:rPr>
        <w:t>образие выразительных средств языка (с помо</w:t>
      </w:r>
      <w:r w:rsidRPr="00C80914">
        <w:rPr>
          <w:rFonts w:ascii="Times New Roman" w:hAnsi="Times New Roman"/>
          <w:sz w:val="24"/>
          <w:szCs w:val="24"/>
        </w:rPr>
        <w:t>щью учителя). Осознание того, что фольклор есть в</w:t>
      </w:r>
      <w:r w:rsidRPr="00C80914">
        <w:rPr>
          <w:rFonts w:ascii="Times New Roman" w:hAnsi="Times New Roman"/>
          <w:sz w:val="24"/>
          <w:szCs w:val="24"/>
        </w:rPr>
        <w:t>ы</w:t>
      </w:r>
      <w:r w:rsidRPr="00C80914">
        <w:rPr>
          <w:rFonts w:ascii="Times New Roman" w:hAnsi="Times New Roman"/>
          <w:sz w:val="24"/>
          <w:szCs w:val="24"/>
        </w:rPr>
        <w:t>ражение общечеловеческих нравственных правил и отношений.</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Понимание нравственного содержания прочитанного, осоз</w:t>
      </w:r>
      <w:r w:rsidRPr="00C80914">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C80914">
        <w:rPr>
          <w:rFonts w:ascii="Times New Roman" w:hAnsi="Times New Roman"/>
          <w:spacing w:val="2"/>
          <w:sz w:val="24"/>
          <w:szCs w:val="24"/>
        </w:rPr>
        <w:t>воспроизведение текста с испол</w:t>
      </w:r>
      <w:r w:rsidRPr="00C80914">
        <w:rPr>
          <w:rFonts w:ascii="Times New Roman" w:hAnsi="Times New Roman"/>
          <w:spacing w:val="2"/>
          <w:sz w:val="24"/>
          <w:szCs w:val="24"/>
        </w:rPr>
        <w:t>ь</w:t>
      </w:r>
      <w:r w:rsidRPr="00C80914">
        <w:rPr>
          <w:rFonts w:ascii="Times New Roman" w:hAnsi="Times New Roman"/>
          <w:spacing w:val="2"/>
          <w:sz w:val="24"/>
          <w:szCs w:val="24"/>
        </w:rPr>
        <w:t xml:space="preserve">зованием выразительных средств языка: последовательное воспроизведение эпизода </w:t>
      </w:r>
      <w:r w:rsidRPr="00C80914">
        <w:rPr>
          <w:rFonts w:ascii="Times New Roman" w:hAnsi="Times New Roman"/>
          <w:sz w:val="24"/>
          <w:szCs w:val="24"/>
        </w:rPr>
        <w:t xml:space="preserve">с </w:t>
      </w:r>
      <w:r w:rsidRPr="00C80914">
        <w:rPr>
          <w:rFonts w:ascii="Times New Roman" w:hAnsi="Times New Roman"/>
          <w:spacing w:val="2"/>
          <w:sz w:val="24"/>
          <w:szCs w:val="24"/>
        </w:rPr>
        <w:t>использов</w:t>
      </w:r>
      <w:r w:rsidRPr="00C80914">
        <w:rPr>
          <w:rFonts w:ascii="Times New Roman" w:hAnsi="Times New Roman"/>
          <w:spacing w:val="2"/>
          <w:sz w:val="24"/>
          <w:szCs w:val="24"/>
        </w:rPr>
        <w:t>а</w:t>
      </w:r>
      <w:r w:rsidRPr="00C80914">
        <w:rPr>
          <w:rFonts w:ascii="Times New Roman" w:hAnsi="Times New Roman"/>
          <w:spacing w:val="2"/>
          <w:sz w:val="24"/>
          <w:szCs w:val="24"/>
        </w:rPr>
        <w:t>нием специфической для данного произведения лексики (по вопросам учителя), рассказ по илл</w:t>
      </w:r>
      <w:r w:rsidRPr="00C80914">
        <w:rPr>
          <w:rFonts w:ascii="Times New Roman" w:hAnsi="Times New Roman"/>
          <w:spacing w:val="2"/>
          <w:sz w:val="24"/>
          <w:szCs w:val="24"/>
        </w:rPr>
        <w:t>ю</w:t>
      </w:r>
      <w:r w:rsidRPr="00C80914">
        <w:rPr>
          <w:rFonts w:ascii="Times New Roman" w:hAnsi="Times New Roman"/>
          <w:spacing w:val="2"/>
          <w:sz w:val="24"/>
          <w:szCs w:val="24"/>
        </w:rPr>
        <w:t xml:space="preserve">страциям, </w:t>
      </w:r>
      <w:r w:rsidRPr="00C80914">
        <w:rPr>
          <w:rFonts w:ascii="Times New Roman" w:hAnsi="Times New Roman"/>
          <w:sz w:val="24"/>
          <w:szCs w:val="24"/>
        </w:rPr>
        <w:t>пересказ.</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Характеристика героя произведения. Нахож</w:t>
      </w:r>
      <w:r w:rsidRPr="00C80914">
        <w:rPr>
          <w:rFonts w:ascii="Times New Roman" w:hAnsi="Times New Roman"/>
          <w:spacing w:val="2"/>
          <w:sz w:val="24"/>
          <w:szCs w:val="24"/>
        </w:rPr>
        <w:t>дение в тексте слов и выражений, характеризу</w:t>
      </w:r>
      <w:r w:rsidRPr="00C80914">
        <w:rPr>
          <w:rFonts w:ascii="Times New Roman" w:hAnsi="Times New Roman"/>
          <w:spacing w:val="2"/>
          <w:sz w:val="24"/>
          <w:szCs w:val="24"/>
        </w:rPr>
        <w:t>ю</w:t>
      </w:r>
      <w:r w:rsidRPr="00C80914">
        <w:rPr>
          <w:rFonts w:ascii="Times New Roman" w:hAnsi="Times New Roman"/>
          <w:spacing w:val="2"/>
          <w:sz w:val="24"/>
          <w:szCs w:val="24"/>
        </w:rPr>
        <w:t xml:space="preserve">щих героя </w:t>
      </w:r>
      <w:r w:rsidRPr="00C80914">
        <w:rPr>
          <w:rFonts w:ascii="Times New Roman" w:hAnsi="Times New Roman"/>
          <w:sz w:val="24"/>
          <w:szCs w:val="24"/>
        </w:rPr>
        <w:t xml:space="preserve">и событие. Анализ (с помощью учителя), мотивы поступка </w:t>
      </w:r>
      <w:r w:rsidRPr="00C80914">
        <w:rPr>
          <w:rFonts w:ascii="Times New Roman" w:hAnsi="Times New Roman"/>
          <w:spacing w:val="2"/>
          <w:sz w:val="24"/>
          <w:szCs w:val="24"/>
        </w:rPr>
        <w:t xml:space="preserve">персонажа. Сопоставление поступков героев по аналогии </w:t>
      </w:r>
      <w:r w:rsidRPr="00C80914">
        <w:rPr>
          <w:rFonts w:ascii="Times New Roman" w:hAnsi="Times New Roman"/>
          <w:sz w:val="24"/>
          <w:szCs w:val="24"/>
        </w:rPr>
        <w:t>или по контрасту. Выявление авторского отношения к герою на осн</w:t>
      </w:r>
      <w:r w:rsidRPr="00C80914">
        <w:rPr>
          <w:rFonts w:ascii="Times New Roman" w:hAnsi="Times New Roman"/>
          <w:sz w:val="24"/>
          <w:szCs w:val="24"/>
        </w:rPr>
        <w:t>о</w:t>
      </w:r>
      <w:r w:rsidRPr="00C80914">
        <w:rPr>
          <w:rFonts w:ascii="Times New Roman" w:hAnsi="Times New Roman"/>
          <w:sz w:val="24"/>
          <w:szCs w:val="24"/>
        </w:rPr>
        <w:t>ве анализа текста, авторских помет, имён героев.</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lastRenderedPageBreak/>
        <w:t xml:space="preserve">Характеристика героя произведения. </w:t>
      </w:r>
      <w:proofErr w:type="gramStart"/>
      <w:r w:rsidRPr="00C80914">
        <w:rPr>
          <w:rFonts w:ascii="Times New Roman" w:hAnsi="Times New Roman"/>
          <w:sz w:val="24"/>
          <w:szCs w:val="24"/>
        </w:rPr>
        <w:t>Портрет, характер героя, выраженные через поступки и речь.</w:t>
      </w:r>
      <w:proofErr w:type="gramEnd"/>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Освоение разных видов пересказа художественного текста: </w:t>
      </w:r>
      <w:proofErr w:type="gramStart"/>
      <w:r w:rsidRPr="00C80914">
        <w:rPr>
          <w:rFonts w:ascii="Times New Roman" w:hAnsi="Times New Roman"/>
          <w:sz w:val="24"/>
          <w:szCs w:val="24"/>
        </w:rPr>
        <w:t>подробный</w:t>
      </w:r>
      <w:proofErr w:type="gramEnd"/>
      <w:r w:rsidRPr="00C80914">
        <w:rPr>
          <w:rFonts w:ascii="Times New Roman" w:hAnsi="Times New Roman"/>
          <w:sz w:val="24"/>
          <w:szCs w:val="24"/>
        </w:rPr>
        <w:t>, выборочный и кра</w:t>
      </w:r>
      <w:r w:rsidRPr="00C80914">
        <w:rPr>
          <w:rFonts w:ascii="Times New Roman" w:hAnsi="Times New Roman"/>
          <w:sz w:val="24"/>
          <w:szCs w:val="24"/>
        </w:rPr>
        <w:t>т</w:t>
      </w:r>
      <w:r w:rsidRPr="00C80914">
        <w:rPr>
          <w:rFonts w:ascii="Times New Roman" w:hAnsi="Times New Roman"/>
          <w:sz w:val="24"/>
          <w:szCs w:val="24"/>
        </w:rPr>
        <w:t>кий (передача основных мыслей).</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Подробный пересказ текста: определение главной мыс</w:t>
      </w:r>
      <w:r w:rsidRPr="00C80914">
        <w:rPr>
          <w:rFonts w:ascii="Times New Roman" w:hAnsi="Times New Roman"/>
          <w:sz w:val="24"/>
          <w:szCs w:val="24"/>
        </w:rPr>
        <w:t xml:space="preserve">ли фрагмента, выделение опорных или ключевых слов, </w:t>
      </w:r>
      <w:proofErr w:type="spellStart"/>
      <w:r w:rsidRPr="00C80914">
        <w:rPr>
          <w:rFonts w:ascii="Times New Roman" w:hAnsi="Times New Roman"/>
          <w:sz w:val="24"/>
          <w:szCs w:val="24"/>
        </w:rPr>
        <w:t>оза</w:t>
      </w:r>
      <w:r w:rsidRPr="00C80914">
        <w:rPr>
          <w:rFonts w:ascii="Times New Roman" w:hAnsi="Times New Roman"/>
          <w:spacing w:val="2"/>
          <w:sz w:val="24"/>
          <w:szCs w:val="24"/>
        </w:rPr>
        <w:t>главливание</w:t>
      </w:r>
      <w:proofErr w:type="spellEnd"/>
      <w:r w:rsidRPr="00C80914">
        <w:rPr>
          <w:rFonts w:ascii="Times New Roman" w:hAnsi="Times New Roman"/>
          <w:spacing w:val="2"/>
          <w:sz w:val="24"/>
          <w:szCs w:val="24"/>
        </w:rPr>
        <w:t xml:space="preserve">, подробный пересказ эпизода; деление текста </w:t>
      </w:r>
      <w:r w:rsidRPr="00C80914">
        <w:rPr>
          <w:rFonts w:ascii="Times New Roman" w:hAnsi="Times New Roman"/>
          <w:sz w:val="24"/>
          <w:szCs w:val="24"/>
        </w:rPr>
        <w:t xml:space="preserve">на части, </w:t>
      </w:r>
      <w:proofErr w:type="spellStart"/>
      <w:r w:rsidRPr="00C80914">
        <w:rPr>
          <w:rFonts w:ascii="Times New Roman" w:hAnsi="Times New Roman"/>
          <w:sz w:val="24"/>
          <w:szCs w:val="24"/>
        </w:rPr>
        <w:t>озаглавл</w:t>
      </w:r>
      <w:r w:rsidRPr="00C80914">
        <w:rPr>
          <w:rFonts w:ascii="Times New Roman" w:hAnsi="Times New Roman"/>
          <w:sz w:val="24"/>
          <w:szCs w:val="24"/>
        </w:rPr>
        <w:t>и</w:t>
      </w:r>
      <w:r w:rsidRPr="00C80914">
        <w:rPr>
          <w:rFonts w:ascii="Times New Roman" w:hAnsi="Times New Roman"/>
          <w:sz w:val="24"/>
          <w:szCs w:val="24"/>
        </w:rPr>
        <w:t>вание</w:t>
      </w:r>
      <w:proofErr w:type="spellEnd"/>
      <w:r w:rsidRPr="00C80914">
        <w:rPr>
          <w:rFonts w:ascii="Times New Roman" w:hAnsi="Times New Roman"/>
          <w:sz w:val="24"/>
          <w:szCs w:val="24"/>
        </w:rPr>
        <w:t xml:space="preserve"> каждой части и всего текста, составление плана в виде назывных предложений из текста, в в</w:t>
      </w:r>
      <w:r w:rsidRPr="00C80914">
        <w:rPr>
          <w:rFonts w:ascii="Times New Roman" w:hAnsi="Times New Roman"/>
          <w:sz w:val="24"/>
          <w:szCs w:val="24"/>
        </w:rPr>
        <w:t>и</w:t>
      </w:r>
      <w:r w:rsidRPr="00C80914">
        <w:rPr>
          <w:rFonts w:ascii="Times New Roman" w:hAnsi="Times New Roman"/>
          <w:sz w:val="24"/>
          <w:szCs w:val="24"/>
        </w:rPr>
        <w:t>де вопросов, в виде самостоятельно сформулированного высказывания.</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Самостоятельный выборочный пересказ по заданному </w:t>
      </w:r>
      <w:r w:rsidRPr="00C80914">
        <w:rPr>
          <w:rFonts w:ascii="Times New Roman" w:hAnsi="Times New Roman"/>
          <w:sz w:val="24"/>
          <w:szCs w:val="24"/>
        </w:rPr>
        <w:t>фрагменту: характеристика героя пр</w:t>
      </w:r>
      <w:r w:rsidRPr="00C80914">
        <w:rPr>
          <w:rFonts w:ascii="Times New Roman" w:hAnsi="Times New Roman"/>
          <w:sz w:val="24"/>
          <w:szCs w:val="24"/>
        </w:rPr>
        <w:t>о</w:t>
      </w:r>
      <w:r w:rsidRPr="00C80914">
        <w:rPr>
          <w:rFonts w:ascii="Times New Roman" w:hAnsi="Times New Roman"/>
          <w:sz w:val="24"/>
          <w:szCs w:val="24"/>
        </w:rPr>
        <w:t xml:space="preserve">изведения (отбор слов, </w:t>
      </w:r>
      <w:r w:rsidRPr="00C80914">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C80914">
        <w:rPr>
          <w:rFonts w:ascii="Times New Roman" w:hAnsi="Times New Roman"/>
          <w:sz w:val="24"/>
          <w:szCs w:val="24"/>
        </w:rPr>
        <w:t>тексте, позволяющих составить данное описание на осн</w:t>
      </w:r>
      <w:r w:rsidRPr="00C80914">
        <w:rPr>
          <w:rFonts w:ascii="Times New Roman" w:hAnsi="Times New Roman"/>
          <w:sz w:val="24"/>
          <w:szCs w:val="24"/>
        </w:rPr>
        <w:t>о</w:t>
      </w:r>
      <w:r w:rsidRPr="00C80914">
        <w:rPr>
          <w:rFonts w:ascii="Times New Roman" w:hAnsi="Times New Roman"/>
          <w:sz w:val="24"/>
          <w:szCs w:val="24"/>
        </w:rPr>
        <w:t xml:space="preserve">ве </w:t>
      </w:r>
      <w:r w:rsidRPr="00C80914">
        <w:rPr>
          <w:rFonts w:ascii="Times New Roman" w:hAnsi="Times New Roman"/>
          <w:spacing w:val="2"/>
          <w:sz w:val="24"/>
          <w:szCs w:val="24"/>
        </w:rPr>
        <w:t xml:space="preserve">текста).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pacing w:val="2"/>
          <w:sz w:val="24"/>
          <w:szCs w:val="24"/>
        </w:rPr>
        <w:t xml:space="preserve">Работа с учебными, </w:t>
      </w:r>
      <w:proofErr w:type="spellStart"/>
      <w:r w:rsidRPr="00C80914">
        <w:rPr>
          <w:rFonts w:ascii="Times New Roman" w:hAnsi="Times New Roman"/>
          <w:b/>
          <w:bCs/>
          <w:spacing w:val="2"/>
          <w:sz w:val="24"/>
          <w:szCs w:val="24"/>
        </w:rPr>
        <w:t>научно­популярными</w:t>
      </w:r>
      <w:proofErr w:type="spellEnd"/>
      <w:r w:rsidRPr="00C80914">
        <w:rPr>
          <w:rFonts w:ascii="Times New Roman" w:hAnsi="Times New Roman"/>
          <w:b/>
          <w:bCs/>
          <w:spacing w:val="2"/>
          <w:sz w:val="24"/>
          <w:szCs w:val="24"/>
        </w:rPr>
        <w:t xml:space="preserve"> и другими текстами. </w:t>
      </w:r>
      <w:r w:rsidRPr="00C80914">
        <w:rPr>
          <w:rFonts w:ascii="Times New Roman" w:hAnsi="Times New Roman"/>
          <w:spacing w:val="2"/>
          <w:sz w:val="24"/>
          <w:szCs w:val="24"/>
        </w:rPr>
        <w:t xml:space="preserve">Понимание заглавия произведения; адекватное </w:t>
      </w:r>
      <w:r w:rsidRPr="00C80914">
        <w:rPr>
          <w:rFonts w:ascii="Times New Roman" w:hAnsi="Times New Roman"/>
          <w:sz w:val="24"/>
          <w:szCs w:val="24"/>
        </w:rPr>
        <w:t xml:space="preserve">соотношение с его содержанием. Определение особенностей учебного и </w:t>
      </w:r>
      <w:proofErr w:type="spellStart"/>
      <w:r w:rsidRPr="00C80914">
        <w:rPr>
          <w:rFonts w:ascii="Times New Roman" w:hAnsi="Times New Roman"/>
          <w:sz w:val="24"/>
          <w:szCs w:val="24"/>
        </w:rPr>
        <w:t>научно­популярного</w:t>
      </w:r>
      <w:proofErr w:type="spellEnd"/>
      <w:r w:rsidRPr="00C80914">
        <w:rPr>
          <w:rFonts w:ascii="Times New Roman" w:hAnsi="Times New Roman"/>
          <w:sz w:val="24"/>
          <w:szCs w:val="24"/>
        </w:rPr>
        <w:t xml:space="preserve"> текстов (передача информации). Деление текста на части. Определение </w:t>
      </w:r>
      <w:proofErr w:type="spellStart"/>
      <w:r w:rsidRPr="00C80914">
        <w:rPr>
          <w:rFonts w:ascii="Times New Roman" w:hAnsi="Times New Roman"/>
          <w:sz w:val="24"/>
          <w:szCs w:val="24"/>
        </w:rPr>
        <w:t>микр</w:t>
      </w:r>
      <w:r w:rsidRPr="00C80914">
        <w:rPr>
          <w:rFonts w:ascii="Times New Roman" w:hAnsi="Times New Roman"/>
          <w:sz w:val="24"/>
          <w:szCs w:val="24"/>
        </w:rPr>
        <w:t>о</w:t>
      </w:r>
      <w:r w:rsidRPr="00C80914">
        <w:rPr>
          <w:rFonts w:ascii="Times New Roman" w:hAnsi="Times New Roman"/>
          <w:sz w:val="24"/>
          <w:szCs w:val="24"/>
        </w:rPr>
        <w:t>тем</w:t>
      </w:r>
      <w:proofErr w:type="spellEnd"/>
      <w:r w:rsidRPr="00C80914">
        <w:rPr>
          <w:rFonts w:ascii="Times New Roman" w:hAnsi="Times New Roman"/>
          <w:sz w:val="24"/>
          <w:szCs w:val="24"/>
        </w:rPr>
        <w:t xml:space="preserve">. Ключевые или опорные слова. </w:t>
      </w:r>
      <w:r w:rsidRPr="00C80914">
        <w:rPr>
          <w:rFonts w:ascii="Times New Roman" w:hAnsi="Times New Roman"/>
          <w:spacing w:val="2"/>
          <w:sz w:val="24"/>
          <w:szCs w:val="24"/>
        </w:rPr>
        <w:t xml:space="preserve">Воспроизведение текста с опорой </w:t>
      </w:r>
      <w:r w:rsidRPr="00C80914">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w:t>
      </w:r>
      <w:r w:rsidRPr="00C80914">
        <w:rPr>
          <w:rFonts w:ascii="Times New Roman" w:hAnsi="Times New Roman"/>
          <w:sz w:val="24"/>
          <w:szCs w:val="24"/>
        </w:rPr>
        <w:t>к</w:t>
      </w:r>
      <w:r w:rsidRPr="00C80914">
        <w:rPr>
          <w:rFonts w:ascii="Times New Roman" w:hAnsi="Times New Roman"/>
          <w:sz w:val="24"/>
          <w:szCs w:val="24"/>
        </w:rPr>
        <w:t>ста).</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z w:val="24"/>
          <w:szCs w:val="24"/>
        </w:rPr>
        <w:t>Говорение (культура речевого общения)</w:t>
      </w:r>
    </w:p>
    <w:p w:rsidR="00951472" w:rsidRPr="00C80914" w:rsidRDefault="00951472" w:rsidP="00C80914">
      <w:pPr>
        <w:pStyle w:val="af"/>
        <w:spacing w:line="276" w:lineRule="auto"/>
        <w:ind w:firstLine="708"/>
        <w:rPr>
          <w:rFonts w:ascii="Times New Roman" w:hAnsi="Times New Roman"/>
          <w:spacing w:val="2"/>
          <w:sz w:val="24"/>
          <w:szCs w:val="24"/>
        </w:rPr>
      </w:pPr>
      <w:r w:rsidRPr="00C80914">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C80914">
        <w:rPr>
          <w:rFonts w:ascii="Times New Roman" w:hAnsi="Times New Roman"/>
          <w:spacing w:val="2"/>
          <w:sz w:val="24"/>
          <w:szCs w:val="24"/>
        </w:rPr>
        <w:t>перебивая, собесе</w:t>
      </w:r>
      <w:r w:rsidRPr="00C80914">
        <w:rPr>
          <w:rFonts w:ascii="Times New Roman" w:hAnsi="Times New Roman"/>
          <w:spacing w:val="2"/>
          <w:sz w:val="24"/>
          <w:szCs w:val="24"/>
        </w:rPr>
        <w:t>д</w:t>
      </w:r>
      <w:r w:rsidRPr="00C80914">
        <w:rPr>
          <w:rFonts w:ascii="Times New Roman" w:hAnsi="Times New Roman"/>
          <w:spacing w:val="2"/>
          <w:sz w:val="24"/>
          <w:szCs w:val="24"/>
        </w:rPr>
        <w:t xml:space="preserve">ника и в вежливой форме высказывать </w:t>
      </w:r>
      <w:r w:rsidRPr="00C80914">
        <w:rPr>
          <w:rFonts w:ascii="Times New Roman" w:hAnsi="Times New Roman"/>
          <w:sz w:val="24"/>
          <w:szCs w:val="24"/>
        </w:rPr>
        <w:t>свою точку зрения по обсуждаемому произведению (учебн</w:t>
      </w:r>
      <w:r w:rsidRPr="00C80914">
        <w:rPr>
          <w:rFonts w:ascii="Times New Roman" w:hAnsi="Times New Roman"/>
          <w:sz w:val="24"/>
          <w:szCs w:val="24"/>
        </w:rPr>
        <w:t>о</w:t>
      </w:r>
      <w:r w:rsidRPr="00C80914">
        <w:rPr>
          <w:rFonts w:ascii="Times New Roman" w:hAnsi="Times New Roman"/>
          <w:sz w:val="24"/>
          <w:szCs w:val="24"/>
        </w:rPr>
        <w:t xml:space="preserve">му, </w:t>
      </w:r>
      <w:proofErr w:type="spellStart"/>
      <w:r w:rsidRPr="00C80914">
        <w:rPr>
          <w:rFonts w:ascii="Times New Roman" w:hAnsi="Times New Roman"/>
          <w:sz w:val="24"/>
          <w:szCs w:val="24"/>
        </w:rPr>
        <w:t>научно­познавательному</w:t>
      </w:r>
      <w:proofErr w:type="spellEnd"/>
      <w:r w:rsidRPr="00C80914">
        <w:rPr>
          <w:rFonts w:ascii="Times New Roman" w:hAnsi="Times New Roman"/>
          <w:sz w:val="24"/>
          <w:szCs w:val="24"/>
        </w:rPr>
        <w:t>, художественному тексту)</w:t>
      </w:r>
      <w:r w:rsidRPr="00C80914">
        <w:rPr>
          <w:rFonts w:ascii="Times New Roman" w:hAnsi="Times New Roman"/>
          <w:spacing w:val="2"/>
          <w:sz w:val="24"/>
          <w:szCs w:val="24"/>
        </w:rPr>
        <w:t>. Использование норм речевого этикета в у</w:t>
      </w:r>
      <w:r w:rsidRPr="00C80914">
        <w:rPr>
          <w:rFonts w:ascii="Times New Roman" w:hAnsi="Times New Roman"/>
          <w:spacing w:val="2"/>
          <w:sz w:val="24"/>
          <w:szCs w:val="24"/>
        </w:rPr>
        <w:t>с</w:t>
      </w:r>
      <w:r w:rsidRPr="00C80914">
        <w:rPr>
          <w:rFonts w:ascii="Times New Roman" w:hAnsi="Times New Roman"/>
          <w:spacing w:val="2"/>
          <w:sz w:val="24"/>
          <w:szCs w:val="24"/>
        </w:rPr>
        <w:t xml:space="preserve">ловиях </w:t>
      </w:r>
      <w:proofErr w:type="spellStart"/>
      <w:r w:rsidRPr="00C80914">
        <w:rPr>
          <w:rFonts w:ascii="Times New Roman" w:hAnsi="Times New Roman"/>
          <w:spacing w:val="2"/>
          <w:sz w:val="24"/>
          <w:szCs w:val="24"/>
        </w:rPr>
        <w:t>внеучебного</w:t>
      </w:r>
      <w:proofErr w:type="spellEnd"/>
      <w:r w:rsidRPr="00C80914">
        <w:rPr>
          <w:rFonts w:ascii="Times New Roman" w:hAnsi="Times New Roman"/>
          <w:spacing w:val="2"/>
          <w:sz w:val="24"/>
          <w:szCs w:val="24"/>
        </w:rPr>
        <w:t xml:space="preserve"> общения.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Работа со словом (распознание прямого и переносного </w:t>
      </w:r>
      <w:r w:rsidRPr="00C80914">
        <w:rPr>
          <w:rFonts w:ascii="Times New Roman" w:hAnsi="Times New Roman"/>
          <w:spacing w:val="-2"/>
          <w:sz w:val="24"/>
          <w:szCs w:val="24"/>
        </w:rPr>
        <w:t>значения слов, их многозначности), попол</w:t>
      </w:r>
      <w:r w:rsidRPr="00C80914">
        <w:rPr>
          <w:rFonts w:ascii="Times New Roman" w:hAnsi="Times New Roman"/>
          <w:sz w:val="24"/>
          <w:szCs w:val="24"/>
        </w:rPr>
        <w:t>нение активного словарного запаса.</w:t>
      </w:r>
    </w:p>
    <w:p w:rsidR="00951472" w:rsidRPr="00C80914" w:rsidRDefault="00951472" w:rsidP="00C80914">
      <w:pPr>
        <w:pStyle w:val="af"/>
        <w:spacing w:line="276" w:lineRule="auto"/>
        <w:ind w:firstLine="708"/>
        <w:rPr>
          <w:rFonts w:ascii="Times New Roman" w:hAnsi="Times New Roman"/>
          <w:spacing w:val="2"/>
          <w:sz w:val="24"/>
          <w:szCs w:val="24"/>
        </w:rPr>
      </w:pPr>
      <w:r w:rsidRPr="00C80914">
        <w:rPr>
          <w:rFonts w:ascii="Times New Roman" w:hAnsi="Times New Roman"/>
          <w:sz w:val="24"/>
          <w:szCs w:val="24"/>
        </w:rPr>
        <w:t>Монолог как форма речевого высказывания. Монологиче</w:t>
      </w:r>
      <w:r w:rsidRPr="00C80914">
        <w:rPr>
          <w:rFonts w:ascii="Times New Roman" w:hAnsi="Times New Roman"/>
          <w:spacing w:val="2"/>
          <w:sz w:val="24"/>
          <w:szCs w:val="24"/>
        </w:rPr>
        <w:t>ское речевое высказывание небол</w:t>
      </w:r>
      <w:r w:rsidRPr="00C80914">
        <w:rPr>
          <w:rFonts w:ascii="Times New Roman" w:hAnsi="Times New Roman"/>
          <w:spacing w:val="2"/>
          <w:sz w:val="24"/>
          <w:szCs w:val="24"/>
        </w:rPr>
        <w:t>ь</w:t>
      </w:r>
      <w:r w:rsidRPr="00C80914">
        <w:rPr>
          <w:rFonts w:ascii="Times New Roman" w:hAnsi="Times New Roman"/>
          <w:spacing w:val="2"/>
          <w:sz w:val="24"/>
          <w:szCs w:val="24"/>
        </w:rPr>
        <w:t>шого объёма с опорой на авторский текст, по предложенной теме или в виде (форме) ответа на в</w:t>
      </w:r>
      <w:r w:rsidRPr="00C80914">
        <w:rPr>
          <w:rFonts w:ascii="Times New Roman" w:hAnsi="Times New Roman"/>
          <w:spacing w:val="2"/>
          <w:sz w:val="24"/>
          <w:szCs w:val="24"/>
        </w:rPr>
        <w:t>о</w:t>
      </w:r>
      <w:r w:rsidRPr="00C80914">
        <w:rPr>
          <w:rFonts w:ascii="Times New Roman" w:hAnsi="Times New Roman"/>
          <w:spacing w:val="2"/>
          <w:sz w:val="24"/>
          <w:szCs w:val="24"/>
        </w:rPr>
        <w:t>прос. Отражение основной мысли текста в вы</w:t>
      </w:r>
      <w:r w:rsidRPr="00C80914">
        <w:rPr>
          <w:rFonts w:ascii="Times New Roman" w:hAnsi="Times New Roman"/>
          <w:sz w:val="24"/>
          <w:szCs w:val="24"/>
        </w:rPr>
        <w:t>сказывании. Передача содержания прочитанного или прослу</w:t>
      </w:r>
      <w:r w:rsidRPr="00C80914">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C80914">
        <w:rPr>
          <w:rFonts w:ascii="Times New Roman" w:hAnsi="Times New Roman"/>
          <w:sz w:val="24"/>
          <w:szCs w:val="24"/>
        </w:rPr>
        <w:t>повседневной жизни, от художественного произведения, про</w:t>
      </w:r>
      <w:r w:rsidRPr="00C80914">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Письмо (культура письменной речи)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Нормы письменной речи: соответствие содержания заголовку (отражение темы, места дейс</w:t>
      </w:r>
      <w:r w:rsidRPr="00C80914">
        <w:rPr>
          <w:rFonts w:ascii="Times New Roman" w:hAnsi="Times New Roman"/>
          <w:sz w:val="24"/>
          <w:szCs w:val="24"/>
        </w:rPr>
        <w:t>т</w:t>
      </w:r>
      <w:r w:rsidRPr="00C80914">
        <w:rPr>
          <w:rFonts w:ascii="Times New Roman" w:hAnsi="Times New Roman"/>
          <w:sz w:val="24"/>
          <w:szCs w:val="24"/>
        </w:rPr>
        <w:t xml:space="preserve">вия, характеров героев), </w:t>
      </w:r>
      <w:r w:rsidRPr="00C80914">
        <w:rPr>
          <w:rFonts w:ascii="Times New Roman" w:hAnsi="Times New Roman"/>
          <w:spacing w:val="2"/>
          <w:sz w:val="24"/>
          <w:szCs w:val="24"/>
        </w:rPr>
        <w:t xml:space="preserve">использование выразительных средств языка (сравнение) в </w:t>
      </w:r>
      <w:proofErr w:type="spellStart"/>
      <w:r w:rsidRPr="00C80914">
        <w:rPr>
          <w:rFonts w:ascii="Times New Roman" w:hAnsi="Times New Roman"/>
          <w:spacing w:val="2"/>
          <w:sz w:val="24"/>
          <w:szCs w:val="24"/>
        </w:rPr>
        <w:t>м</w:t>
      </w:r>
      <w:r w:rsidRPr="00C80914">
        <w:rPr>
          <w:rFonts w:ascii="Times New Roman" w:hAnsi="Times New Roman"/>
          <w:spacing w:val="2"/>
          <w:sz w:val="24"/>
          <w:szCs w:val="24"/>
        </w:rPr>
        <w:t>и</w:t>
      </w:r>
      <w:r w:rsidRPr="00C80914">
        <w:rPr>
          <w:rFonts w:ascii="Times New Roman" w:hAnsi="Times New Roman"/>
          <w:spacing w:val="2"/>
          <w:sz w:val="24"/>
          <w:szCs w:val="24"/>
        </w:rPr>
        <w:t>ни­сочинениях</w:t>
      </w:r>
      <w:proofErr w:type="spellEnd"/>
      <w:r w:rsidRPr="00C80914">
        <w:rPr>
          <w:rFonts w:ascii="Times New Roman" w:hAnsi="Times New Roman"/>
          <w:sz w:val="24"/>
          <w:szCs w:val="24"/>
        </w:rPr>
        <w:t>, рассказ на заданную тему.</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Круг детского чтения</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w:t>
      </w:r>
      <w:r w:rsidRPr="00C80914">
        <w:rPr>
          <w:rFonts w:ascii="Times New Roman" w:hAnsi="Times New Roman"/>
          <w:sz w:val="24"/>
          <w:szCs w:val="24"/>
        </w:rPr>
        <w:t>п</w:t>
      </w:r>
      <w:r w:rsidRPr="00C80914">
        <w:rPr>
          <w:rFonts w:ascii="Times New Roman" w:hAnsi="Times New Roman"/>
          <w:sz w:val="24"/>
          <w:szCs w:val="24"/>
        </w:rPr>
        <w:t>ные для восприятия младших школьников с задержкой психического развития.</w:t>
      </w:r>
    </w:p>
    <w:p w:rsidR="00951472" w:rsidRPr="00C80914" w:rsidRDefault="00951472" w:rsidP="00C80914">
      <w:pPr>
        <w:pStyle w:val="af"/>
        <w:spacing w:line="276" w:lineRule="auto"/>
        <w:ind w:firstLine="709"/>
        <w:rPr>
          <w:rFonts w:ascii="Times New Roman" w:hAnsi="Times New Roman"/>
          <w:sz w:val="24"/>
          <w:szCs w:val="24"/>
        </w:rPr>
      </w:pPr>
      <w:proofErr w:type="spellStart"/>
      <w:r w:rsidRPr="00C80914">
        <w:rPr>
          <w:rFonts w:ascii="Times New Roman" w:hAnsi="Times New Roman"/>
          <w:sz w:val="24"/>
          <w:szCs w:val="24"/>
        </w:rPr>
        <w:t>Представленность</w:t>
      </w:r>
      <w:proofErr w:type="spellEnd"/>
      <w:r w:rsidRPr="00C80914">
        <w:rPr>
          <w:rFonts w:ascii="Times New Roman" w:hAnsi="Times New Roman"/>
          <w:sz w:val="24"/>
          <w:szCs w:val="24"/>
        </w:rPr>
        <w:t xml:space="preserve"> разных видов книг: историческая, приключенческая, фантастическая, </w:t>
      </w:r>
      <w:proofErr w:type="spellStart"/>
      <w:r w:rsidRPr="00C80914">
        <w:rPr>
          <w:rFonts w:ascii="Times New Roman" w:hAnsi="Times New Roman"/>
          <w:sz w:val="24"/>
          <w:szCs w:val="24"/>
        </w:rPr>
        <w:t>нау</w:t>
      </w:r>
      <w:r w:rsidRPr="00C80914">
        <w:rPr>
          <w:rFonts w:ascii="Times New Roman" w:hAnsi="Times New Roman"/>
          <w:sz w:val="24"/>
          <w:szCs w:val="24"/>
        </w:rPr>
        <w:t>ч</w:t>
      </w:r>
      <w:r w:rsidRPr="00C80914">
        <w:rPr>
          <w:rFonts w:ascii="Times New Roman" w:hAnsi="Times New Roman"/>
          <w:sz w:val="24"/>
          <w:szCs w:val="24"/>
        </w:rPr>
        <w:t>но­популярная</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справоч</w:t>
      </w:r>
      <w:r w:rsidRPr="00C80914">
        <w:rPr>
          <w:rFonts w:ascii="Times New Roman" w:hAnsi="Times New Roman"/>
          <w:spacing w:val="2"/>
          <w:sz w:val="24"/>
          <w:szCs w:val="24"/>
        </w:rPr>
        <w:t>но­энциклопедическая</w:t>
      </w:r>
      <w:proofErr w:type="spellEnd"/>
      <w:r w:rsidRPr="00C80914">
        <w:rPr>
          <w:rFonts w:ascii="Times New Roman" w:hAnsi="Times New Roman"/>
          <w:spacing w:val="2"/>
          <w:sz w:val="24"/>
          <w:szCs w:val="24"/>
        </w:rPr>
        <w:t xml:space="preserve"> литература; детские периодические </w:t>
      </w:r>
      <w:r w:rsidRPr="00C80914">
        <w:rPr>
          <w:rFonts w:ascii="Times New Roman" w:hAnsi="Times New Roman"/>
          <w:sz w:val="24"/>
          <w:szCs w:val="24"/>
        </w:rPr>
        <w:t>издания (по в</w:t>
      </w:r>
      <w:r w:rsidRPr="00C80914">
        <w:rPr>
          <w:rFonts w:ascii="Times New Roman" w:hAnsi="Times New Roman"/>
          <w:sz w:val="24"/>
          <w:szCs w:val="24"/>
        </w:rPr>
        <w:t>ы</w:t>
      </w:r>
      <w:r w:rsidRPr="00C80914">
        <w:rPr>
          <w:rFonts w:ascii="Times New Roman" w:hAnsi="Times New Roman"/>
          <w:sz w:val="24"/>
          <w:szCs w:val="24"/>
        </w:rPr>
        <w:t>бору).</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lastRenderedPageBreak/>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pacing w:val="2"/>
          <w:sz w:val="24"/>
          <w:szCs w:val="24"/>
        </w:rPr>
        <w:t xml:space="preserve">Литературоведческая пропедевтика (практическое </w:t>
      </w:r>
      <w:r w:rsidRPr="00C80914">
        <w:rPr>
          <w:rFonts w:ascii="Times New Roman" w:hAnsi="Times New Roman"/>
          <w:b/>
          <w:bCs/>
          <w:i/>
          <w:iCs/>
          <w:sz w:val="24"/>
          <w:szCs w:val="24"/>
        </w:rPr>
        <w:t>освоение)</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Нахождение в тексте, определение значения в художе</w:t>
      </w:r>
      <w:r w:rsidRPr="00C80914">
        <w:rPr>
          <w:rFonts w:ascii="Times New Roman" w:hAnsi="Times New Roman"/>
          <w:sz w:val="24"/>
          <w:szCs w:val="24"/>
        </w:rPr>
        <w:t>ственной речи (с помощью учителя) средств выразительности: синонимов, антонимов, сравнений.</w:t>
      </w:r>
    </w:p>
    <w:p w:rsidR="00951472" w:rsidRPr="00C80914" w:rsidRDefault="00951472" w:rsidP="00C80914">
      <w:pPr>
        <w:pStyle w:val="af"/>
        <w:spacing w:line="276" w:lineRule="auto"/>
        <w:ind w:firstLine="709"/>
        <w:rPr>
          <w:rFonts w:ascii="Times New Roman" w:hAnsi="Times New Roman"/>
          <w:sz w:val="24"/>
          <w:szCs w:val="24"/>
        </w:rPr>
      </w:pPr>
      <w:proofErr w:type="gramStart"/>
      <w:r w:rsidRPr="00C80914">
        <w:rPr>
          <w:rFonts w:ascii="Times New Roman" w:hAnsi="Times New Roman"/>
          <w:spacing w:val="2"/>
          <w:sz w:val="24"/>
          <w:szCs w:val="24"/>
        </w:rPr>
        <w:t xml:space="preserve">Ориентировка в литературных понятиях: художественное </w:t>
      </w:r>
      <w:r w:rsidRPr="00C80914">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Прозаическая и стихотворная речь: узнавание, различение, выделение особенностей стих</w:t>
      </w:r>
      <w:r w:rsidRPr="00C80914">
        <w:rPr>
          <w:rFonts w:ascii="Times New Roman" w:hAnsi="Times New Roman"/>
          <w:sz w:val="24"/>
          <w:szCs w:val="24"/>
        </w:rPr>
        <w:t>о</w:t>
      </w:r>
      <w:r w:rsidRPr="00C80914">
        <w:rPr>
          <w:rFonts w:ascii="Times New Roman" w:hAnsi="Times New Roman"/>
          <w:sz w:val="24"/>
          <w:szCs w:val="24"/>
        </w:rPr>
        <w:t>творного произведения (ритм, рифма).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Фольклор и авторские художественные произведения (различение).</w:t>
      </w:r>
    </w:p>
    <w:p w:rsidR="00951472" w:rsidRPr="00C80914" w:rsidRDefault="00951472" w:rsidP="00C80914">
      <w:pPr>
        <w:pStyle w:val="af"/>
        <w:spacing w:line="276" w:lineRule="auto"/>
        <w:ind w:firstLine="709"/>
        <w:rPr>
          <w:rFonts w:ascii="Times New Roman" w:hAnsi="Times New Roman"/>
          <w:spacing w:val="2"/>
          <w:sz w:val="24"/>
          <w:szCs w:val="24"/>
        </w:rPr>
      </w:pPr>
      <w:r w:rsidRPr="00C80914">
        <w:rPr>
          <w:rFonts w:ascii="Times New Roman" w:hAnsi="Times New Roman"/>
          <w:sz w:val="24"/>
          <w:szCs w:val="24"/>
        </w:rPr>
        <w:t>Жанровое разнообразие произведений. Малые фольклор</w:t>
      </w:r>
      <w:r w:rsidRPr="00C80914">
        <w:rPr>
          <w:rFonts w:ascii="Times New Roman" w:hAnsi="Times New Roman"/>
          <w:spacing w:val="2"/>
          <w:sz w:val="24"/>
          <w:szCs w:val="24"/>
        </w:rPr>
        <w:t xml:space="preserve">ные формы (колыбельные песни, </w:t>
      </w:r>
      <w:proofErr w:type="spellStart"/>
      <w:r w:rsidRPr="00C80914">
        <w:rPr>
          <w:rFonts w:ascii="Times New Roman" w:hAnsi="Times New Roman"/>
          <w:spacing w:val="2"/>
          <w:sz w:val="24"/>
          <w:szCs w:val="24"/>
        </w:rPr>
        <w:t>п</w:t>
      </w:r>
      <w:r w:rsidRPr="00C80914">
        <w:rPr>
          <w:rFonts w:ascii="Times New Roman" w:hAnsi="Times New Roman"/>
          <w:spacing w:val="2"/>
          <w:sz w:val="24"/>
          <w:szCs w:val="24"/>
        </w:rPr>
        <w:t>о</w:t>
      </w:r>
      <w:r w:rsidRPr="00C80914">
        <w:rPr>
          <w:rFonts w:ascii="Times New Roman" w:hAnsi="Times New Roman"/>
          <w:spacing w:val="2"/>
          <w:sz w:val="24"/>
          <w:szCs w:val="24"/>
        </w:rPr>
        <w:t>тешки</w:t>
      </w:r>
      <w:proofErr w:type="spellEnd"/>
      <w:r w:rsidRPr="00C80914">
        <w:rPr>
          <w:rFonts w:ascii="Times New Roman" w:hAnsi="Times New Roman"/>
          <w:spacing w:val="2"/>
          <w:sz w:val="24"/>
          <w:szCs w:val="24"/>
        </w:rPr>
        <w:t>, пословицы и поговорки, загадки) — узнавание, различение, определение основного смысла.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Сказки (о животных, бытовые, волшебные). </w:t>
      </w:r>
      <w:r w:rsidRPr="00C80914">
        <w:rPr>
          <w:rFonts w:ascii="Times New Roman" w:hAnsi="Times New Roman"/>
          <w:spacing w:val="2"/>
          <w:sz w:val="24"/>
          <w:szCs w:val="24"/>
        </w:rPr>
        <w:t xml:space="preserve">Художественные особенности сказок: лексика, построение </w:t>
      </w:r>
      <w:r w:rsidRPr="00C80914">
        <w:rPr>
          <w:rFonts w:ascii="Times New Roman" w:hAnsi="Times New Roman"/>
          <w:sz w:val="24"/>
          <w:szCs w:val="24"/>
        </w:rPr>
        <w:t>(композиция). Литературная (авторская) сказка.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Творческая деятельность обучающихся (на основе литературных произведений)</w:t>
      </w:r>
    </w:p>
    <w:p w:rsidR="00951472" w:rsidRPr="00C80914" w:rsidRDefault="00951472" w:rsidP="00C80914">
      <w:pPr>
        <w:pStyle w:val="af"/>
        <w:spacing w:line="276" w:lineRule="auto"/>
        <w:ind w:firstLine="709"/>
        <w:rPr>
          <w:rFonts w:ascii="Times New Roman" w:hAnsi="Times New Roman"/>
          <w:iCs/>
          <w:sz w:val="24"/>
          <w:szCs w:val="24"/>
        </w:rPr>
      </w:pPr>
      <w:r w:rsidRPr="00C80914">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C80914">
        <w:rPr>
          <w:rFonts w:ascii="Times New Roman" w:hAnsi="Times New Roman"/>
          <w:sz w:val="24"/>
          <w:szCs w:val="24"/>
        </w:rPr>
        <w:t>инсцениро</w:t>
      </w:r>
      <w:r w:rsidRPr="00C80914">
        <w:rPr>
          <w:rFonts w:ascii="Times New Roman" w:hAnsi="Times New Roman"/>
          <w:spacing w:val="2"/>
          <w:sz w:val="24"/>
          <w:szCs w:val="24"/>
        </w:rPr>
        <w:t>вание</w:t>
      </w:r>
      <w:proofErr w:type="spellEnd"/>
      <w:r w:rsidRPr="00C80914">
        <w:rPr>
          <w:rFonts w:ascii="Times New Roman" w:hAnsi="Times New Roman"/>
          <w:spacing w:val="2"/>
          <w:sz w:val="24"/>
          <w:szCs w:val="24"/>
        </w:rPr>
        <w:t>, драматизация; устное словесное рисование, знаком</w:t>
      </w:r>
      <w:r w:rsidRPr="00C80914">
        <w:rPr>
          <w:rFonts w:ascii="Times New Roman" w:hAnsi="Times New Roman"/>
          <w:sz w:val="24"/>
          <w:szCs w:val="24"/>
        </w:rPr>
        <w:t>ство с ра</w:t>
      </w:r>
      <w:r w:rsidRPr="00C80914">
        <w:rPr>
          <w:rFonts w:ascii="Times New Roman" w:hAnsi="Times New Roman"/>
          <w:sz w:val="24"/>
          <w:szCs w:val="24"/>
        </w:rPr>
        <w:t>з</w:t>
      </w:r>
      <w:r w:rsidRPr="00C80914">
        <w:rPr>
          <w:rFonts w:ascii="Times New Roman" w:hAnsi="Times New Roman"/>
          <w:sz w:val="24"/>
          <w:szCs w:val="24"/>
        </w:rPr>
        <w:t xml:space="preserve">личными способами работы с деформированным </w:t>
      </w:r>
      <w:r w:rsidRPr="00C80914">
        <w:rPr>
          <w:rFonts w:ascii="Times New Roman" w:hAnsi="Times New Roman"/>
          <w:spacing w:val="2"/>
          <w:sz w:val="24"/>
          <w:szCs w:val="24"/>
        </w:rPr>
        <w:t xml:space="preserve">текстом и использование их (установление </w:t>
      </w:r>
      <w:proofErr w:type="spellStart"/>
      <w:r w:rsidRPr="00C80914">
        <w:rPr>
          <w:rFonts w:ascii="Times New Roman" w:hAnsi="Times New Roman"/>
          <w:spacing w:val="2"/>
          <w:sz w:val="24"/>
          <w:szCs w:val="24"/>
        </w:rPr>
        <w:t>пр</w:t>
      </w:r>
      <w:r w:rsidRPr="00C80914">
        <w:rPr>
          <w:rFonts w:ascii="Times New Roman" w:hAnsi="Times New Roman"/>
          <w:spacing w:val="2"/>
          <w:sz w:val="24"/>
          <w:szCs w:val="24"/>
        </w:rPr>
        <w:t>и</w:t>
      </w:r>
      <w:r w:rsidRPr="00C80914">
        <w:rPr>
          <w:rFonts w:ascii="Times New Roman" w:hAnsi="Times New Roman"/>
          <w:spacing w:val="2"/>
          <w:sz w:val="24"/>
          <w:szCs w:val="24"/>
        </w:rPr>
        <w:t>чинно­следственных</w:t>
      </w:r>
      <w:proofErr w:type="spellEnd"/>
      <w:r w:rsidRPr="00C80914">
        <w:rPr>
          <w:rFonts w:ascii="Times New Roman" w:hAnsi="Times New Roman"/>
          <w:spacing w:val="2"/>
          <w:sz w:val="24"/>
          <w:szCs w:val="24"/>
        </w:rPr>
        <w:t xml:space="preserve"> связей, последовательности событий: соблюдение </w:t>
      </w:r>
      <w:proofErr w:type="spellStart"/>
      <w:r w:rsidRPr="00C80914">
        <w:rPr>
          <w:rFonts w:ascii="Times New Roman" w:hAnsi="Times New Roman"/>
          <w:sz w:val="24"/>
          <w:szCs w:val="24"/>
        </w:rPr>
        <w:t>этапности</w:t>
      </w:r>
      <w:proofErr w:type="spellEnd"/>
      <w:r w:rsidRPr="00C80914">
        <w:rPr>
          <w:rFonts w:ascii="Times New Roman" w:hAnsi="Times New Roman"/>
          <w:sz w:val="24"/>
          <w:szCs w:val="24"/>
        </w:rPr>
        <w:t xml:space="preserve"> в выполнении действий); изложение с элементами сочинения, </w:t>
      </w:r>
      <w:r w:rsidRPr="00C80914">
        <w:rPr>
          <w:rFonts w:ascii="Times New Roman" w:hAnsi="Times New Roman"/>
          <w:iCs/>
          <w:sz w:val="24"/>
          <w:szCs w:val="24"/>
        </w:rPr>
        <w:t>создание собственного текста на основе художес</w:t>
      </w:r>
      <w:r w:rsidRPr="00C80914">
        <w:rPr>
          <w:rFonts w:ascii="Times New Roman" w:hAnsi="Times New Roman"/>
          <w:iCs/>
          <w:sz w:val="24"/>
          <w:szCs w:val="24"/>
        </w:rPr>
        <w:t>т</w:t>
      </w:r>
      <w:r w:rsidRPr="00C80914">
        <w:rPr>
          <w:rFonts w:ascii="Times New Roman" w:hAnsi="Times New Roman"/>
          <w:iCs/>
          <w:sz w:val="24"/>
          <w:szCs w:val="24"/>
        </w:rPr>
        <w:t>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C80914" w:rsidRDefault="00951472" w:rsidP="00C80914">
      <w:pPr>
        <w:pStyle w:val="4"/>
        <w:spacing w:before="0" w:after="0" w:line="276" w:lineRule="auto"/>
        <w:rPr>
          <w:rFonts w:ascii="Times New Roman" w:hAnsi="Times New Roman" w:cs="Times New Roman"/>
          <w:b/>
          <w:sz w:val="24"/>
          <w:szCs w:val="24"/>
        </w:rPr>
      </w:pPr>
      <w:r w:rsidRPr="00C80914">
        <w:rPr>
          <w:rFonts w:ascii="Times New Roman" w:hAnsi="Times New Roman" w:cs="Times New Roman"/>
          <w:b/>
          <w:sz w:val="24"/>
          <w:szCs w:val="24"/>
        </w:rPr>
        <w:t>3. Иностранный язык</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Предметное содержание речи</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sz w:val="24"/>
          <w:szCs w:val="24"/>
        </w:rPr>
        <w:t xml:space="preserve">Знакомство. </w:t>
      </w:r>
      <w:r w:rsidRPr="00C80914">
        <w:rPr>
          <w:rFonts w:ascii="Times New Roman" w:hAnsi="Times New Roman"/>
          <w:sz w:val="24"/>
          <w:szCs w:val="24"/>
        </w:rPr>
        <w:t>С одноклассниками, учителем, персонажами детских произведений: имя, во</w:t>
      </w:r>
      <w:r w:rsidRPr="00C80914">
        <w:rPr>
          <w:rFonts w:ascii="Times New Roman" w:hAnsi="Times New Roman"/>
          <w:sz w:val="24"/>
          <w:szCs w:val="24"/>
        </w:rPr>
        <w:t>з</w:t>
      </w:r>
      <w:r w:rsidRPr="00C80914">
        <w:rPr>
          <w:rFonts w:ascii="Times New Roman" w:hAnsi="Times New Roman"/>
          <w:sz w:val="24"/>
          <w:szCs w:val="24"/>
        </w:rPr>
        <w:t xml:space="preserve">раст. </w:t>
      </w:r>
      <w:r w:rsidRPr="00C80914">
        <w:rPr>
          <w:rFonts w:ascii="Times New Roman" w:hAnsi="Times New Roman"/>
          <w:color w:val="auto"/>
          <w:sz w:val="24"/>
          <w:szCs w:val="24"/>
        </w:rPr>
        <w:t>Приветствие, прощание, поздравление, ответ на поздравление, благодарность, извинения (с</w:t>
      </w:r>
      <w:r w:rsidRPr="00C80914">
        <w:rPr>
          <w:rFonts w:ascii="Times New Roman" w:hAnsi="Times New Roman"/>
          <w:sz w:val="24"/>
          <w:szCs w:val="24"/>
        </w:rPr>
        <w:t xml:space="preserve"> и</w:t>
      </w:r>
      <w:r w:rsidRPr="00C80914">
        <w:rPr>
          <w:rFonts w:ascii="Times New Roman" w:hAnsi="Times New Roman"/>
          <w:sz w:val="24"/>
          <w:szCs w:val="24"/>
        </w:rPr>
        <w:t>с</w:t>
      </w:r>
      <w:r w:rsidRPr="00C80914">
        <w:rPr>
          <w:rFonts w:ascii="Times New Roman" w:hAnsi="Times New Roman"/>
          <w:sz w:val="24"/>
          <w:szCs w:val="24"/>
        </w:rPr>
        <w:t>пользованием типичных фраз речевого этикета).</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sz w:val="24"/>
          <w:szCs w:val="24"/>
        </w:rPr>
        <w:t xml:space="preserve">Я и моя семья. </w:t>
      </w:r>
      <w:r w:rsidRPr="00C80914">
        <w:rPr>
          <w:rFonts w:ascii="Times New Roman" w:hAnsi="Times New Roman"/>
          <w:sz w:val="24"/>
          <w:szCs w:val="24"/>
        </w:rPr>
        <w:t>Члены семьи, их имена, возраст, внешность, характер. Мой день (распо</w:t>
      </w:r>
      <w:r w:rsidRPr="00C80914">
        <w:rPr>
          <w:rFonts w:ascii="Times New Roman" w:hAnsi="Times New Roman"/>
          <w:spacing w:val="2"/>
          <w:sz w:val="24"/>
          <w:szCs w:val="24"/>
        </w:rPr>
        <w:t>рядок дня)</w:t>
      </w:r>
      <w:r w:rsidRPr="00C80914">
        <w:rPr>
          <w:rFonts w:ascii="Times New Roman" w:hAnsi="Times New Roman"/>
          <w:i/>
          <w:iCs/>
          <w:spacing w:val="2"/>
          <w:sz w:val="24"/>
          <w:szCs w:val="24"/>
        </w:rPr>
        <w:t xml:space="preserve">. </w:t>
      </w:r>
      <w:r w:rsidRPr="00C80914">
        <w:rPr>
          <w:rFonts w:ascii="Times New Roman" w:hAnsi="Times New Roman"/>
          <w:spacing w:val="2"/>
          <w:sz w:val="24"/>
          <w:szCs w:val="24"/>
        </w:rPr>
        <w:t xml:space="preserve">Любимая еда. </w:t>
      </w:r>
      <w:r w:rsidRPr="00C80914">
        <w:rPr>
          <w:rFonts w:ascii="Times New Roman" w:hAnsi="Times New Roman"/>
          <w:sz w:val="24"/>
          <w:szCs w:val="24"/>
        </w:rPr>
        <w:t xml:space="preserve">Семейные праздники: день рождения, Новый год/Рождество. </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spacing w:val="2"/>
          <w:sz w:val="24"/>
          <w:szCs w:val="24"/>
        </w:rPr>
        <w:t xml:space="preserve">Мир моих увлечений. </w:t>
      </w:r>
      <w:r w:rsidRPr="00C80914">
        <w:rPr>
          <w:rFonts w:ascii="Times New Roman" w:hAnsi="Times New Roman"/>
          <w:spacing w:val="2"/>
          <w:sz w:val="24"/>
          <w:szCs w:val="24"/>
        </w:rPr>
        <w:t xml:space="preserve">Мои любимые занятия. </w:t>
      </w:r>
      <w:r w:rsidRPr="00C80914">
        <w:rPr>
          <w:rFonts w:ascii="Times New Roman" w:hAnsi="Times New Roman"/>
          <w:iCs/>
          <w:sz w:val="24"/>
          <w:szCs w:val="24"/>
        </w:rPr>
        <w:t>Мои любимые сказки</w:t>
      </w:r>
      <w:r w:rsidRPr="00C80914">
        <w:rPr>
          <w:rFonts w:ascii="Times New Roman" w:hAnsi="Times New Roman"/>
          <w:i/>
          <w:iCs/>
          <w:sz w:val="24"/>
          <w:szCs w:val="24"/>
        </w:rPr>
        <w:t xml:space="preserve">. </w:t>
      </w:r>
      <w:r w:rsidRPr="00C80914">
        <w:rPr>
          <w:rFonts w:ascii="Times New Roman" w:hAnsi="Times New Roman"/>
          <w:sz w:val="24"/>
          <w:szCs w:val="24"/>
        </w:rPr>
        <w:t>Выходной день</w:t>
      </w:r>
      <w:r w:rsidRPr="00C80914">
        <w:rPr>
          <w:rFonts w:ascii="Times New Roman" w:hAnsi="Times New Roman"/>
          <w:i/>
          <w:iCs/>
          <w:sz w:val="24"/>
          <w:szCs w:val="24"/>
        </w:rPr>
        <w:t xml:space="preserve">, </w:t>
      </w:r>
      <w:r w:rsidRPr="00C80914">
        <w:rPr>
          <w:rFonts w:ascii="Times New Roman" w:hAnsi="Times New Roman"/>
          <w:sz w:val="24"/>
          <w:szCs w:val="24"/>
        </w:rPr>
        <w:t>кан</w:t>
      </w:r>
      <w:r w:rsidRPr="00C80914">
        <w:rPr>
          <w:rFonts w:ascii="Times New Roman" w:hAnsi="Times New Roman"/>
          <w:sz w:val="24"/>
          <w:szCs w:val="24"/>
        </w:rPr>
        <w:t>и</w:t>
      </w:r>
      <w:r w:rsidRPr="00C80914">
        <w:rPr>
          <w:rFonts w:ascii="Times New Roman" w:hAnsi="Times New Roman"/>
          <w:sz w:val="24"/>
          <w:szCs w:val="24"/>
        </w:rPr>
        <w:t>кулы.</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sz w:val="24"/>
          <w:szCs w:val="24"/>
        </w:rPr>
        <w:t xml:space="preserve">Я и мои друзья. </w:t>
      </w:r>
      <w:r w:rsidRPr="00C80914">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spacing w:val="2"/>
          <w:sz w:val="24"/>
          <w:szCs w:val="24"/>
        </w:rPr>
        <w:t xml:space="preserve">Моя школа. </w:t>
      </w:r>
      <w:r w:rsidRPr="00C80914">
        <w:rPr>
          <w:rFonts w:ascii="Times New Roman" w:hAnsi="Times New Roman"/>
          <w:spacing w:val="2"/>
          <w:sz w:val="24"/>
          <w:szCs w:val="24"/>
        </w:rPr>
        <w:t xml:space="preserve">Классная комната, учебные предметы, </w:t>
      </w:r>
      <w:r w:rsidRPr="00C80914">
        <w:rPr>
          <w:rFonts w:ascii="Times New Roman" w:hAnsi="Times New Roman"/>
          <w:sz w:val="24"/>
          <w:szCs w:val="24"/>
        </w:rPr>
        <w:t xml:space="preserve">школьные принадлежности. </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sz w:val="24"/>
          <w:szCs w:val="24"/>
        </w:rPr>
        <w:t xml:space="preserve">Мир вокруг меня. </w:t>
      </w:r>
      <w:r w:rsidRPr="00C80914">
        <w:rPr>
          <w:rFonts w:ascii="Times New Roman" w:hAnsi="Times New Roman"/>
          <w:sz w:val="24"/>
          <w:szCs w:val="24"/>
        </w:rPr>
        <w:t xml:space="preserve">Мой дом/квартира/комната: названия комнат. Природа. </w:t>
      </w:r>
      <w:r w:rsidRPr="00C80914">
        <w:rPr>
          <w:rFonts w:ascii="Times New Roman" w:hAnsi="Times New Roman"/>
          <w:iCs/>
          <w:sz w:val="24"/>
          <w:szCs w:val="24"/>
        </w:rPr>
        <w:t>Дикие и домашние животные</w:t>
      </w:r>
      <w:r w:rsidRPr="00C80914">
        <w:rPr>
          <w:rFonts w:ascii="Times New Roman" w:hAnsi="Times New Roman"/>
          <w:i/>
          <w:iCs/>
          <w:sz w:val="24"/>
          <w:szCs w:val="24"/>
        </w:rPr>
        <w:t xml:space="preserve">. </w:t>
      </w:r>
      <w:r w:rsidRPr="00C80914">
        <w:rPr>
          <w:rFonts w:ascii="Times New Roman" w:hAnsi="Times New Roman"/>
          <w:sz w:val="24"/>
          <w:szCs w:val="24"/>
        </w:rPr>
        <w:t>Любимое время года. Погода.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pacing w:val="2"/>
          <w:sz w:val="24"/>
          <w:szCs w:val="24"/>
        </w:rPr>
        <w:t xml:space="preserve">Страна/страны изучаемого языка и родная страна. </w:t>
      </w:r>
      <w:r w:rsidRPr="00C80914">
        <w:rPr>
          <w:rFonts w:ascii="Times New Roman" w:hAnsi="Times New Roman"/>
          <w:sz w:val="24"/>
          <w:szCs w:val="24"/>
        </w:rPr>
        <w:t xml:space="preserve">Общие сведения: название, столица. </w:t>
      </w:r>
      <w:r w:rsidRPr="00C80914">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Коммуникативные умения по видам речевой деятельности</w:t>
      </w:r>
    </w:p>
    <w:p w:rsidR="00951472" w:rsidRPr="00C80914" w:rsidRDefault="00951472" w:rsidP="00C80914">
      <w:pPr>
        <w:pStyle w:val="af"/>
        <w:spacing w:line="276" w:lineRule="auto"/>
        <w:ind w:firstLine="709"/>
        <w:rPr>
          <w:rFonts w:ascii="Times New Roman" w:hAnsi="Times New Roman"/>
          <w:i/>
          <w:iCs/>
          <w:sz w:val="24"/>
          <w:szCs w:val="24"/>
        </w:rPr>
      </w:pPr>
      <w:r w:rsidRPr="00C80914">
        <w:rPr>
          <w:rFonts w:ascii="Times New Roman" w:hAnsi="Times New Roman"/>
          <w:b/>
          <w:bCs/>
          <w:sz w:val="24"/>
          <w:szCs w:val="24"/>
        </w:rPr>
        <w:t>В русле говорения</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i/>
          <w:iCs/>
          <w:sz w:val="24"/>
          <w:szCs w:val="24"/>
        </w:rPr>
        <w:t>1.</w:t>
      </w:r>
      <w:r w:rsidRPr="00C80914">
        <w:rPr>
          <w:rFonts w:ascii="Times New Roman" w:hAnsi="Times New Roman"/>
          <w:i/>
          <w:iCs/>
          <w:sz w:val="24"/>
          <w:szCs w:val="24"/>
        </w:rPr>
        <w:t> </w:t>
      </w:r>
      <w:r w:rsidRPr="00C80914">
        <w:rPr>
          <w:rFonts w:ascii="Times New Roman" w:hAnsi="Times New Roman"/>
          <w:i/>
          <w:iCs/>
          <w:sz w:val="24"/>
          <w:szCs w:val="24"/>
        </w:rPr>
        <w:t>Диалогическая форма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Уметь вести:</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этикетные диалоги в типичных ситуациях бытового и </w:t>
      </w:r>
      <w:proofErr w:type="spellStart"/>
      <w:r w:rsidRPr="00C80914">
        <w:rPr>
          <w:rFonts w:ascii="Times New Roman" w:hAnsi="Times New Roman"/>
          <w:spacing w:val="2"/>
          <w:sz w:val="24"/>
          <w:szCs w:val="24"/>
        </w:rPr>
        <w:t>учебно­трудового</w:t>
      </w:r>
      <w:proofErr w:type="spellEnd"/>
      <w:r w:rsidRPr="00C80914">
        <w:rPr>
          <w:rFonts w:ascii="Times New Roman" w:hAnsi="Times New Roman"/>
          <w:spacing w:val="2"/>
          <w:sz w:val="24"/>
          <w:szCs w:val="24"/>
        </w:rPr>
        <w:t xml:space="preserve"> общения</w:t>
      </w:r>
      <w:r w:rsidRPr="00C80914">
        <w:rPr>
          <w:rFonts w:ascii="Times New Roman" w:hAnsi="Times New Roman"/>
          <w:sz w:val="24"/>
          <w:szCs w:val="24"/>
        </w:rPr>
        <w:t>;</w:t>
      </w:r>
    </w:p>
    <w:p w:rsidR="00951472" w:rsidRPr="00C80914" w:rsidRDefault="00951472" w:rsidP="00C80914">
      <w:pPr>
        <w:pStyle w:val="af1"/>
        <w:spacing w:line="276" w:lineRule="auto"/>
        <w:ind w:firstLine="709"/>
        <w:rPr>
          <w:rFonts w:ascii="Times New Roman" w:hAnsi="Times New Roman"/>
          <w:color w:val="auto"/>
          <w:sz w:val="24"/>
          <w:szCs w:val="24"/>
        </w:rPr>
      </w:pPr>
      <w:proofErr w:type="spellStart"/>
      <w:r w:rsidRPr="00C80914">
        <w:rPr>
          <w:rFonts w:ascii="Times New Roman" w:hAnsi="Times New Roman"/>
          <w:color w:val="auto"/>
          <w:sz w:val="24"/>
          <w:szCs w:val="24"/>
        </w:rPr>
        <w:lastRenderedPageBreak/>
        <w:t>диалог­расспрос</w:t>
      </w:r>
      <w:proofErr w:type="spellEnd"/>
      <w:r w:rsidRPr="00C80914">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C80914" w:rsidRDefault="00951472" w:rsidP="00C80914">
      <w:pPr>
        <w:pStyle w:val="af1"/>
        <w:spacing w:line="276" w:lineRule="auto"/>
        <w:ind w:firstLine="709"/>
        <w:rPr>
          <w:rFonts w:ascii="Times New Roman" w:hAnsi="Times New Roman"/>
          <w:i/>
          <w:iCs/>
          <w:sz w:val="24"/>
          <w:szCs w:val="24"/>
        </w:rPr>
      </w:pPr>
      <w:r w:rsidRPr="00C80914">
        <w:rPr>
          <w:rFonts w:ascii="Times New Roman" w:hAnsi="Times New Roman"/>
          <w:sz w:val="24"/>
          <w:szCs w:val="24"/>
        </w:rPr>
        <w:t>диалог — побуждение к действию.</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i/>
          <w:iCs/>
          <w:sz w:val="24"/>
          <w:szCs w:val="24"/>
        </w:rPr>
        <w:t>2.</w:t>
      </w:r>
      <w:r w:rsidRPr="00C80914">
        <w:rPr>
          <w:rFonts w:ascii="Times New Roman" w:hAnsi="Times New Roman"/>
          <w:i/>
          <w:iCs/>
          <w:sz w:val="24"/>
          <w:szCs w:val="24"/>
        </w:rPr>
        <w:t> </w:t>
      </w:r>
      <w:r w:rsidRPr="00C80914">
        <w:rPr>
          <w:rFonts w:ascii="Times New Roman" w:hAnsi="Times New Roman"/>
          <w:i/>
          <w:iCs/>
          <w:sz w:val="24"/>
          <w:szCs w:val="24"/>
        </w:rPr>
        <w:t>Монологическая форма</w:t>
      </w:r>
    </w:p>
    <w:p w:rsidR="00951472" w:rsidRPr="00C80914" w:rsidRDefault="00951472" w:rsidP="00C80914">
      <w:pPr>
        <w:pStyle w:val="af"/>
        <w:spacing w:line="276" w:lineRule="auto"/>
        <w:ind w:firstLine="709"/>
        <w:rPr>
          <w:rFonts w:ascii="Times New Roman" w:hAnsi="Times New Roman"/>
          <w:color w:val="auto"/>
          <w:sz w:val="24"/>
          <w:szCs w:val="24"/>
        </w:rPr>
      </w:pPr>
      <w:r w:rsidRPr="00C80914">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C80914">
        <w:rPr>
          <w:rFonts w:ascii="Times New Roman" w:hAnsi="Times New Roman"/>
          <w:iCs/>
          <w:color w:val="auto"/>
          <w:spacing w:val="2"/>
          <w:sz w:val="24"/>
          <w:szCs w:val="24"/>
        </w:rPr>
        <w:t>хара</w:t>
      </w:r>
      <w:r w:rsidRPr="00C80914">
        <w:rPr>
          <w:rFonts w:ascii="Times New Roman" w:hAnsi="Times New Roman"/>
          <w:iCs/>
          <w:color w:val="auto"/>
          <w:spacing w:val="2"/>
          <w:sz w:val="24"/>
          <w:szCs w:val="24"/>
        </w:rPr>
        <w:t>к</w:t>
      </w:r>
      <w:r w:rsidRPr="00C80914">
        <w:rPr>
          <w:rFonts w:ascii="Times New Roman" w:hAnsi="Times New Roman"/>
          <w:iCs/>
          <w:color w:val="auto"/>
          <w:spacing w:val="2"/>
          <w:sz w:val="24"/>
          <w:szCs w:val="24"/>
        </w:rPr>
        <w:t>теристика (персона</w:t>
      </w:r>
      <w:r w:rsidRPr="00C80914">
        <w:rPr>
          <w:rFonts w:ascii="Times New Roman" w:hAnsi="Times New Roman"/>
          <w:iCs/>
          <w:color w:val="auto"/>
          <w:sz w:val="24"/>
          <w:szCs w:val="24"/>
        </w:rPr>
        <w:t>жей) с опорой на картинку (небольшой объем).</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 xml:space="preserve">В русле </w:t>
      </w:r>
      <w:proofErr w:type="spellStart"/>
      <w:r w:rsidRPr="00C80914">
        <w:rPr>
          <w:rFonts w:ascii="Times New Roman" w:hAnsi="Times New Roman"/>
          <w:b/>
          <w:bCs/>
          <w:sz w:val="24"/>
          <w:szCs w:val="24"/>
        </w:rPr>
        <w:t>аудирования</w:t>
      </w:r>
      <w:proofErr w:type="spellEnd"/>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Воспринимать на слух и понимать:</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речь учителя и одноклассников в процессе общения на уроке и вербально/</w:t>
      </w:r>
      <w:proofErr w:type="spellStart"/>
      <w:r w:rsidRPr="00C80914">
        <w:rPr>
          <w:rFonts w:ascii="Times New Roman" w:hAnsi="Times New Roman"/>
          <w:sz w:val="24"/>
          <w:szCs w:val="24"/>
        </w:rPr>
        <w:t>невербально</w:t>
      </w:r>
      <w:proofErr w:type="spellEnd"/>
      <w:r w:rsidRPr="00C80914">
        <w:rPr>
          <w:rFonts w:ascii="Times New Roman" w:hAnsi="Times New Roman"/>
          <w:sz w:val="24"/>
          <w:szCs w:val="24"/>
        </w:rPr>
        <w:t xml:space="preserve"> реаг</w:t>
      </w:r>
      <w:r w:rsidRPr="00C80914">
        <w:rPr>
          <w:rFonts w:ascii="Times New Roman" w:hAnsi="Times New Roman"/>
          <w:sz w:val="24"/>
          <w:szCs w:val="24"/>
        </w:rPr>
        <w:t>и</w:t>
      </w:r>
      <w:r w:rsidRPr="00C80914">
        <w:rPr>
          <w:rFonts w:ascii="Times New Roman" w:hAnsi="Times New Roman"/>
          <w:sz w:val="24"/>
          <w:szCs w:val="24"/>
        </w:rPr>
        <w:t xml:space="preserve">ровать на </w:t>
      </w:r>
      <w:proofErr w:type="gramStart"/>
      <w:r w:rsidRPr="00C80914">
        <w:rPr>
          <w:rFonts w:ascii="Times New Roman" w:hAnsi="Times New Roman"/>
          <w:sz w:val="24"/>
          <w:szCs w:val="24"/>
        </w:rPr>
        <w:t>услышанное</w:t>
      </w:r>
      <w:proofErr w:type="gramEnd"/>
      <w:r w:rsidRPr="00C80914">
        <w:rPr>
          <w:rFonts w:ascii="Times New Roman" w:hAnsi="Times New Roman"/>
          <w:sz w:val="24"/>
          <w:szCs w:val="24"/>
        </w:rPr>
        <w:t>.</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В русле чтения</w:t>
      </w:r>
    </w:p>
    <w:p w:rsidR="00951472" w:rsidRPr="00C80914" w:rsidRDefault="00951472" w:rsidP="00C80914">
      <w:pPr>
        <w:pStyle w:val="af"/>
        <w:spacing w:line="276" w:lineRule="auto"/>
        <w:ind w:firstLine="709"/>
        <w:rPr>
          <w:rFonts w:ascii="Times New Roman" w:hAnsi="Times New Roman"/>
          <w:color w:val="auto"/>
          <w:sz w:val="24"/>
          <w:szCs w:val="24"/>
        </w:rPr>
      </w:pPr>
      <w:r w:rsidRPr="00C80914">
        <w:rPr>
          <w:rFonts w:ascii="Times New Roman" w:hAnsi="Times New Roman"/>
          <w:color w:val="auto"/>
          <w:sz w:val="24"/>
          <w:szCs w:val="24"/>
        </w:rPr>
        <w:t>Читать (использовать метод глобального чтения):</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color w:val="auto"/>
          <w:spacing w:val="2"/>
          <w:sz w:val="24"/>
          <w:szCs w:val="24"/>
        </w:rPr>
        <w:t>вслух читать слова изучаемой лексики</w:t>
      </w:r>
      <w:r w:rsidRPr="00C80914">
        <w:rPr>
          <w:rFonts w:ascii="Times New Roman" w:hAnsi="Times New Roman"/>
          <w:sz w:val="24"/>
          <w:szCs w:val="24"/>
        </w:rPr>
        <w:t xml:space="preserve"> и понимать </w:t>
      </w:r>
      <w:r w:rsidRPr="00C80914">
        <w:rPr>
          <w:rFonts w:ascii="Times New Roman" w:hAnsi="Times New Roman"/>
          <w:color w:val="auto"/>
          <w:spacing w:val="2"/>
          <w:sz w:val="24"/>
          <w:szCs w:val="24"/>
        </w:rPr>
        <w:t>небольшие диалоги,</w:t>
      </w:r>
      <w:r w:rsidRPr="00C80914">
        <w:rPr>
          <w:rFonts w:ascii="Times New Roman" w:hAnsi="Times New Roman"/>
          <w:spacing w:val="2"/>
          <w:sz w:val="24"/>
          <w:szCs w:val="24"/>
        </w:rPr>
        <w:t xml:space="preserve"> построенные на из</w:t>
      </w:r>
      <w:r w:rsidRPr="00C80914">
        <w:rPr>
          <w:rFonts w:ascii="Times New Roman" w:hAnsi="Times New Roman"/>
          <w:spacing w:val="2"/>
          <w:sz w:val="24"/>
          <w:szCs w:val="24"/>
        </w:rPr>
        <w:t>у</w:t>
      </w:r>
      <w:r w:rsidRPr="00C80914">
        <w:rPr>
          <w:rFonts w:ascii="Times New Roman" w:hAnsi="Times New Roman"/>
          <w:spacing w:val="2"/>
          <w:sz w:val="24"/>
          <w:szCs w:val="24"/>
        </w:rPr>
        <w:t xml:space="preserve">ченном </w:t>
      </w:r>
      <w:r w:rsidRPr="00C80914">
        <w:rPr>
          <w:rFonts w:ascii="Times New Roman" w:hAnsi="Times New Roman"/>
          <w:sz w:val="24"/>
          <w:szCs w:val="24"/>
        </w:rPr>
        <w:t>языковом материале; находить необходимую информацию (имена персонажей, где происх</w:t>
      </w:r>
      <w:r w:rsidRPr="00C80914">
        <w:rPr>
          <w:rFonts w:ascii="Times New Roman" w:hAnsi="Times New Roman"/>
          <w:sz w:val="24"/>
          <w:szCs w:val="24"/>
        </w:rPr>
        <w:t>о</w:t>
      </w:r>
      <w:r w:rsidRPr="00C80914">
        <w:rPr>
          <w:rFonts w:ascii="Times New Roman" w:hAnsi="Times New Roman"/>
          <w:sz w:val="24"/>
          <w:szCs w:val="24"/>
        </w:rPr>
        <w:t>дит действие и</w:t>
      </w:r>
      <w:r w:rsidRPr="00C80914">
        <w:rPr>
          <w:rFonts w:ascii="Cambria Math" w:hAnsi="Cambria Math" w:cs="Cambria Math"/>
          <w:sz w:val="24"/>
          <w:szCs w:val="24"/>
        </w:rPr>
        <w:t> </w:t>
      </w:r>
      <w:r w:rsidRPr="00C80914">
        <w:rPr>
          <w:rFonts w:ascii="Times New Roman" w:hAnsi="Times New Roman"/>
          <w:sz w:val="24"/>
          <w:szCs w:val="24"/>
        </w:rPr>
        <w:t>т.</w:t>
      </w:r>
      <w:r w:rsidRPr="00C80914">
        <w:rPr>
          <w:rFonts w:ascii="Cambria Math" w:hAnsi="Cambria Math" w:cs="Cambria Math"/>
          <w:sz w:val="24"/>
          <w:szCs w:val="24"/>
        </w:rPr>
        <w:t> </w:t>
      </w:r>
      <w:r w:rsidRPr="00C80914">
        <w:rPr>
          <w:rFonts w:ascii="Times New Roman" w:hAnsi="Times New Roman"/>
          <w:sz w:val="24"/>
          <w:szCs w:val="24"/>
        </w:rPr>
        <w:t>д.).</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В русле письма</w:t>
      </w:r>
    </w:p>
    <w:p w:rsidR="00951472" w:rsidRPr="00C80914" w:rsidRDefault="00951472" w:rsidP="00C80914">
      <w:pPr>
        <w:pStyle w:val="af"/>
        <w:spacing w:line="276" w:lineRule="auto"/>
        <w:ind w:firstLine="709"/>
        <w:rPr>
          <w:rFonts w:ascii="Times New Roman" w:hAnsi="Times New Roman"/>
          <w:color w:val="auto"/>
          <w:sz w:val="24"/>
          <w:szCs w:val="24"/>
        </w:rPr>
      </w:pPr>
      <w:r w:rsidRPr="00C80914">
        <w:rPr>
          <w:rFonts w:ascii="Times New Roman" w:hAnsi="Times New Roman"/>
          <w:color w:val="auto"/>
          <w:sz w:val="24"/>
          <w:szCs w:val="24"/>
        </w:rPr>
        <w:t>Знать и уметь писать буквы английского алфавита.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Владеть:</w:t>
      </w:r>
    </w:p>
    <w:p w:rsidR="00951472" w:rsidRPr="00C80914" w:rsidRDefault="00951472" w:rsidP="00C80914">
      <w:pPr>
        <w:pStyle w:val="af1"/>
        <w:spacing w:line="276" w:lineRule="auto"/>
        <w:ind w:firstLine="709"/>
        <w:rPr>
          <w:rFonts w:ascii="Times New Roman" w:hAnsi="Times New Roman"/>
          <w:sz w:val="24"/>
          <w:szCs w:val="24"/>
        </w:rPr>
      </w:pPr>
      <w:r w:rsidRPr="00C80914">
        <w:rPr>
          <w:rFonts w:ascii="Times New Roman" w:hAnsi="Times New Roman"/>
          <w:sz w:val="24"/>
          <w:szCs w:val="24"/>
        </w:rPr>
        <w:t>умением выписывать из текста слова, словосочетания и предложения.</w:t>
      </w:r>
    </w:p>
    <w:p w:rsidR="00951472" w:rsidRPr="00C80914" w:rsidRDefault="00951472" w:rsidP="00C80914">
      <w:pPr>
        <w:pStyle w:val="af4"/>
        <w:spacing w:before="0" w:after="0" w:line="276" w:lineRule="auto"/>
        <w:ind w:firstLine="709"/>
        <w:jc w:val="both"/>
        <w:rPr>
          <w:rFonts w:ascii="Times New Roman" w:hAnsi="Times New Roman"/>
          <w:sz w:val="24"/>
          <w:szCs w:val="24"/>
        </w:rPr>
      </w:pPr>
      <w:r w:rsidRPr="00C80914">
        <w:rPr>
          <w:rFonts w:ascii="Times New Roman" w:hAnsi="Times New Roman"/>
          <w:sz w:val="24"/>
          <w:szCs w:val="24"/>
        </w:rPr>
        <w:t>Языковые средства и навыки пользования ими</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i/>
          <w:iCs/>
          <w:sz w:val="24"/>
          <w:szCs w:val="24"/>
        </w:rPr>
        <w:t>Английский язык</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sz w:val="24"/>
          <w:szCs w:val="24"/>
        </w:rPr>
        <w:t xml:space="preserve">Графика, каллиграфия, орфография. </w:t>
      </w:r>
      <w:r w:rsidRPr="00C80914">
        <w:rPr>
          <w:rFonts w:ascii="Times New Roman" w:hAnsi="Times New Roman"/>
          <w:bCs/>
          <w:sz w:val="24"/>
          <w:szCs w:val="24"/>
        </w:rPr>
        <w:t>Б</w:t>
      </w:r>
      <w:r w:rsidRPr="00C80914">
        <w:rPr>
          <w:rFonts w:ascii="Times New Roman" w:hAnsi="Times New Roman"/>
          <w:sz w:val="24"/>
          <w:szCs w:val="24"/>
        </w:rPr>
        <w:t>уквы английского алфавита. Основные буквосочет</w:t>
      </w:r>
      <w:r w:rsidRPr="00C80914">
        <w:rPr>
          <w:rFonts w:ascii="Times New Roman" w:hAnsi="Times New Roman"/>
          <w:sz w:val="24"/>
          <w:szCs w:val="24"/>
        </w:rPr>
        <w:t>а</w:t>
      </w:r>
      <w:r w:rsidRPr="00C80914">
        <w:rPr>
          <w:rFonts w:ascii="Times New Roman" w:hAnsi="Times New Roman"/>
          <w:sz w:val="24"/>
          <w:szCs w:val="24"/>
        </w:rPr>
        <w:t xml:space="preserve">ния. </w:t>
      </w:r>
      <w:proofErr w:type="gramStart"/>
      <w:r w:rsidRPr="00C80914">
        <w:rPr>
          <w:rFonts w:ascii="Times New Roman" w:hAnsi="Times New Roman"/>
          <w:sz w:val="24"/>
          <w:szCs w:val="24"/>
        </w:rPr>
        <w:t>Звуко­буквенные</w:t>
      </w:r>
      <w:proofErr w:type="gramEnd"/>
      <w:r w:rsidRPr="00C80914">
        <w:rPr>
          <w:rFonts w:ascii="Times New Roman" w:hAnsi="Times New Roman"/>
          <w:sz w:val="24"/>
          <w:szCs w:val="24"/>
        </w:rPr>
        <w:t xml:space="preserve"> </w:t>
      </w:r>
      <w:r w:rsidRPr="00C80914">
        <w:rPr>
          <w:rFonts w:ascii="Times New Roman" w:hAnsi="Times New Roman"/>
          <w:spacing w:val="2"/>
          <w:sz w:val="24"/>
          <w:szCs w:val="24"/>
        </w:rPr>
        <w:t xml:space="preserve">соответствия. Апостроф. </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sz w:val="24"/>
          <w:szCs w:val="24"/>
        </w:rPr>
        <w:t xml:space="preserve">Фонетическая сторона речи. </w:t>
      </w:r>
      <w:r w:rsidRPr="00C80914">
        <w:rPr>
          <w:rFonts w:ascii="Times New Roman" w:hAnsi="Times New Roman"/>
          <w:bCs/>
          <w:sz w:val="24"/>
          <w:szCs w:val="24"/>
        </w:rPr>
        <w:t>П</w:t>
      </w:r>
      <w:r w:rsidRPr="00C80914">
        <w:rPr>
          <w:rFonts w:ascii="Times New Roman" w:hAnsi="Times New Roman"/>
          <w:sz w:val="24"/>
          <w:szCs w:val="24"/>
        </w:rPr>
        <w:t>роизношение и различение на слух звуков и звукосочетаний англий</w:t>
      </w:r>
      <w:r w:rsidRPr="00C80914">
        <w:rPr>
          <w:rFonts w:ascii="Times New Roman" w:hAnsi="Times New Roman"/>
          <w:spacing w:val="2"/>
          <w:sz w:val="24"/>
          <w:szCs w:val="24"/>
        </w:rPr>
        <w:t xml:space="preserve">ского языка. Соблюдение норм произношения: долгота и </w:t>
      </w:r>
      <w:r w:rsidRPr="00C80914">
        <w:rPr>
          <w:rFonts w:ascii="Times New Roman" w:hAnsi="Times New Roman"/>
          <w:sz w:val="24"/>
          <w:szCs w:val="24"/>
        </w:rPr>
        <w:t>краткость гласных, отсутствие о</w:t>
      </w:r>
      <w:r w:rsidRPr="00C80914">
        <w:rPr>
          <w:rFonts w:ascii="Times New Roman" w:hAnsi="Times New Roman"/>
          <w:sz w:val="24"/>
          <w:szCs w:val="24"/>
        </w:rPr>
        <w:t>г</w:t>
      </w:r>
      <w:r w:rsidRPr="00C80914">
        <w:rPr>
          <w:rFonts w:ascii="Times New Roman" w:hAnsi="Times New Roman"/>
          <w:sz w:val="24"/>
          <w:szCs w:val="24"/>
        </w:rPr>
        <w:t xml:space="preserve">лушения звонких согласных </w:t>
      </w:r>
      <w:r w:rsidRPr="00C80914">
        <w:rPr>
          <w:rFonts w:ascii="Times New Roman" w:hAnsi="Times New Roman"/>
          <w:spacing w:val="2"/>
          <w:sz w:val="24"/>
          <w:szCs w:val="24"/>
        </w:rPr>
        <w:t>в конце слога или слова, отсутствие смягчения согласных перед гла</w:t>
      </w:r>
      <w:r w:rsidRPr="00C80914">
        <w:rPr>
          <w:rFonts w:ascii="Times New Roman" w:hAnsi="Times New Roman"/>
          <w:spacing w:val="2"/>
          <w:sz w:val="24"/>
          <w:szCs w:val="24"/>
        </w:rPr>
        <w:t>с</w:t>
      </w:r>
      <w:r w:rsidRPr="00C80914">
        <w:rPr>
          <w:rFonts w:ascii="Times New Roman" w:hAnsi="Times New Roman"/>
          <w:spacing w:val="2"/>
          <w:sz w:val="24"/>
          <w:szCs w:val="24"/>
        </w:rPr>
        <w:t xml:space="preserve">ными. Дифтонги. </w:t>
      </w:r>
      <w:r w:rsidRPr="00C80914">
        <w:rPr>
          <w:rFonts w:ascii="Times New Roman" w:hAnsi="Times New Roman"/>
          <w:iCs/>
          <w:spacing w:val="2"/>
          <w:sz w:val="24"/>
          <w:szCs w:val="24"/>
        </w:rPr>
        <w:t>Связующее «</w:t>
      </w:r>
      <w:proofErr w:type="spellStart"/>
      <w:r w:rsidRPr="00C80914">
        <w:rPr>
          <w:rFonts w:ascii="Times New Roman" w:hAnsi="Times New Roman"/>
          <w:iCs/>
          <w:spacing w:val="2"/>
          <w:sz w:val="24"/>
          <w:szCs w:val="24"/>
        </w:rPr>
        <w:t>r</w:t>
      </w:r>
      <w:proofErr w:type="spellEnd"/>
      <w:r w:rsidRPr="00C80914">
        <w:rPr>
          <w:rFonts w:ascii="Times New Roman" w:hAnsi="Times New Roman"/>
          <w:iCs/>
          <w:spacing w:val="2"/>
          <w:sz w:val="24"/>
          <w:szCs w:val="24"/>
        </w:rPr>
        <w:t>» (</w:t>
      </w:r>
      <w:proofErr w:type="spellStart"/>
      <w:r w:rsidRPr="00C80914">
        <w:rPr>
          <w:rFonts w:ascii="Times New Roman" w:hAnsi="Times New Roman"/>
          <w:iCs/>
          <w:spacing w:val="2"/>
          <w:sz w:val="24"/>
          <w:szCs w:val="24"/>
        </w:rPr>
        <w:t>there</w:t>
      </w:r>
      <w:proofErr w:type="spellEnd"/>
      <w:r w:rsidRPr="00C80914">
        <w:rPr>
          <w:rFonts w:ascii="Times New Roman" w:hAnsi="Times New Roman"/>
          <w:iCs/>
          <w:spacing w:val="2"/>
          <w:sz w:val="24"/>
          <w:szCs w:val="24"/>
        </w:rPr>
        <w:t xml:space="preserve"> </w:t>
      </w:r>
      <w:proofErr w:type="spellStart"/>
      <w:r w:rsidRPr="00C80914">
        <w:rPr>
          <w:rFonts w:ascii="Times New Roman" w:hAnsi="Times New Roman"/>
          <w:iCs/>
          <w:spacing w:val="2"/>
          <w:sz w:val="24"/>
          <w:szCs w:val="24"/>
        </w:rPr>
        <w:t>is</w:t>
      </w:r>
      <w:proofErr w:type="spellEnd"/>
      <w:r w:rsidRPr="00C80914">
        <w:rPr>
          <w:rFonts w:ascii="Times New Roman" w:hAnsi="Times New Roman"/>
          <w:iCs/>
          <w:spacing w:val="2"/>
          <w:sz w:val="24"/>
          <w:szCs w:val="24"/>
        </w:rPr>
        <w:t>/</w:t>
      </w:r>
      <w:proofErr w:type="spellStart"/>
      <w:r w:rsidRPr="00C80914">
        <w:rPr>
          <w:rFonts w:ascii="Times New Roman" w:hAnsi="Times New Roman"/>
          <w:iCs/>
          <w:spacing w:val="2"/>
          <w:sz w:val="24"/>
          <w:szCs w:val="24"/>
        </w:rPr>
        <w:t>there</w:t>
      </w:r>
      <w:proofErr w:type="spellEnd"/>
      <w:r w:rsidRPr="00C80914">
        <w:rPr>
          <w:rFonts w:ascii="Times New Roman" w:hAnsi="Times New Roman"/>
          <w:iCs/>
          <w:spacing w:val="2"/>
          <w:sz w:val="24"/>
          <w:szCs w:val="24"/>
        </w:rPr>
        <w:t xml:space="preserve"> </w:t>
      </w:r>
      <w:proofErr w:type="spellStart"/>
      <w:r w:rsidRPr="00C80914">
        <w:rPr>
          <w:rFonts w:ascii="Times New Roman" w:hAnsi="Times New Roman"/>
          <w:iCs/>
          <w:spacing w:val="2"/>
          <w:sz w:val="24"/>
          <w:szCs w:val="24"/>
        </w:rPr>
        <w:t>are</w:t>
      </w:r>
      <w:proofErr w:type="spellEnd"/>
      <w:r w:rsidRPr="00C80914">
        <w:rPr>
          <w:rFonts w:ascii="Times New Roman" w:hAnsi="Times New Roman"/>
          <w:iCs/>
          <w:spacing w:val="2"/>
          <w:sz w:val="24"/>
          <w:szCs w:val="24"/>
        </w:rPr>
        <w:t>).</w:t>
      </w:r>
      <w:r w:rsidRPr="00C80914">
        <w:rPr>
          <w:rFonts w:ascii="Times New Roman" w:hAnsi="Times New Roman"/>
          <w:i/>
          <w:iCs/>
          <w:spacing w:val="2"/>
          <w:sz w:val="24"/>
          <w:szCs w:val="24"/>
        </w:rPr>
        <w:t xml:space="preserve"> </w:t>
      </w:r>
      <w:r w:rsidRPr="00C80914">
        <w:rPr>
          <w:rFonts w:ascii="Times New Roman" w:hAnsi="Times New Roman"/>
          <w:spacing w:val="2"/>
          <w:sz w:val="24"/>
          <w:szCs w:val="24"/>
        </w:rPr>
        <w:t>Ударение в слове, фразе.</w:t>
      </w:r>
      <w:r w:rsidRPr="00C80914">
        <w:rPr>
          <w:rFonts w:ascii="Times New Roman" w:hAnsi="Times New Roman"/>
          <w:i/>
          <w:iCs/>
          <w:spacing w:val="2"/>
          <w:sz w:val="24"/>
          <w:szCs w:val="24"/>
        </w:rPr>
        <w:t xml:space="preserve"> </w:t>
      </w:r>
      <w:r w:rsidRPr="00C80914">
        <w:rPr>
          <w:rFonts w:ascii="Times New Roman" w:hAnsi="Times New Roman"/>
          <w:iCs/>
          <w:spacing w:val="2"/>
          <w:sz w:val="24"/>
          <w:szCs w:val="24"/>
        </w:rPr>
        <w:t>Отсутствие ударения на служебных словах (артиклях, союзах, предлогах).</w:t>
      </w:r>
      <w:r w:rsidRPr="00C80914">
        <w:rPr>
          <w:rFonts w:ascii="Times New Roman" w:hAnsi="Times New Roman"/>
          <w:i/>
          <w:iCs/>
          <w:spacing w:val="2"/>
          <w:sz w:val="24"/>
          <w:szCs w:val="24"/>
        </w:rPr>
        <w:t xml:space="preserve"> </w:t>
      </w:r>
      <w:r w:rsidRPr="00C80914">
        <w:rPr>
          <w:rFonts w:ascii="Times New Roman" w:hAnsi="Times New Roman"/>
          <w:iCs/>
          <w:spacing w:val="2"/>
          <w:sz w:val="24"/>
          <w:szCs w:val="24"/>
        </w:rPr>
        <w:t>Членение предложений на смысловые группы.</w:t>
      </w:r>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Ритмико­интонационные</w:t>
      </w:r>
      <w:proofErr w:type="spellEnd"/>
      <w:r w:rsidRPr="00C80914">
        <w:rPr>
          <w:rFonts w:ascii="Times New Roman" w:hAnsi="Times New Roman"/>
          <w:spacing w:val="2"/>
          <w:sz w:val="24"/>
          <w:szCs w:val="24"/>
        </w:rPr>
        <w:t xml:space="preserve"> особенности повествовательного, побудительного </w:t>
      </w:r>
      <w:r w:rsidRPr="00C80914">
        <w:rPr>
          <w:rFonts w:ascii="Times New Roman" w:hAnsi="Times New Roman"/>
          <w:sz w:val="24"/>
          <w:szCs w:val="24"/>
        </w:rPr>
        <w:t>и вопросительного (общий и специальный вопрос) предложе</w:t>
      </w:r>
      <w:r w:rsidRPr="00C80914">
        <w:rPr>
          <w:rFonts w:ascii="Times New Roman" w:hAnsi="Times New Roman"/>
          <w:spacing w:val="2"/>
          <w:sz w:val="24"/>
          <w:szCs w:val="24"/>
        </w:rPr>
        <w:t xml:space="preserve">ний. </w:t>
      </w:r>
      <w:r w:rsidRPr="00C80914">
        <w:rPr>
          <w:rFonts w:ascii="Times New Roman" w:hAnsi="Times New Roman"/>
          <w:iCs/>
          <w:spacing w:val="2"/>
          <w:sz w:val="24"/>
          <w:szCs w:val="24"/>
        </w:rPr>
        <w:t xml:space="preserve">Интонация перечисления. </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spacing w:val="-2"/>
          <w:sz w:val="24"/>
          <w:szCs w:val="24"/>
        </w:rPr>
        <w:t xml:space="preserve">Лексическая сторона речи. </w:t>
      </w:r>
      <w:r w:rsidRPr="00C80914">
        <w:rPr>
          <w:rFonts w:ascii="Times New Roman" w:hAnsi="Times New Roman"/>
          <w:spacing w:val="-2"/>
          <w:sz w:val="24"/>
          <w:szCs w:val="24"/>
        </w:rPr>
        <w:t>Лексические единицы, обслу</w:t>
      </w:r>
      <w:r w:rsidRPr="00C80914">
        <w:rPr>
          <w:rFonts w:ascii="Times New Roman" w:hAnsi="Times New Roman"/>
          <w:sz w:val="24"/>
          <w:szCs w:val="24"/>
        </w:rPr>
        <w:t>живающие ситуации общения, в пр</w:t>
      </w:r>
      <w:r w:rsidRPr="00C80914">
        <w:rPr>
          <w:rFonts w:ascii="Times New Roman" w:hAnsi="Times New Roman"/>
          <w:sz w:val="24"/>
          <w:szCs w:val="24"/>
        </w:rPr>
        <w:t>е</w:t>
      </w:r>
      <w:r w:rsidRPr="00C80914">
        <w:rPr>
          <w:rFonts w:ascii="Times New Roman" w:hAnsi="Times New Roman"/>
          <w:sz w:val="24"/>
          <w:szCs w:val="24"/>
        </w:rPr>
        <w:t xml:space="preserve">делах тематики начальной школы, в объёме 300 лексических единиц для усвоения, простейшие </w:t>
      </w:r>
      <w:r w:rsidRPr="00C80914">
        <w:rPr>
          <w:rFonts w:ascii="Times New Roman" w:hAnsi="Times New Roman"/>
          <w:spacing w:val="2"/>
          <w:sz w:val="24"/>
          <w:szCs w:val="24"/>
        </w:rPr>
        <w:t>у</w:t>
      </w:r>
      <w:r w:rsidRPr="00C80914">
        <w:rPr>
          <w:rFonts w:ascii="Times New Roman" w:hAnsi="Times New Roman"/>
          <w:spacing w:val="2"/>
          <w:sz w:val="24"/>
          <w:szCs w:val="24"/>
        </w:rPr>
        <w:t>с</w:t>
      </w:r>
      <w:r w:rsidRPr="00C80914">
        <w:rPr>
          <w:rFonts w:ascii="Times New Roman" w:hAnsi="Times New Roman"/>
          <w:spacing w:val="2"/>
          <w:sz w:val="24"/>
          <w:szCs w:val="24"/>
        </w:rPr>
        <w:t xml:space="preserve">тойчивые словосочетания, оценочная лексика и речевые </w:t>
      </w:r>
      <w:r w:rsidRPr="00C80914">
        <w:rPr>
          <w:rFonts w:ascii="Times New Roman" w:hAnsi="Times New Roman"/>
          <w:sz w:val="24"/>
          <w:szCs w:val="24"/>
        </w:rPr>
        <w:t>клише как элементы речевого этикета, о</w:t>
      </w:r>
      <w:r w:rsidRPr="00C80914">
        <w:rPr>
          <w:rFonts w:ascii="Times New Roman" w:hAnsi="Times New Roman"/>
          <w:sz w:val="24"/>
          <w:szCs w:val="24"/>
        </w:rPr>
        <w:t>т</w:t>
      </w:r>
      <w:r w:rsidRPr="00C80914">
        <w:rPr>
          <w:rFonts w:ascii="Times New Roman" w:hAnsi="Times New Roman"/>
          <w:sz w:val="24"/>
          <w:szCs w:val="24"/>
        </w:rPr>
        <w:t xml:space="preserve">ражающие культуру </w:t>
      </w:r>
      <w:proofErr w:type="spellStart"/>
      <w:r w:rsidRPr="00C80914">
        <w:rPr>
          <w:rFonts w:ascii="Times New Roman" w:hAnsi="Times New Roman"/>
          <w:sz w:val="24"/>
          <w:szCs w:val="24"/>
        </w:rPr>
        <w:t>англоговорящих</w:t>
      </w:r>
      <w:proofErr w:type="spellEnd"/>
      <w:r w:rsidRPr="00C80914">
        <w:rPr>
          <w:rFonts w:ascii="Times New Roman" w:hAnsi="Times New Roman"/>
          <w:sz w:val="24"/>
          <w:szCs w:val="24"/>
        </w:rPr>
        <w:t xml:space="preserve"> стран. Интернациональные слова (например, </w:t>
      </w:r>
      <w:proofErr w:type="spellStart"/>
      <w:r w:rsidRPr="00C80914">
        <w:rPr>
          <w:rFonts w:ascii="Times New Roman" w:hAnsi="Times New Roman"/>
          <w:spacing w:val="2"/>
          <w:sz w:val="24"/>
          <w:szCs w:val="24"/>
        </w:rPr>
        <w:t>doctor</w:t>
      </w:r>
      <w:proofErr w:type="spellEnd"/>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film</w:t>
      </w:r>
      <w:proofErr w:type="spellEnd"/>
      <w:r w:rsidRPr="00C80914">
        <w:rPr>
          <w:rFonts w:ascii="Times New Roman" w:hAnsi="Times New Roman"/>
          <w:spacing w:val="2"/>
          <w:sz w:val="24"/>
          <w:szCs w:val="24"/>
        </w:rPr>
        <w:t xml:space="preserve">).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 xml:space="preserve">Грамматическая сторона речи. </w:t>
      </w:r>
      <w:r w:rsidRPr="00C80914">
        <w:rPr>
          <w:rFonts w:ascii="Times New Roman" w:hAnsi="Times New Roman"/>
          <w:sz w:val="24"/>
          <w:szCs w:val="24"/>
        </w:rPr>
        <w:t xml:space="preserve">Основные коммуникативные типы предложений: </w:t>
      </w:r>
      <w:proofErr w:type="gramStart"/>
      <w:r w:rsidRPr="00C80914">
        <w:rPr>
          <w:rFonts w:ascii="Times New Roman" w:hAnsi="Times New Roman"/>
          <w:sz w:val="24"/>
          <w:szCs w:val="24"/>
        </w:rPr>
        <w:t>повеств</w:t>
      </w:r>
      <w:r w:rsidRPr="00C80914">
        <w:rPr>
          <w:rFonts w:ascii="Times New Roman" w:hAnsi="Times New Roman"/>
          <w:sz w:val="24"/>
          <w:szCs w:val="24"/>
        </w:rPr>
        <w:t>о</w:t>
      </w:r>
      <w:r w:rsidRPr="00C80914">
        <w:rPr>
          <w:rFonts w:ascii="Times New Roman" w:hAnsi="Times New Roman"/>
          <w:sz w:val="24"/>
          <w:szCs w:val="24"/>
        </w:rPr>
        <w:t>вательное</w:t>
      </w:r>
      <w:proofErr w:type="gramEnd"/>
      <w:r w:rsidRPr="00C80914">
        <w:rPr>
          <w:rFonts w:ascii="Times New Roman" w:hAnsi="Times New Roman"/>
          <w:sz w:val="24"/>
          <w:szCs w:val="24"/>
        </w:rPr>
        <w:t xml:space="preserve">, вопросительное, </w:t>
      </w:r>
      <w:r w:rsidRPr="00C80914">
        <w:rPr>
          <w:rFonts w:ascii="Times New Roman" w:hAnsi="Times New Roman"/>
          <w:spacing w:val="2"/>
          <w:sz w:val="24"/>
          <w:szCs w:val="24"/>
        </w:rPr>
        <w:t>побудительное. Общий и специальный вопросы. Вопросительные сл</w:t>
      </w:r>
      <w:r w:rsidRPr="00C80914">
        <w:rPr>
          <w:rFonts w:ascii="Times New Roman" w:hAnsi="Times New Roman"/>
          <w:spacing w:val="2"/>
          <w:sz w:val="24"/>
          <w:szCs w:val="24"/>
        </w:rPr>
        <w:t>о</w:t>
      </w:r>
      <w:r w:rsidRPr="00C80914">
        <w:rPr>
          <w:rFonts w:ascii="Times New Roman" w:hAnsi="Times New Roman"/>
          <w:spacing w:val="2"/>
          <w:sz w:val="24"/>
          <w:szCs w:val="24"/>
        </w:rPr>
        <w:t xml:space="preserve">ва: </w:t>
      </w:r>
      <w:proofErr w:type="spellStart"/>
      <w:r w:rsidRPr="00C80914">
        <w:rPr>
          <w:rFonts w:ascii="Times New Roman" w:hAnsi="Times New Roman"/>
          <w:spacing w:val="2"/>
          <w:sz w:val="24"/>
          <w:szCs w:val="24"/>
        </w:rPr>
        <w:t>what</w:t>
      </w:r>
      <w:proofErr w:type="spellEnd"/>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who</w:t>
      </w:r>
      <w:proofErr w:type="spellEnd"/>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when</w:t>
      </w:r>
      <w:proofErr w:type="spellEnd"/>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where</w:t>
      </w:r>
      <w:proofErr w:type="spellEnd"/>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why</w:t>
      </w:r>
      <w:proofErr w:type="spellEnd"/>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how</w:t>
      </w:r>
      <w:proofErr w:type="spellEnd"/>
      <w:r w:rsidRPr="00C80914">
        <w:rPr>
          <w:rFonts w:ascii="Times New Roman" w:hAnsi="Times New Roman"/>
          <w:spacing w:val="2"/>
          <w:sz w:val="24"/>
          <w:szCs w:val="24"/>
        </w:rPr>
        <w:t xml:space="preserve">. Порядок </w:t>
      </w:r>
      <w:r w:rsidRPr="00C80914">
        <w:rPr>
          <w:rFonts w:ascii="Times New Roman" w:hAnsi="Times New Roman"/>
          <w:sz w:val="24"/>
          <w:szCs w:val="24"/>
        </w:rPr>
        <w:t>слов в предложении. Утвердительные и отрицател</w:t>
      </w:r>
      <w:r w:rsidRPr="00C80914">
        <w:rPr>
          <w:rFonts w:ascii="Times New Roman" w:hAnsi="Times New Roman"/>
          <w:sz w:val="24"/>
          <w:szCs w:val="24"/>
        </w:rPr>
        <w:t>ь</w:t>
      </w:r>
      <w:r w:rsidRPr="00C80914">
        <w:rPr>
          <w:rFonts w:ascii="Times New Roman" w:hAnsi="Times New Roman"/>
          <w:sz w:val="24"/>
          <w:szCs w:val="24"/>
        </w:rPr>
        <w:t xml:space="preserve">ные предложения. </w:t>
      </w:r>
      <w:proofErr w:type="gramStart"/>
      <w:r w:rsidRPr="00C80914">
        <w:rPr>
          <w:rFonts w:ascii="Times New Roman" w:hAnsi="Times New Roman"/>
          <w:sz w:val="24"/>
          <w:szCs w:val="24"/>
        </w:rPr>
        <w:t>Простое предложение с простым глагольным сказуемым (</w:t>
      </w:r>
      <w:proofErr w:type="spellStart"/>
      <w:r w:rsidRPr="00C80914">
        <w:rPr>
          <w:rFonts w:ascii="Times New Roman" w:hAnsi="Times New Roman"/>
          <w:sz w:val="24"/>
          <w:szCs w:val="24"/>
        </w:rPr>
        <w:t>He</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speaks</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English</w:t>
      </w:r>
      <w:proofErr w:type="spellEnd"/>
      <w:r w:rsidRPr="00C80914">
        <w:rPr>
          <w:rFonts w:ascii="Times New Roman" w:hAnsi="Times New Roman"/>
          <w:sz w:val="24"/>
          <w:szCs w:val="24"/>
        </w:rPr>
        <w:t>.), с</w:t>
      </w:r>
      <w:r w:rsidRPr="00C80914">
        <w:rPr>
          <w:rFonts w:ascii="Times New Roman" w:hAnsi="Times New Roman"/>
          <w:sz w:val="24"/>
          <w:szCs w:val="24"/>
        </w:rPr>
        <w:t>о</w:t>
      </w:r>
      <w:r w:rsidRPr="00C80914">
        <w:rPr>
          <w:rFonts w:ascii="Times New Roman" w:hAnsi="Times New Roman"/>
          <w:sz w:val="24"/>
          <w:szCs w:val="24"/>
        </w:rPr>
        <w:t>ставным именным (</w:t>
      </w:r>
      <w:proofErr w:type="spellStart"/>
      <w:r w:rsidRPr="00C80914">
        <w:rPr>
          <w:rFonts w:ascii="Times New Roman" w:hAnsi="Times New Roman"/>
          <w:sz w:val="24"/>
          <w:szCs w:val="24"/>
        </w:rPr>
        <w:t>My</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family</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is</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big</w:t>
      </w:r>
      <w:proofErr w:type="spellEnd"/>
      <w:r w:rsidRPr="00C80914">
        <w:rPr>
          <w:rFonts w:ascii="Times New Roman" w:hAnsi="Times New Roman"/>
          <w:sz w:val="24"/>
          <w:szCs w:val="24"/>
        </w:rPr>
        <w:t xml:space="preserve">.) и составным глагольным (I </w:t>
      </w:r>
      <w:proofErr w:type="spellStart"/>
      <w:r w:rsidRPr="00C80914">
        <w:rPr>
          <w:rFonts w:ascii="Times New Roman" w:hAnsi="Times New Roman"/>
          <w:sz w:val="24"/>
          <w:szCs w:val="24"/>
        </w:rPr>
        <w:t>like</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to</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dance</w:t>
      </w:r>
      <w:proofErr w:type="spellEnd"/>
      <w:r w:rsidRPr="00C80914">
        <w:rPr>
          <w:rFonts w:ascii="Times New Roman" w:hAnsi="Times New Roman"/>
          <w:sz w:val="24"/>
          <w:szCs w:val="24"/>
        </w:rPr>
        <w:t>.</w:t>
      </w:r>
      <w:proofErr w:type="gramEnd"/>
      <w:r w:rsidRPr="00C80914">
        <w:rPr>
          <w:rFonts w:ascii="Times New Roman" w:hAnsi="Times New Roman"/>
          <w:sz w:val="24"/>
          <w:szCs w:val="24"/>
        </w:rPr>
        <w:t xml:space="preserve"> </w:t>
      </w:r>
      <w:proofErr w:type="spellStart"/>
      <w:proofErr w:type="gramStart"/>
      <w:r w:rsidRPr="00C80914">
        <w:rPr>
          <w:rFonts w:ascii="Times New Roman" w:hAnsi="Times New Roman"/>
          <w:sz w:val="24"/>
          <w:szCs w:val="24"/>
        </w:rPr>
        <w:t>She</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can</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skate</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well</w:t>
      </w:r>
      <w:proofErr w:type="spellEnd"/>
      <w:r w:rsidRPr="00C80914">
        <w:rPr>
          <w:rFonts w:ascii="Times New Roman" w:hAnsi="Times New Roman"/>
          <w:sz w:val="24"/>
          <w:szCs w:val="24"/>
        </w:rPr>
        <w:t>.) ск</w:t>
      </w:r>
      <w:r w:rsidRPr="00C80914">
        <w:rPr>
          <w:rFonts w:ascii="Times New Roman" w:hAnsi="Times New Roman"/>
          <w:sz w:val="24"/>
          <w:szCs w:val="24"/>
        </w:rPr>
        <w:t>а</w:t>
      </w:r>
      <w:r w:rsidRPr="00C80914">
        <w:rPr>
          <w:rFonts w:ascii="Times New Roman" w:hAnsi="Times New Roman"/>
          <w:sz w:val="24"/>
          <w:szCs w:val="24"/>
        </w:rPr>
        <w:t>зуемым.</w:t>
      </w:r>
      <w:proofErr w:type="gramEnd"/>
      <w:r w:rsidRPr="00C80914">
        <w:rPr>
          <w:rFonts w:ascii="Times New Roman" w:hAnsi="Times New Roman"/>
          <w:sz w:val="24"/>
          <w:szCs w:val="24"/>
        </w:rPr>
        <w:t xml:space="preserve"> Побудительные предложения в утвердительной (</w:t>
      </w:r>
      <w:proofErr w:type="spellStart"/>
      <w:r w:rsidRPr="00C80914">
        <w:rPr>
          <w:rFonts w:ascii="Times New Roman" w:hAnsi="Times New Roman"/>
          <w:sz w:val="24"/>
          <w:szCs w:val="24"/>
        </w:rPr>
        <w:t>Help</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me</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please</w:t>
      </w:r>
      <w:proofErr w:type="spellEnd"/>
      <w:r w:rsidRPr="00C80914">
        <w:rPr>
          <w:rFonts w:ascii="Times New Roman" w:hAnsi="Times New Roman"/>
          <w:sz w:val="24"/>
          <w:szCs w:val="24"/>
        </w:rPr>
        <w:t>.) и отрицательной (</w:t>
      </w:r>
      <w:proofErr w:type="spellStart"/>
      <w:r w:rsidRPr="00C80914">
        <w:rPr>
          <w:rFonts w:ascii="Times New Roman" w:hAnsi="Times New Roman"/>
          <w:sz w:val="24"/>
          <w:szCs w:val="24"/>
        </w:rPr>
        <w:t>Don’t</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be</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late</w:t>
      </w:r>
      <w:proofErr w:type="spellEnd"/>
      <w:r w:rsidRPr="00C80914">
        <w:rPr>
          <w:rFonts w:ascii="Times New Roman" w:hAnsi="Times New Roman"/>
          <w:sz w:val="24"/>
          <w:szCs w:val="24"/>
        </w:rPr>
        <w:t xml:space="preserve">!) формах. </w:t>
      </w:r>
      <w:proofErr w:type="gramStart"/>
      <w:r w:rsidRPr="00C80914">
        <w:rPr>
          <w:rFonts w:ascii="Times New Roman" w:hAnsi="Times New Roman"/>
          <w:iCs/>
          <w:sz w:val="24"/>
          <w:szCs w:val="24"/>
        </w:rPr>
        <w:t>Безличные предложения в настоящем времени (</w:t>
      </w:r>
      <w:proofErr w:type="spellStart"/>
      <w:r w:rsidRPr="00C80914">
        <w:rPr>
          <w:rFonts w:ascii="Times New Roman" w:hAnsi="Times New Roman"/>
          <w:iCs/>
          <w:sz w:val="24"/>
          <w:szCs w:val="24"/>
        </w:rPr>
        <w:t>It</w:t>
      </w:r>
      <w:proofErr w:type="spellEnd"/>
      <w:r w:rsidRPr="00C80914">
        <w:rPr>
          <w:rFonts w:ascii="Times New Roman" w:hAnsi="Times New Roman"/>
          <w:iCs/>
          <w:sz w:val="24"/>
          <w:szCs w:val="24"/>
        </w:rPr>
        <w:t xml:space="preserve"> </w:t>
      </w:r>
      <w:proofErr w:type="spellStart"/>
      <w:r w:rsidRPr="00C80914">
        <w:rPr>
          <w:rFonts w:ascii="Times New Roman" w:hAnsi="Times New Roman"/>
          <w:iCs/>
          <w:sz w:val="24"/>
          <w:szCs w:val="24"/>
        </w:rPr>
        <w:t>is</w:t>
      </w:r>
      <w:proofErr w:type="spellEnd"/>
      <w:r w:rsidRPr="00C80914">
        <w:rPr>
          <w:rFonts w:ascii="Times New Roman" w:hAnsi="Times New Roman"/>
          <w:iCs/>
          <w:sz w:val="24"/>
          <w:szCs w:val="24"/>
        </w:rPr>
        <w:t xml:space="preserve"> </w:t>
      </w:r>
      <w:proofErr w:type="spellStart"/>
      <w:r w:rsidRPr="00C80914">
        <w:rPr>
          <w:rFonts w:ascii="Times New Roman" w:hAnsi="Times New Roman"/>
          <w:iCs/>
          <w:sz w:val="24"/>
          <w:szCs w:val="24"/>
        </w:rPr>
        <w:t>cold</w:t>
      </w:r>
      <w:proofErr w:type="spellEnd"/>
      <w:r w:rsidRPr="00C80914">
        <w:rPr>
          <w:rFonts w:ascii="Times New Roman" w:hAnsi="Times New Roman"/>
          <w:iCs/>
          <w:sz w:val="24"/>
          <w:szCs w:val="24"/>
        </w:rPr>
        <w:t>.</w:t>
      </w:r>
      <w:proofErr w:type="gramEnd"/>
      <w:r w:rsidRPr="00C80914">
        <w:rPr>
          <w:rFonts w:ascii="Times New Roman" w:hAnsi="Times New Roman"/>
          <w:iCs/>
          <w:sz w:val="24"/>
          <w:szCs w:val="24"/>
        </w:rPr>
        <w:t xml:space="preserve"> </w:t>
      </w:r>
      <w:proofErr w:type="spellStart"/>
      <w:proofErr w:type="gramStart"/>
      <w:r w:rsidRPr="00C80914">
        <w:rPr>
          <w:rFonts w:ascii="Times New Roman" w:hAnsi="Times New Roman"/>
          <w:iCs/>
          <w:sz w:val="24"/>
          <w:szCs w:val="24"/>
        </w:rPr>
        <w:t>It’s</w:t>
      </w:r>
      <w:proofErr w:type="spellEnd"/>
      <w:r w:rsidRPr="00C80914">
        <w:rPr>
          <w:rFonts w:ascii="Times New Roman" w:hAnsi="Times New Roman"/>
          <w:iCs/>
          <w:sz w:val="24"/>
          <w:szCs w:val="24"/>
        </w:rPr>
        <w:t xml:space="preserve"> </w:t>
      </w:r>
      <w:proofErr w:type="spellStart"/>
      <w:r w:rsidRPr="00C80914">
        <w:rPr>
          <w:rFonts w:ascii="Times New Roman" w:hAnsi="Times New Roman"/>
          <w:iCs/>
          <w:sz w:val="24"/>
          <w:szCs w:val="24"/>
        </w:rPr>
        <w:t>five</w:t>
      </w:r>
      <w:proofErr w:type="spellEnd"/>
      <w:r w:rsidRPr="00C80914">
        <w:rPr>
          <w:rFonts w:ascii="Times New Roman" w:hAnsi="Times New Roman"/>
          <w:iCs/>
          <w:sz w:val="24"/>
          <w:szCs w:val="24"/>
        </w:rPr>
        <w:t xml:space="preserve"> </w:t>
      </w:r>
      <w:proofErr w:type="spellStart"/>
      <w:r w:rsidRPr="00C80914">
        <w:rPr>
          <w:rFonts w:ascii="Times New Roman" w:hAnsi="Times New Roman"/>
          <w:iCs/>
          <w:sz w:val="24"/>
          <w:szCs w:val="24"/>
        </w:rPr>
        <w:t>o</w:t>
      </w:r>
      <w:r w:rsidRPr="00C80914">
        <w:rPr>
          <w:rFonts w:ascii="Times New Roman" w:hAnsi="Times New Roman"/>
          <w:sz w:val="24"/>
          <w:szCs w:val="24"/>
        </w:rPr>
        <w:t>’</w:t>
      </w:r>
      <w:r w:rsidRPr="00C80914">
        <w:rPr>
          <w:rFonts w:ascii="Times New Roman" w:hAnsi="Times New Roman"/>
          <w:iCs/>
          <w:sz w:val="24"/>
          <w:szCs w:val="24"/>
        </w:rPr>
        <w:t>clock</w:t>
      </w:r>
      <w:proofErr w:type="spellEnd"/>
      <w:r w:rsidRPr="00C80914">
        <w:rPr>
          <w:rFonts w:ascii="Times New Roman" w:hAnsi="Times New Roman"/>
          <w:iCs/>
          <w:sz w:val="24"/>
          <w:szCs w:val="24"/>
        </w:rPr>
        <w:t>.)</w:t>
      </w:r>
      <w:r w:rsidRPr="00C80914">
        <w:rPr>
          <w:rFonts w:ascii="Times New Roman" w:hAnsi="Times New Roman"/>
          <w:i/>
          <w:iCs/>
          <w:sz w:val="24"/>
          <w:szCs w:val="24"/>
        </w:rPr>
        <w:t>.</w:t>
      </w:r>
      <w:proofErr w:type="gramEnd"/>
      <w:r w:rsidRPr="00C80914">
        <w:rPr>
          <w:rFonts w:ascii="Times New Roman" w:hAnsi="Times New Roman"/>
          <w:sz w:val="24"/>
          <w:szCs w:val="24"/>
        </w:rPr>
        <w:t xml:space="preserve"> Предлож</w:t>
      </w:r>
      <w:r w:rsidRPr="00C80914">
        <w:rPr>
          <w:rFonts w:ascii="Times New Roman" w:hAnsi="Times New Roman"/>
          <w:sz w:val="24"/>
          <w:szCs w:val="24"/>
        </w:rPr>
        <w:t>е</w:t>
      </w:r>
      <w:r w:rsidRPr="00C80914">
        <w:rPr>
          <w:rFonts w:ascii="Times New Roman" w:hAnsi="Times New Roman"/>
          <w:sz w:val="24"/>
          <w:szCs w:val="24"/>
        </w:rPr>
        <w:t xml:space="preserve">ния с оборотом </w:t>
      </w:r>
      <w:proofErr w:type="spellStart"/>
      <w:r w:rsidRPr="00C80914">
        <w:rPr>
          <w:rFonts w:ascii="Times New Roman" w:hAnsi="Times New Roman"/>
          <w:sz w:val="24"/>
          <w:szCs w:val="24"/>
        </w:rPr>
        <w:t>there</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is</w:t>
      </w:r>
      <w:proofErr w:type="spellEnd"/>
      <w:r w:rsidRPr="00C80914">
        <w:rPr>
          <w:rFonts w:ascii="Times New Roman" w:hAnsi="Times New Roman"/>
          <w:sz w:val="24"/>
          <w:szCs w:val="24"/>
        </w:rPr>
        <w:t>/</w:t>
      </w:r>
      <w:proofErr w:type="spellStart"/>
      <w:r w:rsidRPr="00C80914">
        <w:rPr>
          <w:rFonts w:ascii="Times New Roman" w:hAnsi="Times New Roman"/>
          <w:sz w:val="24"/>
          <w:szCs w:val="24"/>
        </w:rPr>
        <w:t>there</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are</w:t>
      </w:r>
      <w:proofErr w:type="spellEnd"/>
      <w:r w:rsidRPr="00C80914">
        <w:rPr>
          <w:rFonts w:ascii="Times New Roman" w:hAnsi="Times New Roman"/>
          <w:sz w:val="24"/>
          <w:szCs w:val="24"/>
        </w:rPr>
        <w:t xml:space="preserve">. Простые распространённые предложения. Предложения </w:t>
      </w:r>
      <w:r w:rsidRPr="00C80914">
        <w:rPr>
          <w:rFonts w:ascii="Times New Roman" w:hAnsi="Times New Roman"/>
          <w:spacing w:val="2"/>
          <w:sz w:val="24"/>
          <w:szCs w:val="24"/>
        </w:rPr>
        <w:t>с одноро</w:t>
      </w:r>
      <w:r w:rsidRPr="00C80914">
        <w:rPr>
          <w:rFonts w:ascii="Times New Roman" w:hAnsi="Times New Roman"/>
          <w:spacing w:val="2"/>
          <w:sz w:val="24"/>
          <w:szCs w:val="24"/>
        </w:rPr>
        <w:t>д</w:t>
      </w:r>
      <w:r w:rsidRPr="00C80914">
        <w:rPr>
          <w:rFonts w:ascii="Times New Roman" w:hAnsi="Times New Roman"/>
          <w:spacing w:val="2"/>
          <w:sz w:val="24"/>
          <w:szCs w:val="24"/>
        </w:rPr>
        <w:t xml:space="preserve">ными членами.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Глагольные конструкции </w:t>
      </w:r>
      <w:proofErr w:type="spellStart"/>
      <w:r w:rsidRPr="00C80914">
        <w:rPr>
          <w:rFonts w:ascii="Times New Roman" w:hAnsi="Times New Roman"/>
          <w:spacing w:val="2"/>
          <w:sz w:val="24"/>
          <w:szCs w:val="24"/>
        </w:rPr>
        <w:t>I’d</w:t>
      </w:r>
      <w:proofErr w:type="spellEnd"/>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like</w:t>
      </w:r>
      <w:proofErr w:type="spellEnd"/>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to</w:t>
      </w:r>
      <w:proofErr w:type="spellEnd"/>
      <w:r w:rsidRPr="00C80914">
        <w:rPr>
          <w:rFonts w:ascii="Times New Roman" w:hAnsi="Times New Roman"/>
          <w:spacing w:val="2"/>
          <w:sz w:val="24"/>
          <w:szCs w:val="24"/>
        </w:rPr>
        <w:t xml:space="preserve">… Существительные в единственном и множественном числе (образованные по </w:t>
      </w:r>
      <w:r w:rsidRPr="00C80914">
        <w:rPr>
          <w:rFonts w:ascii="Times New Roman" w:hAnsi="Times New Roman"/>
          <w:sz w:val="24"/>
          <w:szCs w:val="24"/>
        </w:rPr>
        <w:t>правилу и исключения), существительные с неопределённым, определё</w:t>
      </w:r>
      <w:r w:rsidRPr="00C80914">
        <w:rPr>
          <w:rFonts w:ascii="Times New Roman" w:hAnsi="Times New Roman"/>
          <w:sz w:val="24"/>
          <w:szCs w:val="24"/>
        </w:rPr>
        <w:t>н</w:t>
      </w:r>
      <w:r w:rsidRPr="00C80914">
        <w:rPr>
          <w:rFonts w:ascii="Times New Roman" w:hAnsi="Times New Roman"/>
          <w:sz w:val="24"/>
          <w:szCs w:val="24"/>
        </w:rPr>
        <w:t xml:space="preserve">ным и нулевым артиклем. </w:t>
      </w:r>
    </w:p>
    <w:p w:rsidR="00951472" w:rsidRPr="00C80914" w:rsidRDefault="00951472" w:rsidP="00C80914">
      <w:pPr>
        <w:pStyle w:val="af"/>
        <w:spacing w:line="276" w:lineRule="auto"/>
        <w:ind w:firstLine="709"/>
        <w:rPr>
          <w:rFonts w:ascii="Times New Roman" w:hAnsi="Times New Roman"/>
          <w:iCs/>
          <w:sz w:val="24"/>
          <w:szCs w:val="24"/>
        </w:rPr>
      </w:pPr>
      <w:r w:rsidRPr="00C80914">
        <w:rPr>
          <w:rFonts w:ascii="Times New Roman" w:hAnsi="Times New Roman"/>
          <w:sz w:val="24"/>
          <w:szCs w:val="24"/>
        </w:rPr>
        <w:lastRenderedPageBreak/>
        <w:t>Местоимения: личные (в именительном и объектном падежах), притяжательные, вопрос</w:t>
      </w:r>
      <w:r w:rsidRPr="00C80914">
        <w:rPr>
          <w:rFonts w:ascii="Times New Roman" w:hAnsi="Times New Roman"/>
          <w:sz w:val="24"/>
          <w:szCs w:val="24"/>
        </w:rPr>
        <w:t>и</w:t>
      </w:r>
      <w:r w:rsidRPr="00C80914">
        <w:rPr>
          <w:rFonts w:ascii="Times New Roman" w:hAnsi="Times New Roman"/>
          <w:sz w:val="24"/>
          <w:szCs w:val="24"/>
        </w:rPr>
        <w:t>тельные, указательные (</w:t>
      </w:r>
      <w:proofErr w:type="spellStart"/>
      <w:r w:rsidRPr="00C80914">
        <w:rPr>
          <w:rFonts w:ascii="Times New Roman" w:hAnsi="Times New Roman"/>
          <w:sz w:val="24"/>
          <w:szCs w:val="24"/>
        </w:rPr>
        <w:t>this</w:t>
      </w:r>
      <w:proofErr w:type="spellEnd"/>
      <w:r w:rsidRPr="00C80914">
        <w:rPr>
          <w:rFonts w:ascii="Times New Roman" w:hAnsi="Times New Roman"/>
          <w:sz w:val="24"/>
          <w:szCs w:val="24"/>
        </w:rPr>
        <w:t>/</w:t>
      </w:r>
      <w:proofErr w:type="spellStart"/>
      <w:r w:rsidRPr="00C80914">
        <w:rPr>
          <w:rFonts w:ascii="Times New Roman" w:hAnsi="Times New Roman"/>
          <w:sz w:val="24"/>
          <w:szCs w:val="24"/>
        </w:rPr>
        <w:t>these</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that</w:t>
      </w:r>
      <w:proofErr w:type="spellEnd"/>
      <w:r w:rsidRPr="00C80914">
        <w:rPr>
          <w:rFonts w:ascii="Times New Roman" w:hAnsi="Times New Roman"/>
          <w:sz w:val="24"/>
          <w:szCs w:val="24"/>
        </w:rPr>
        <w:t>/</w:t>
      </w:r>
      <w:proofErr w:type="spellStart"/>
      <w:r w:rsidRPr="00C80914">
        <w:rPr>
          <w:rFonts w:ascii="Times New Roman" w:hAnsi="Times New Roman"/>
          <w:sz w:val="24"/>
          <w:szCs w:val="24"/>
        </w:rPr>
        <w:t>those</w:t>
      </w:r>
      <w:proofErr w:type="spellEnd"/>
      <w:r w:rsidRPr="00C80914">
        <w:rPr>
          <w:rFonts w:ascii="Times New Roman" w:hAnsi="Times New Roman"/>
          <w:sz w:val="24"/>
          <w:szCs w:val="24"/>
        </w:rPr>
        <w:t xml:space="preserve">), </w:t>
      </w:r>
      <w:r w:rsidRPr="00C80914">
        <w:rPr>
          <w:rFonts w:ascii="Times New Roman" w:hAnsi="Times New Roman"/>
          <w:iCs/>
          <w:sz w:val="24"/>
          <w:szCs w:val="24"/>
        </w:rPr>
        <w:t>неопределённые (</w:t>
      </w:r>
      <w:proofErr w:type="spellStart"/>
      <w:r w:rsidRPr="00C80914">
        <w:rPr>
          <w:rFonts w:ascii="Times New Roman" w:hAnsi="Times New Roman"/>
          <w:iCs/>
          <w:sz w:val="24"/>
          <w:szCs w:val="24"/>
        </w:rPr>
        <w:t>some</w:t>
      </w:r>
      <w:proofErr w:type="spellEnd"/>
      <w:r w:rsidRPr="00C80914">
        <w:rPr>
          <w:rFonts w:ascii="Times New Roman" w:hAnsi="Times New Roman"/>
          <w:iCs/>
          <w:sz w:val="24"/>
          <w:szCs w:val="24"/>
        </w:rPr>
        <w:t xml:space="preserve">, </w:t>
      </w:r>
      <w:proofErr w:type="spellStart"/>
      <w:r w:rsidRPr="00C80914">
        <w:rPr>
          <w:rFonts w:ascii="Times New Roman" w:hAnsi="Times New Roman"/>
          <w:iCs/>
          <w:sz w:val="24"/>
          <w:szCs w:val="24"/>
        </w:rPr>
        <w:t>any</w:t>
      </w:r>
      <w:proofErr w:type="spellEnd"/>
      <w:r w:rsidRPr="00C80914">
        <w:rPr>
          <w:rFonts w:ascii="Times New Roman" w:hAnsi="Times New Roman"/>
          <w:iCs/>
          <w:sz w:val="24"/>
          <w:szCs w:val="24"/>
        </w:rPr>
        <w:t> — некоторые случаи упо</w:t>
      </w:r>
      <w:r w:rsidRPr="00C80914">
        <w:rPr>
          <w:rFonts w:ascii="Times New Roman" w:hAnsi="Times New Roman"/>
          <w:iCs/>
          <w:sz w:val="24"/>
          <w:szCs w:val="24"/>
        </w:rPr>
        <w:t>т</w:t>
      </w:r>
      <w:r w:rsidRPr="00C80914">
        <w:rPr>
          <w:rFonts w:ascii="Times New Roman" w:hAnsi="Times New Roman"/>
          <w:iCs/>
          <w:sz w:val="24"/>
          <w:szCs w:val="24"/>
        </w:rPr>
        <w:t>ребления).</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iCs/>
          <w:spacing w:val="2"/>
          <w:sz w:val="24"/>
          <w:szCs w:val="24"/>
        </w:rPr>
        <w:t>Наречия</w:t>
      </w:r>
      <w:r w:rsidRPr="00C80914">
        <w:rPr>
          <w:rFonts w:ascii="Times New Roman" w:hAnsi="Times New Roman"/>
          <w:iCs/>
          <w:spacing w:val="2"/>
          <w:sz w:val="24"/>
          <w:szCs w:val="24"/>
          <w:lang w:val="en-US"/>
        </w:rPr>
        <w:t xml:space="preserve"> </w:t>
      </w:r>
      <w:r w:rsidRPr="00C80914">
        <w:rPr>
          <w:rFonts w:ascii="Times New Roman" w:hAnsi="Times New Roman"/>
          <w:iCs/>
          <w:spacing w:val="2"/>
          <w:sz w:val="24"/>
          <w:szCs w:val="24"/>
        </w:rPr>
        <w:t>времени</w:t>
      </w:r>
      <w:r w:rsidRPr="00C80914">
        <w:rPr>
          <w:rFonts w:ascii="Times New Roman" w:hAnsi="Times New Roman"/>
          <w:iCs/>
          <w:spacing w:val="2"/>
          <w:sz w:val="24"/>
          <w:szCs w:val="24"/>
          <w:lang w:val="en-US"/>
        </w:rPr>
        <w:t xml:space="preserve"> (yesterday, tomorrow, never, usually, </w:t>
      </w:r>
      <w:r w:rsidRPr="00C80914">
        <w:rPr>
          <w:rFonts w:ascii="Times New Roman" w:hAnsi="Times New Roman"/>
          <w:iCs/>
          <w:sz w:val="24"/>
          <w:szCs w:val="24"/>
          <w:lang w:val="en-US"/>
        </w:rPr>
        <w:t xml:space="preserve">often, sometimes). </w:t>
      </w:r>
      <w:r w:rsidRPr="00C80914">
        <w:rPr>
          <w:rFonts w:ascii="Times New Roman" w:hAnsi="Times New Roman"/>
          <w:iCs/>
          <w:sz w:val="24"/>
          <w:szCs w:val="24"/>
        </w:rPr>
        <w:t>Наречия степени (</w:t>
      </w:r>
      <w:proofErr w:type="spellStart"/>
      <w:r w:rsidRPr="00C80914">
        <w:rPr>
          <w:rFonts w:ascii="Times New Roman" w:hAnsi="Times New Roman"/>
          <w:iCs/>
          <w:sz w:val="24"/>
          <w:szCs w:val="24"/>
        </w:rPr>
        <w:t>much</w:t>
      </w:r>
      <w:proofErr w:type="spellEnd"/>
      <w:r w:rsidRPr="00C80914">
        <w:rPr>
          <w:rFonts w:ascii="Times New Roman" w:hAnsi="Times New Roman"/>
          <w:iCs/>
          <w:sz w:val="24"/>
          <w:szCs w:val="24"/>
        </w:rPr>
        <w:t xml:space="preserve">, </w:t>
      </w:r>
      <w:proofErr w:type="spellStart"/>
      <w:r w:rsidRPr="00C80914">
        <w:rPr>
          <w:rFonts w:ascii="Times New Roman" w:hAnsi="Times New Roman"/>
          <w:iCs/>
          <w:sz w:val="24"/>
          <w:szCs w:val="24"/>
        </w:rPr>
        <w:t>little</w:t>
      </w:r>
      <w:proofErr w:type="spellEnd"/>
      <w:r w:rsidRPr="00C80914">
        <w:rPr>
          <w:rFonts w:ascii="Times New Roman" w:hAnsi="Times New Roman"/>
          <w:iCs/>
          <w:sz w:val="24"/>
          <w:szCs w:val="24"/>
        </w:rPr>
        <w:t xml:space="preserve">, </w:t>
      </w:r>
      <w:proofErr w:type="spellStart"/>
      <w:r w:rsidRPr="00C80914">
        <w:rPr>
          <w:rFonts w:ascii="Times New Roman" w:hAnsi="Times New Roman"/>
          <w:iCs/>
          <w:sz w:val="24"/>
          <w:szCs w:val="24"/>
        </w:rPr>
        <w:t>very</w:t>
      </w:r>
      <w:proofErr w:type="spellEnd"/>
      <w:r w:rsidRPr="00C80914">
        <w:rPr>
          <w:rFonts w:ascii="Times New Roman" w:hAnsi="Times New Roman"/>
          <w:iCs/>
          <w:sz w:val="24"/>
          <w:szCs w:val="24"/>
        </w:rPr>
        <w:t>).</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Количественные числительные (до 100), порядковые числительные (до 10).</w:t>
      </w:r>
    </w:p>
    <w:p w:rsidR="00951472" w:rsidRPr="00C80914" w:rsidRDefault="00951472" w:rsidP="00C80914">
      <w:pPr>
        <w:pStyle w:val="af"/>
        <w:spacing w:line="276" w:lineRule="auto"/>
        <w:ind w:firstLine="709"/>
        <w:rPr>
          <w:rFonts w:ascii="Times New Roman" w:hAnsi="Times New Roman"/>
          <w:b/>
          <w:bCs/>
          <w:i/>
          <w:iCs/>
          <w:sz w:val="24"/>
          <w:szCs w:val="24"/>
          <w:lang w:val="en-US"/>
        </w:rPr>
      </w:pPr>
      <w:r w:rsidRPr="00C80914">
        <w:rPr>
          <w:rFonts w:ascii="Times New Roman" w:hAnsi="Times New Roman"/>
          <w:spacing w:val="2"/>
          <w:sz w:val="24"/>
          <w:szCs w:val="24"/>
        </w:rPr>
        <w:t>Наиболее</w:t>
      </w:r>
      <w:r w:rsidRPr="00C80914">
        <w:rPr>
          <w:rFonts w:ascii="Times New Roman" w:hAnsi="Times New Roman"/>
          <w:spacing w:val="2"/>
          <w:sz w:val="24"/>
          <w:szCs w:val="24"/>
          <w:lang w:val="en-US"/>
        </w:rPr>
        <w:t xml:space="preserve"> </w:t>
      </w:r>
      <w:r w:rsidRPr="00C80914">
        <w:rPr>
          <w:rFonts w:ascii="Times New Roman" w:hAnsi="Times New Roman"/>
          <w:spacing w:val="2"/>
          <w:sz w:val="24"/>
          <w:szCs w:val="24"/>
        </w:rPr>
        <w:t>употребительные</w:t>
      </w:r>
      <w:r w:rsidRPr="00C80914">
        <w:rPr>
          <w:rFonts w:ascii="Times New Roman" w:hAnsi="Times New Roman"/>
          <w:spacing w:val="2"/>
          <w:sz w:val="24"/>
          <w:szCs w:val="24"/>
          <w:lang w:val="en-US"/>
        </w:rPr>
        <w:t xml:space="preserve"> </w:t>
      </w:r>
      <w:r w:rsidRPr="00C80914">
        <w:rPr>
          <w:rFonts w:ascii="Times New Roman" w:hAnsi="Times New Roman"/>
          <w:spacing w:val="2"/>
          <w:sz w:val="24"/>
          <w:szCs w:val="24"/>
        </w:rPr>
        <w:t>предлоги</w:t>
      </w:r>
      <w:r w:rsidRPr="00C80914">
        <w:rPr>
          <w:rFonts w:ascii="Times New Roman" w:hAnsi="Times New Roman"/>
          <w:spacing w:val="2"/>
          <w:sz w:val="24"/>
          <w:szCs w:val="24"/>
          <w:lang w:val="en-US"/>
        </w:rPr>
        <w:t xml:space="preserve">: in, on, at, into, to, </w:t>
      </w:r>
      <w:r w:rsidRPr="00C80914">
        <w:rPr>
          <w:rFonts w:ascii="Times New Roman" w:hAnsi="Times New Roman"/>
          <w:sz w:val="24"/>
          <w:szCs w:val="24"/>
          <w:lang w:val="en-US"/>
        </w:rPr>
        <w:t>from, of, with.</w:t>
      </w:r>
    </w:p>
    <w:p w:rsidR="00951472" w:rsidRPr="00C80914" w:rsidRDefault="00951472" w:rsidP="00C80914">
      <w:pPr>
        <w:pStyle w:val="af"/>
        <w:spacing w:line="276" w:lineRule="auto"/>
        <w:ind w:firstLine="709"/>
        <w:rPr>
          <w:rFonts w:ascii="Times New Roman" w:hAnsi="Times New Roman"/>
          <w:b/>
          <w:bCs/>
          <w:i/>
          <w:iCs/>
          <w:sz w:val="24"/>
          <w:szCs w:val="24"/>
        </w:rPr>
      </w:pPr>
      <w:proofErr w:type="spellStart"/>
      <w:r w:rsidRPr="00C80914">
        <w:rPr>
          <w:rFonts w:ascii="Times New Roman" w:hAnsi="Times New Roman"/>
          <w:b/>
          <w:bCs/>
          <w:i/>
          <w:iCs/>
          <w:sz w:val="24"/>
          <w:szCs w:val="24"/>
        </w:rPr>
        <w:t>Социокультурная</w:t>
      </w:r>
      <w:proofErr w:type="spellEnd"/>
      <w:r w:rsidRPr="00C80914">
        <w:rPr>
          <w:rFonts w:ascii="Times New Roman" w:hAnsi="Times New Roman"/>
          <w:b/>
          <w:bCs/>
          <w:i/>
          <w:iCs/>
          <w:sz w:val="24"/>
          <w:szCs w:val="24"/>
        </w:rPr>
        <w:t xml:space="preserve"> осведомлённость</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C80914">
        <w:rPr>
          <w:rFonts w:ascii="Times New Roman" w:hAnsi="Times New Roman"/>
          <w:sz w:val="24"/>
          <w:szCs w:val="24"/>
        </w:rPr>
        <w:t xml:space="preserve">учаемого языка; с некоторыми литературными персонажами </w:t>
      </w:r>
      <w:r w:rsidRPr="00C80914">
        <w:rPr>
          <w:rFonts w:ascii="Times New Roman" w:hAnsi="Times New Roman"/>
          <w:spacing w:val="2"/>
          <w:sz w:val="24"/>
          <w:szCs w:val="24"/>
        </w:rPr>
        <w:t>популярных де</w:t>
      </w:r>
      <w:r w:rsidRPr="00C80914">
        <w:rPr>
          <w:rFonts w:ascii="Times New Roman" w:hAnsi="Times New Roman"/>
          <w:spacing w:val="2"/>
          <w:sz w:val="24"/>
          <w:szCs w:val="24"/>
        </w:rPr>
        <w:t>т</w:t>
      </w:r>
      <w:r w:rsidRPr="00C80914">
        <w:rPr>
          <w:rFonts w:ascii="Times New Roman" w:hAnsi="Times New Roman"/>
          <w:spacing w:val="2"/>
          <w:sz w:val="24"/>
          <w:szCs w:val="24"/>
        </w:rPr>
        <w:t>ских произведений; с сюжетами некоторых популярных сказок, а также небольшими произвед</w:t>
      </w:r>
      <w:r w:rsidRPr="00C80914">
        <w:rPr>
          <w:rFonts w:ascii="Times New Roman" w:hAnsi="Times New Roman"/>
          <w:spacing w:val="2"/>
          <w:sz w:val="24"/>
          <w:szCs w:val="24"/>
        </w:rPr>
        <w:t>е</w:t>
      </w:r>
      <w:r w:rsidRPr="00C80914">
        <w:rPr>
          <w:rFonts w:ascii="Times New Roman" w:hAnsi="Times New Roman"/>
          <w:spacing w:val="2"/>
          <w:sz w:val="24"/>
          <w:szCs w:val="24"/>
        </w:rPr>
        <w:t xml:space="preserve">ниями </w:t>
      </w:r>
      <w:r w:rsidRPr="00C80914">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C80914" w:rsidRDefault="00951472" w:rsidP="00C80914">
      <w:pPr>
        <w:pStyle w:val="4"/>
        <w:spacing w:before="0" w:after="0" w:line="276" w:lineRule="auto"/>
        <w:rPr>
          <w:rFonts w:ascii="Times New Roman" w:hAnsi="Times New Roman" w:cs="Times New Roman"/>
          <w:b/>
          <w:sz w:val="24"/>
          <w:szCs w:val="24"/>
        </w:rPr>
      </w:pPr>
      <w:r w:rsidRPr="00C80914">
        <w:rPr>
          <w:rFonts w:ascii="Times New Roman" w:hAnsi="Times New Roman" w:cs="Times New Roman"/>
          <w:b/>
          <w:sz w:val="24"/>
          <w:szCs w:val="24"/>
        </w:rPr>
        <w:t>4. Математика</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z w:val="24"/>
          <w:szCs w:val="24"/>
        </w:rPr>
        <w:t>Числа и величины</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Счёт предметов. Чтение и запись чисел от нуля до миллиона. Классы и разряды. Представл</w:t>
      </w:r>
      <w:r w:rsidRPr="00C80914">
        <w:rPr>
          <w:rFonts w:ascii="Times New Roman" w:hAnsi="Times New Roman"/>
          <w:sz w:val="24"/>
          <w:szCs w:val="24"/>
        </w:rPr>
        <w:t>е</w:t>
      </w:r>
      <w:r w:rsidRPr="00C80914">
        <w:rPr>
          <w:rFonts w:ascii="Times New Roman" w:hAnsi="Times New Roman"/>
          <w:sz w:val="24"/>
          <w:szCs w:val="24"/>
        </w:rPr>
        <w:t>ние многозначных чисел в виде суммы разрядных слагаемых. Сравнение и упорядочение чисел, зн</w:t>
      </w:r>
      <w:r w:rsidRPr="00C80914">
        <w:rPr>
          <w:rFonts w:ascii="Times New Roman" w:hAnsi="Times New Roman"/>
          <w:sz w:val="24"/>
          <w:szCs w:val="24"/>
        </w:rPr>
        <w:t>а</w:t>
      </w:r>
      <w:r w:rsidRPr="00C80914">
        <w:rPr>
          <w:rFonts w:ascii="Times New Roman" w:hAnsi="Times New Roman"/>
          <w:sz w:val="24"/>
          <w:szCs w:val="24"/>
        </w:rPr>
        <w:t>ки сравнения.</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 xml:space="preserve">Измерение величин; сравнение и упорядочение величин. </w:t>
      </w:r>
      <w:proofErr w:type="gramStart"/>
      <w:r w:rsidRPr="00C80914">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C80914">
        <w:rPr>
          <w:rFonts w:ascii="Times New Roman" w:hAnsi="Times New Roman"/>
          <w:sz w:val="24"/>
          <w:szCs w:val="24"/>
        </w:rPr>
        <w:t xml:space="preserve"> Соотношения между единиц</w:t>
      </w:r>
      <w:r w:rsidRPr="00C80914">
        <w:rPr>
          <w:rFonts w:ascii="Times New Roman" w:hAnsi="Times New Roman"/>
          <w:sz w:val="24"/>
          <w:szCs w:val="24"/>
        </w:rPr>
        <w:t>а</w:t>
      </w:r>
      <w:r w:rsidRPr="00C80914">
        <w:rPr>
          <w:rFonts w:ascii="Times New Roman" w:hAnsi="Times New Roman"/>
          <w:sz w:val="24"/>
          <w:szCs w:val="24"/>
        </w:rPr>
        <w:t>ми измерения однородных величин. Сравне</w:t>
      </w:r>
      <w:r w:rsidRPr="00C80914">
        <w:rPr>
          <w:rFonts w:ascii="Times New Roman" w:hAnsi="Times New Roman"/>
          <w:spacing w:val="2"/>
          <w:sz w:val="24"/>
          <w:szCs w:val="24"/>
        </w:rPr>
        <w:t>ние и упорядочение однородных величин. Доля велич</w:t>
      </w:r>
      <w:r w:rsidRPr="00C80914">
        <w:rPr>
          <w:rFonts w:ascii="Times New Roman" w:hAnsi="Times New Roman"/>
          <w:spacing w:val="2"/>
          <w:sz w:val="24"/>
          <w:szCs w:val="24"/>
        </w:rPr>
        <w:t>и</w:t>
      </w:r>
      <w:r w:rsidRPr="00C80914">
        <w:rPr>
          <w:rFonts w:ascii="Times New Roman" w:hAnsi="Times New Roman"/>
          <w:spacing w:val="2"/>
          <w:sz w:val="24"/>
          <w:szCs w:val="24"/>
        </w:rPr>
        <w:t xml:space="preserve">ны </w:t>
      </w:r>
      <w:r w:rsidRPr="00C80914">
        <w:rPr>
          <w:rFonts w:ascii="Times New Roman" w:hAnsi="Times New Roman"/>
          <w:sz w:val="24"/>
          <w:szCs w:val="24"/>
        </w:rPr>
        <w:t>(половина, треть, четверть, десятая, сотая, тысячная).</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z w:val="24"/>
          <w:szCs w:val="24"/>
        </w:rPr>
        <w:t>Арифметические действия</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 xml:space="preserve">Сложение, вычитание, умножение и деление. Названия </w:t>
      </w:r>
      <w:r w:rsidRPr="00C80914">
        <w:rPr>
          <w:rFonts w:ascii="Times New Roman" w:hAnsi="Times New Roman"/>
          <w:sz w:val="24"/>
          <w:szCs w:val="24"/>
        </w:rPr>
        <w:t>компонентов арифметических дейс</w:t>
      </w:r>
      <w:r w:rsidRPr="00C80914">
        <w:rPr>
          <w:rFonts w:ascii="Times New Roman" w:hAnsi="Times New Roman"/>
          <w:sz w:val="24"/>
          <w:szCs w:val="24"/>
        </w:rPr>
        <w:t>т</w:t>
      </w:r>
      <w:r w:rsidRPr="00C80914">
        <w:rPr>
          <w:rFonts w:ascii="Times New Roman" w:hAnsi="Times New Roman"/>
          <w:sz w:val="24"/>
          <w:szCs w:val="24"/>
        </w:rPr>
        <w:t>вий, знаки действий. Таблица сложения. Таблица умножения. Связь между сложени</w:t>
      </w:r>
      <w:r w:rsidRPr="00C80914">
        <w:rPr>
          <w:rFonts w:ascii="Times New Roman" w:hAnsi="Times New Roman"/>
          <w:spacing w:val="2"/>
          <w:sz w:val="24"/>
          <w:szCs w:val="24"/>
        </w:rPr>
        <w:t>ем, вычитанием, умножением и делением. Нахождение неизвестного компонента арифметического действия. Дел</w:t>
      </w:r>
      <w:r w:rsidRPr="00C80914">
        <w:rPr>
          <w:rFonts w:ascii="Times New Roman" w:hAnsi="Times New Roman"/>
          <w:spacing w:val="2"/>
          <w:sz w:val="24"/>
          <w:szCs w:val="24"/>
        </w:rPr>
        <w:t>е</w:t>
      </w:r>
      <w:r w:rsidRPr="00C80914">
        <w:rPr>
          <w:rFonts w:ascii="Times New Roman" w:hAnsi="Times New Roman"/>
          <w:spacing w:val="2"/>
          <w:sz w:val="24"/>
          <w:szCs w:val="24"/>
        </w:rPr>
        <w:t xml:space="preserve">ние </w:t>
      </w:r>
      <w:r w:rsidRPr="00C80914">
        <w:rPr>
          <w:rFonts w:ascii="Times New Roman" w:hAnsi="Times New Roman"/>
          <w:sz w:val="24"/>
          <w:szCs w:val="24"/>
        </w:rPr>
        <w:t>с остатком.</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80914">
        <w:rPr>
          <w:rFonts w:ascii="Times New Roman" w:hAnsi="Times New Roman"/>
          <w:spacing w:val="2"/>
          <w:sz w:val="24"/>
          <w:szCs w:val="24"/>
        </w:rPr>
        <w:t>свойств ари</w:t>
      </w:r>
      <w:r w:rsidRPr="00C80914">
        <w:rPr>
          <w:rFonts w:ascii="Times New Roman" w:hAnsi="Times New Roman"/>
          <w:spacing w:val="2"/>
          <w:sz w:val="24"/>
          <w:szCs w:val="24"/>
        </w:rPr>
        <w:t>ф</w:t>
      </w:r>
      <w:r w:rsidRPr="00C80914">
        <w:rPr>
          <w:rFonts w:ascii="Times New Roman" w:hAnsi="Times New Roman"/>
          <w:spacing w:val="2"/>
          <w:sz w:val="24"/>
          <w:szCs w:val="24"/>
        </w:rPr>
        <w:t>метических действий в вычислениях (переста</w:t>
      </w:r>
      <w:r w:rsidRPr="00C80914">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 xml:space="preserve">Алгоритмы письменного сложения, вычитания, умножения и деления многозначных чисел.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Способы проверки правильности вычислений (алгоритм, </w:t>
      </w:r>
      <w:r w:rsidRPr="00C80914">
        <w:rPr>
          <w:rFonts w:ascii="Times New Roman" w:hAnsi="Times New Roman"/>
          <w:sz w:val="24"/>
          <w:szCs w:val="24"/>
        </w:rPr>
        <w:t>обратное действие, оценка дост</w:t>
      </w:r>
      <w:r w:rsidRPr="00C80914">
        <w:rPr>
          <w:rFonts w:ascii="Times New Roman" w:hAnsi="Times New Roman"/>
          <w:sz w:val="24"/>
          <w:szCs w:val="24"/>
        </w:rPr>
        <w:t>о</w:t>
      </w:r>
      <w:r w:rsidRPr="00C80914">
        <w:rPr>
          <w:rFonts w:ascii="Times New Roman" w:hAnsi="Times New Roman"/>
          <w:sz w:val="24"/>
          <w:szCs w:val="24"/>
        </w:rPr>
        <w:t>верности, прикидки результата, вычисление на калькуляторе).</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z w:val="24"/>
          <w:szCs w:val="24"/>
        </w:rPr>
        <w:t>Работа с текстовыми задачами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Решение текстовых задач арифметическим способом. Зада</w:t>
      </w:r>
      <w:r w:rsidRPr="00C80914">
        <w:rPr>
          <w:rFonts w:ascii="Times New Roman" w:hAnsi="Times New Roman"/>
          <w:sz w:val="24"/>
          <w:szCs w:val="24"/>
        </w:rPr>
        <w:t xml:space="preserve">чи, содержащие отношения «больше (меньше) </w:t>
      </w:r>
      <w:proofErr w:type="gramStart"/>
      <w:r w:rsidRPr="00C80914">
        <w:rPr>
          <w:rFonts w:ascii="Times New Roman" w:hAnsi="Times New Roman"/>
          <w:sz w:val="24"/>
          <w:szCs w:val="24"/>
        </w:rPr>
        <w:t>на</w:t>
      </w:r>
      <w:proofErr w:type="gramEnd"/>
      <w:r w:rsidRPr="00C80914">
        <w:rPr>
          <w:rFonts w:ascii="Times New Roman" w:hAnsi="Times New Roman"/>
          <w:sz w:val="24"/>
          <w:szCs w:val="24"/>
        </w:rPr>
        <w:t xml:space="preserve">…», «больше (меньше) в…». </w:t>
      </w:r>
      <w:proofErr w:type="gramStart"/>
      <w:r w:rsidRPr="00C80914">
        <w:rPr>
          <w:rFonts w:ascii="Times New Roman" w:hAnsi="Times New Roman"/>
          <w:sz w:val="24"/>
          <w:szCs w:val="24"/>
        </w:rPr>
        <w:t>Зависимости между величинами, характеризу</w:t>
      </w:r>
      <w:r w:rsidRPr="00C80914">
        <w:rPr>
          <w:rFonts w:ascii="Times New Roman" w:hAnsi="Times New Roman"/>
          <w:spacing w:val="2"/>
          <w:sz w:val="24"/>
          <w:szCs w:val="24"/>
        </w:rPr>
        <w:t>ющими пр</w:t>
      </w:r>
      <w:r w:rsidRPr="00C80914">
        <w:rPr>
          <w:rFonts w:ascii="Times New Roman" w:hAnsi="Times New Roman"/>
          <w:spacing w:val="2"/>
          <w:sz w:val="24"/>
          <w:szCs w:val="24"/>
        </w:rPr>
        <w:t>о</w:t>
      </w:r>
      <w:r w:rsidRPr="00C80914">
        <w:rPr>
          <w:rFonts w:ascii="Times New Roman" w:hAnsi="Times New Roman"/>
          <w:spacing w:val="2"/>
          <w:sz w:val="24"/>
          <w:szCs w:val="24"/>
        </w:rPr>
        <w:t xml:space="preserve">цессы движения, работы, </w:t>
      </w:r>
      <w:proofErr w:type="spellStart"/>
      <w:r w:rsidRPr="00C80914">
        <w:rPr>
          <w:rFonts w:ascii="Times New Roman" w:hAnsi="Times New Roman"/>
          <w:spacing w:val="2"/>
          <w:sz w:val="24"/>
          <w:szCs w:val="24"/>
        </w:rPr>
        <w:t>купли</w:t>
      </w:r>
      <w:r w:rsidRPr="00C80914">
        <w:rPr>
          <w:rFonts w:ascii="Times New Roman" w:hAnsi="Times New Roman"/>
          <w:spacing w:val="2"/>
          <w:sz w:val="24"/>
          <w:szCs w:val="24"/>
        </w:rPr>
        <w:noBreakHyphen/>
        <w:t>продажи</w:t>
      </w:r>
      <w:proofErr w:type="spellEnd"/>
      <w:r w:rsidRPr="00C80914">
        <w:rPr>
          <w:rFonts w:ascii="Times New Roman" w:hAnsi="Times New Roman"/>
          <w:spacing w:val="2"/>
          <w:sz w:val="24"/>
          <w:szCs w:val="24"/>
        </w:rPr>
        <w:t xml:space="preserve"> и</w:t>
      </w:r>
      <w:r w:rsidRPr="00C80914">
        <w:rPr>
          <w:rFonts w:ascii="Times New Roman" w:hAnsi="Times New Roman"/>
          <w:spacing w:val="2"/>
          <w:sz w:val="24"/>
          <w:szCs w:val="24"/>
        </w:rPr>
        <w:t> </w:t>
      </w:r>
      <w:r w:rsidRPr="00C80914">
        <w:rPr>
          <w:rFonts w:ascii="Times New Roman" w:hAnsi="Times New Roman"/>
          <w:spacing w:val="2"/>
          <w:sz w:val="24"/>
          <w:szCs w:val="24"/>
        </w:rPr>
        <w:t xml:space="preserve">др. </w:t>
      </w:r>
      <w:r w:rsidRPr="00C80914">
        <w:rPr>
          <w:rFonts w:ascii="Times New Roman" w:hAnsi="Times New Roman"/>
          <w:sz w:val="24"/>
          <w:szCs w:val="24"/>
        </w:rPr>
        <w:t>Скорость, время, путь; объём работы, время, прои</w:t>
      </w:r>
      <w:r w:rsidRPr="00C80914">
        <w:rPr>
          <w:rFonts w:ascii="Times New Roman" w:hAnsi="Times New Roman"/>
          <w:sz w:val="24"/>
          <w:szCs w:val="24"/>
        </w:rPr>
        <w:t>з</w:t>
      </w:r>
      <w:r w:rsidRPr="00C80914">
        <w:rPr>
          <w:rFonts w:ascii="Times New Roman" w:hAnsi="Times New Roman"/>
          <w:sz w:val="24"/>
          <w:szCs w:val="24"/>
        </w:rPr>
        <w:t>водительность труда; количество товара, его цена и стоимость и</w:t>
      </w:r>
      <w:r w:rsidRPr="00C80914">
        <w:rPr>
          <w:rFonts w:ascii="Times New Roman" w:hAnsi="Times New Roman"/>
          <w:sz w:val="24"/>
          <w:szCs w:val="24"/>
        </w:rPr>
        <w:t> </w:t>
      </w:r>
      <w:r w:rsidRPr="00C80914">
        <w:rPr>
          <w:rFonts w:ascii="Times New Roman" w:hAnsi="Times New Roman"/>
          <w:sz w:val="24"/>
          <w:szCs w:val="24"/>
        </w:rPr>
        <w:t xml:space="preserve">др. </w:t>
      </w:r>
      <w:r w:rsidRPr="00C80914">
        <w:rPr>
          <w:rFonts w:ascii="Times New Roman" w:hAnsi="Times New Roman"/>
          <w:spacing w:val="2"/>
          <w:sz w:val="24"/>
          <w:szCs w:val="24"/>
        </w:rPr>
        <w:t>Планирование хода решения задачи.</w:t>
      </w:r>
      <w:proofErr w:type="gramEnd"/>
      <w:r w:rsidRPr="00C80914">
        <w:rPr>
          <w:rFonts w:ascii="Times New Roman" w:hAnsi="Times New Roman"/>
          <w:spacing w:val="2"/>
          <w:sz w:val="24"/>
          <w:szCs w:val="24"/>
        </w:rPr>
        <w:t xml:space="preserve"> Представление текста </w:t>
      </w:r>
      <w:r w:rsidRPr="00C80914">
        <w:rPr>
          <w:rFonts w:ascii="Times New Roman" w:hAnsi="Times New Roman"/>
          <w:sz w:val="24"/>
          <w:szCs w:val="24"/>
        </w:rPr>
        <w:t>задачи (схема, таблица и другие модели).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Задачи на нахождение доли целого и целого по его доле.</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pacing w:val="2"/>
          <w:sz w:val="24"/>
          <w:szCs w:val="24"/>
        </w:rPr>
        <w:t>Пространственные отношения. Геометрические фи</w:t>
      </w:r>
      <w:r w:rsidRPr="00C80914">
        <w:rPr>
          <w:rFonts w:ascii="Times New Roman" w:hAnsi="Times New Roman"/>
          <w:b/>
          <w:bCs/>
          <w:i/>
          <w:iCs/>
          <w:sz w:val="24"/>
          <w:szCs w:val="24"/>
        </w:rPr>
        <w:t>гуры</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C80914">
        <w:rPr>
          <w:rFonts w:ascii="Times New Roman" w:hAnsi="Times New Roman"/>
          <w:spacing w:val="2"/>
          <w:sz w:val="24"/>
          <w:szCs w:val="24"/>
        </w:rPr>
        <w:t>между</w:t>
      </w:r>
      <w:proofErr w:type="gramEnd"/>
      <w:r w:rsidRPr="00C80914">
        <w:rPr>
          <w:rFonts w:ascii="Times New Roman" w:hAnsi="Times New Roman"/>
          <w:spacing w:val="2"/>
          <w:sz w:val="24"/>
          <w:szCs w:val="24"/>
        </w:rPr>
        <w:t xml:space="preserve"> и пр.). </w:t>
      </w:r>
      <w:proofErr w:type="gramStart"/>
      <w:r w:rsidRPr="00C80914">
        <w:rPr>
          <w:rFonts w:ascii="Times New Roman" w:hAnsi="Times New Roman"/>
          <w:spacing w:val="2"/>
          <w:sz w:val="24"/>
          <w:szCs w:val="24"/>
        </w:rPr>
        <w:t xml:space="preserve">Распознавание и изображение </w:t>
      </w:r>
      <w:r w:rsidRPr="00C80914">
        <w:rPr>
          <w:rFonts w:ascii="Times New Roman" w:hAnsi="Times New Roman"/>
          <w:sz w:val="24"/>
          <w:szCs w:val="24"/>
        </w:rPr>
        <w:t>геометрич</w:t>
      </w:r>
      <w:r w:rsidRPr="00C80914">
        <w:rPr>
          <w:rFonts w:ascii="Times New Roman" w:hAnsi="Times New Roman"/>
          <w:sz w:val="24"/>
          <w:szCs w:val="24"/>
        </w:rPr>
        <w:t>е</w:t>
      </w:r>
      <w:r w:rsidRPr="00C80914">
        <w:rPr>
          <w:rFonts w:ascii="Times New Roman" w:hAnsi="Times New Roman"/>
          <w:sz w:val="24"/>
          <w:szCs w:val="24"/>
        </w:rPr>
        <w:t>ских фигур: точка, линия (кривая, прямая), отрезок, ломаная, угол, многоугольник, треугольник, прямоуголь</w:t>
      </w:r>
      <w:r w:rsidRPr="00C80914">
        <w:rPr>
          <w:rFonts w:ascii="Times New Roman" w:hAnsi="Times New Roman"/>
          <w:spacing w:val="2"/>
          <w:sz w:val="24"/>
          <w:szCs w:val="24"/>
        </w:rPr>
        <w:t>ник, квадрат, окружность, круг.</w:t>
      </w:r>
      <w:proofErr w:type="gramEnd"/>
      <w:r w:rsidRPr="00C80914">
        <w:rPr>
          <w:rFonts w:ascii="Times New Roman" w:hAnsi="Times New Roman"/>
          <w:spacing w:val="2"/>
          <w:sz w:val="24"/>
          <w:szCs w:val="24"/>
        </w:rPr>
        <w:t xml:space="preserve"> Использование чертёжных инструментов для выполн</w:t>
      </w:r>
      <w:r w:rsidRPr="00C80914">
        <w:rPr>
          <w:rFonts w:ascii="Times New Roman" w:hAnsi="Times New Roman"/>
          <w:spacing w:val="2"/>
          <w:sz w:val="24"/>
          <w:szCs w:val="24"/>
        </w:rPr>
        <w:t>е</w:t>
      </w:r>
      <w:r w:rsidRPr="00C80914">
        <w:rPr>
          <w:rFonts w:ascii="Times New Roman" w:hAnsi="Times New Roman"/>
          <w:spacing w:val="2"/>
          <w:sz w:val="24"/>
          <w:szCs w:val="24"/>
        </w:rPr>
        <w:lastRenderedPageBreak/>
        <w:t xml:space="preserve">ния построений. Геометрические формы в окружающем мире. Распознавание и называние: </w:t>
      </w:r>
      <w:r w:rsidRPr="00C80914">
        <w:rPr>
          <w:rFonts w:ascii="Times New Roman" w:hAnsi="Times New Roman"/>
          <w:sz w:val="24"/>
          <w:szCs w:val="24"/>
        </w:rPr>
        <w:t>куб, шар, параллелепипед, пирамида, цилиндр, конус.</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z w:val="24"/>
          <w:szCs w:val="24"/>
        </w:rPr>
        <w:t>Геометрические величины</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 xml:space="preserve">Геометрические величины и их измерение. Измерение </w:t>
      </w:r>
      <w:r w:rsidRPr="00C80914">
        <w:rPr>
          <w:rFonts w:ascii="Times New Roman" w:hAnsi="Times New Roman"/>
          <w:sz w:val="24"/>
          <w:szCs w:val="24"/>
        </w:rPr>
        <w:t>длины отрезка. Единицы длины (</w:t>
      </w:r>
      <w:proofErr w:type="gramStart"/>
      <w:r w:rsidRPr="00C80914">
        <w:rPr>
          <w:rFonts w:ascii="Times New Roman" w:hAnsi="Times New Roman"/>
          <w:sz w:val="24"/>
          <w:szCs w:val="24"/>
        </w:rPr>
        <w:t>мм</w:t>
      </w:r>
      <w:proofErr w:type="gramEnd"/>
      <w:r w:rsidRPr="00C80914">
        <w:rPr>
          <w:rFonts w:ascii="Times New Roman" w:hAnsi="Times New Roman"/>
          <w:sz w:val="24"/>
          <w:szCs w:val="24"/>
        </w:rPr>
        <w:t>, см, дм, м, км). Периметр. Вычисление периметра многоугольника.</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Площадь геометрической фигуры. Единицы площади (см</w:t>
      </w:r>
      <w:proofErr w:type="gramStart"/>
      <w:r w:rsidRPr="00C80914">
        <w:rPr>
          <w:rFonts w:ascii="Times New Roman" w:hAnsi="Times New Roman"/>
          <w:sz w:val="24"/>
          <w:szCs w:val="24"/>
          <w:vertAlign w:val="superscript"/>
        </w:rPr>
        <w:t>2</w:t>
      </w:r>
      <w:proofErr w:type="gramEnd"/>
      <w:r w:rsidRPr="00C80914">
        <w:rPr>
          <w:rFonts w:ascii="Times New Roman" w:hAnsi="Times New Roman"/>
          <w:sz w:val="24"/>
          <w:szCs w:val="24"/>
        </w:rPr>
        <w:t xml:space="preserve">, </w:t>
      </w:r>
      <w:r w:rsidRPr="00C80914">
        <w:rPr>
          <w:rFonts w:ascii="Times New Roman" w:hAnsi="Times New Roman"/>
          <w:spacing w:val="2"/>
          <w:sz w:val="24"/>
          <w:szCs w:val="24"/>
        </w:rPr>
        <w:t>дм</w:t>
      </w:r>
      <w:r w:rsidRPr="00C80914">
        <w:rPr>
          <w:rFonts w:ascii="Times New Roman" w:hAnsi="Times New Roman"/>
          <w:spacing w:val="2"/>
          <w:sz w:val="24"/>
          <w:szCs w:val="24"/>
          <w:vertAlign w:val="superscript"/>
        </w:rPr>
        <w:t>2</w:t>
      </w:r>
      <w:r w:rsidRPr="00C80914">
        <w:rPr>
          <w:rFonts w:ascii="Times New Roman" w:hAnsi="Times New Roman"/>
          <w:spacing w:val="2"/>
          <w:sz w:val="24"/>
          <w:szCs w:val="24"/>
        </w:rPr>
        <w:t>, м</w:t>
      </w:r>
      <w:r w:rsidRPr="00C80914">
        <w:rPr>
          <w:rFonts w:ascii="Times New Roman" w:hAnsi="Times New Roman"/>
          <w:spacing w:val="2"/>
          <w:sz w:val="24"/>
          <w:szCs w:val="24"/>
          <w:vertAlign w:val="superscript"/>
        </w:rPr>
        <w:t>2</w:t>
      </w:r>
      <w:r w:rsidRPr="00C80914">
        <w:rPr>
          <w:rFonts w:ascii="Times New Roman" w:hAnsi="Times New Roman"/>
          <w:spacing w:val="2"/>
          <w:sz w:val="24"/>
          <w:szCs w:val="24"/>
        </w:rPr>
        <w:t xml:space="preserve">). </w:t>
      </w:r>
      <w:r w:rsidRPr="00C80914">
        <w:rPr>
          <w:rFonts w:ascii="Times New Roman" w:hAnsi="Times New Roman"/>
          <w:sz w:val="24"/>
          <w:szCs w:val="24"/>
        </w:rPr>
        <w:t>Вычисление площади прямоугольника.</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z w:val="24"/>
          <w:szCs w:val="24"/>
        </w:rPr>
        <w:t>Работа с информацией</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 xml:space="preserve">Сбор и представление информации, связанной со счётом </w:t>
      </w:r>
      <w:r w:rsidRPr="00C80914">
        <w:rPr>
          <w:rFonts w:ascii="Times New Roman" w:hAnsi="Times New Roman"/>
          <w:spacing w:val="2"/>
          <w:sz w:val="24"/>
          <w:szCs w:val="24"/>
        </w:rPr>
        <w:t xml:space="preserve">(пересчётом), измерением величин; фиксирование, анализ </w:t>
      </w:r>
      <w:r w:rsidRPr="00C80914">
        <w:rPr>
          <w:rFonts w:ascii="Times New Roman" w:hAnsi="Times New Roman"/>
          <w:sz w:val="24"/>
          <w:szCs w:val="24"/>
        </w:rPr>
        <w:t>полученной информации.</w:t>
      </w:r>
    </w:p>
    <w:p w:rsidR="00951472" w:rsidRPr="00C80914" w:rsidRDefault="00951472" w:rsidP="00C80914">
      <w:pPr>
        <w:pStyle w:val="af"/>
        <w:spacing w:line="276" w:lineRule="auto"/>
        <w:ind w:firstLine="708"/>
        <w:rPr>
          <w:rFonts w:ascii="Times New Roman" w:hAnsi="Times New Roman"/>
          <w:spacing w:val="-2"/>
          <w:sz w:val="24"/>
          <w:szCs w:val="24"/>
        </w:rPr>
      </w:pPr>
      <w:proofErr w:type="gramStart"/>
      <w:r w:rsidRPr="00C80914">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Составление конечной последовательности (цепочки) пред</w:t>
      </w:r>
      <w:r w:rsidRPr="00C80914">
        <w:rPr>
          <w:rFonts w:ascii="Times New Roman" w:hAnsi="Times New Roman"/>
          <w:spacing w:val="2"/>
          <w:sz w:val="24"/>
          <w:szCs w:val="24"/>
        </w:rPr>
        <w:t>метов, чисел, геометрических ф</w:t>
      </w:r>
      <w:r w:rsidRPr="00C80914">
        <w:rPr>
          <w:rFonts w:ascii="Times New Roman" w:hAnsi="Times New Roman"/>
          <w:spacing w:val="2"/>
          <w:sz w:val="24"/>
          <w:szCs w:val="24"/>
        </w:rPr>
        <w:t>и</w:t>
      </w:r>
      <w:r w:rsidRPr="00C80914">
        <w:rPr>
          <w:rFonts w:ascii="Times New Roman" w:hAnsi="Times New Roman"/>
          <w:spacing w:val="2"/>
          <w:sz w:val="24"/>
          <w:szCs w:val="24"/>
        </w:rPr>
        <w:t>гур и</w:t>
      </w:r>
      <w:r w:rsidRPr="00C80914">
        <w:rPr>
          <w:rFonts w:ascii="Times New Roman" w:hAnsi="Times New Roman"/>
          <w:spacing w:val="2"/>
          <w:sz w:val="24"/>
          <w:szCs w:val="24"/>
        </w:rPr>
        <w:t> </w:t>
      </w:r>
      <w:r w:rsidRPr="00C80914">
        <w:rPr>
          <w:rFonts w:ascii="Times New Roman" w:hAnsi="Times New Roman"/>
          <w:spacing w:val="2"/>
          <w:sz w:val="24"/>
          <w:szCs w:val="24"/>
        </w:rPr>
        <w:t xml:space="preserve">др. по правилу. </w:t>
      </w:r>
      <w:r w:rsidRPr="00C80914">
        <w:rPr>
          <w:rFonts w:ascii="Times New Roman" w:hAnsi="Times New Roman"/>
          <w:sz w:val="24"/>
          <w:szCs w:val="24"/>
        </w:rPr>
        <w:t>Составление, запись и выполнение простого алгоритма, плана поиска инфо</w:t>
      </w:r>
      <w:r w:rsidRPr="00C80914">
        <w:rPr>
          <w:rFonts w:ascii="Times New Roman" w:hAnsi="Times New Roman"/>
          <w:sz w:val="24"/>
          <w:szCs w:val="24"/>
        </w:rPr>
        <w:t>р</w:t>
      </w:r>
      <w:r w:rsidRPr="00C80914">
        <w:rPr>
          <w:rFonts w:ascii="Times New Roman" w:hAnsi="Times New Roman"/>
          <w:sz w:val="24"/>
          <w:szCs w:val="24"/>
        </w:rPr>
        <w:t>мации.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 xml:space="preserve">Чтение и заполнение таблицы. Интерпретация данных </w:t>
      </w:r>
      <w:r w:rsidRPr="00C80914">
        <w:rPr>
          <w:rFonts w:ascii="Times New Roman" w:hAnsi="Times New Roman"/>
          <w:sz w:val="24"/>
          <w:szCs w:val="24"/>
        </w:rPr>
        <w:t>таблицы. Чтение столбчатой диагра</w:t>
      </w:r>
      <w:r w:rsidRPr="00C80914">
        <w:rPr>
          <w:rFonts w:ascii="Times New Roman" w:hAnsi="Times New Roman"/>
          <w:sz w:val="24"/>
          <w:szCs w:val="24"/>
        </w:rPr>
        <w:t>м</w:t>
      </w:r>
      <w:r w:rsidRPr="00C80914">
        <w:rPr>
          <w:rFonts w:ascii="Times New Roman" w:hAnsi="Times New Roman"/>
          <w:sz w:val="24"/>
          <w:szCs w:val="24"/>
        </w:rPr>
        <w:t>мы. Создание простейшей информационной модели (схема, таблица, цепочка).</w:t>
      </w:r>
    </w:p>
    <w:p w:rsidR="00951472" w:rsidRPr="00C80914" w:rsidRDefault="00951472" w:rsidP="00C80914">
      <w:pPr>
        <w:pStyle w:val="4"/>
        <w:spacing w:before="0" w:after="0" w:line="276" w:lineRule="auto"/>
        <w:rPr>
          <w:rFonts w:ascii="Times New Roman" w:hAnsi="Times New Roman" w:cs="Times New Roman"/>
          <w:b/>
          <w:sz w:val="24"/>
          <w:szCs w:val="24"/>
        </w:rPr>
      </w:pPr>
      <w:r w:rsidRPr="00C80914">
        <w:rPr>
          <w:rFonts w:ascii="Times New Roman" w:hAnsi="Times New Roman" w:cs="Times New Roman"/>
          <w:b/>
          <w:sz w:val="24"/>
          <w:szCs w:val="24"/>
        </w:rPr>
        <w:t>5. Окружающий мир (Человек, природа, общество)</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Человек и природа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Природа — это то, что нас окружает, но не создано челове</w:t>
      </w:r>
      <w:r w:rsidRPr="00C80914">
        <w:rPr>
          <w:rFonts w:ascii="Times New Roman" w:hAnsi="Times New Roman"/>
          <w:sz w:val="24"/>
          <w:szCs w:val="24"/>
        </w:rPr>
        <w:t>ком. Природные объекты и предм</w:t>
      </w:r>
      <w:r w:rsidRPr="00C80914">
        <w:rPr>
          <w:rFonts w:ascii="Times New Roman" w:hAnsi="Times New Roman"/>
          <w:sz w:val="24"/>
          <w:szCs w:val="24"/>
        </w:rPr>
        <w:t>е</w:t>
      </w:r>
      <w:r w:rsidRPr="00C80914">
        <w:rPr>
          <w:rFonts w:ascii="Times New Roman" w:hAnsi="Times New Roman"/>
          <w:sz w:val="24"/>
          <w:szCs w:val="24"/>
        </w:rPr>
        <w:t>ты, созданные человеком. Неживая и живая природа. Признаки предметов (цвет, форма, сравнител</w:t>
      </w:r>
      <w:r w:rsidRPr="00C80914">
        <w:rPr>
          <w:rFonts w:ascii="Times New Roman" w:hAnsi="Times New Roman"/>
          <w:sz w:val="24"/>
          <w:szCs w:val="24"/>
        </w:rPr>
        <w:t>ь</w:t>
      </w:r>
      <w:r w:rsidRPr="00C80914">
        <w:rPr>
          <w:rFonts w:ascii="Times New Roman" w:hAnsi="Times New Roman"/>
          <w:sz w:val="24"/>
          <w:szCs w:val="24"/>
        </w:rPr>
        <w:t>ные размеры и</w:t>
      </w:r>
      <w:r w:rsidRPr="00C80914">
        <w:rPr>
          <w:rFonts w:ascii="Times New Roman" w:hAnsi="Times New Roman"/>
          <w:sz w:val="24"/>
          <w:szCs w:val="24"/>
        </w:rPr>
        <w:t> </w:t>
      </w:r>
      <w:r w:rsidRPr="00C80914">
        <w:rPr>
          <w:rFonts w:ascii="Times New Roman" w:hAnsi="Times New Roman"/>
          <w:sz w:val="24"/>
          <w:szCs w:val="24"/>
        </w:rPr>
        <w:t xml:space="preserve">др.). Расположение предметов в пространстве (право, лево, верх, низ и пр.). </w:t>
      </w:r>
      <w:proofErr w:type="gramStart"/>
      <w:r w:rsidRPr="00C80914">
        <w:rPr>
          <w:rFonts w:ascii="Times New Roman" w:hAnsi="Times New Roman"/>
          <w:sz w:val="24"/>
          <w:szCs w:val="24"/>
        </w:rPr>
        <w:t>Примеры явлений природы: смена времён года, снегопад, листопад, перелёты птиц, смена времени суток, ра</w:t>
      </w:r>
      <w:r w:rsidRPr="00C80914">
        <w:rPr>
          <w:rFonts w:ascii="Times New Roman" w:hAnsi="Times New Roman"/>
          <w:sz w:val="24"/>
          <w:szCs w:val="24"/>
        </w:rPr>
        <w:t>с</w:t>
      </w:r>
      <w:r w:rsidRPr="00C80914">
        <w:rPr>
          <w:rFonts w:ascii="Times New Roman" w:hAnsi="Times New Roman"/>
          <w:sz w:val="24"/>
          <w:szCs w:val="24"/>
        </w:rPr>
        <w:t>свет, закат, ветер, дождь, гроза.</w:t>
      </w:r>
      <w:proofErr w:type="gramEnd"/>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Вещество — то, из чего состоят все природные объекты </w:t>
      </w:r>
      <w:r w:rsidRPr="00C80914">
        <w:rPr>
          <w:rFonts w:ascii="Times New Roman" w:hAnsi="Times New Roman"/>
          <w:spacing w:val="2"/>
          <w:sz w:val="24"/>
          <w:szCs w:val="24"/>
        </w:rPr>
        <w:t xml:space="preserve">и предметы. Разнообразие веществ в окружающем мире. </w:t>
      </w:r>
      <w:r w:rsidRPr="00C80914">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Звёзды и планеты. </w:t>
      </w:r>
      <w:r w:rsidRPr="00C80914">
        <w:rPr>
          <w:rFonts w:ascii="Times New Roman" w:hAnsi="Times New Roman"/>
          <w:iCs/>
          <w:spacing w:val="2"/>
          <w:sz w:val="24"/>
          <w:szCs w:val="24"/>
        </w:rPr>
        <w:t>Солнце</w:t>
      </w:r>
      <w:r w:rsidRPr="00C80914">
        <w:rPr>
          <w:rFonts w:ascii="Times New Roman" w:hAnsi="Times New Roman"/>
          <w:spacing w:val="2"/>
          <w:sz w:val="24"/>
          <w:szCs w:val="24"/>
        </w:rPr>
        <w:t xml:space="preserve"> — </w:t>
      </w:r>
      <w:r w:rsidRPr="00C80914">
        <w:rPr>
          <w:rFonts w:ascii="Times New Roman" w:hAnsi="Times New Roman"/>
          <w:iCs/>
          <w:spacing w:val="2"/>
          <w:sz w:val="24"/>
          <w:szCs w:val="24"/>
        </w:rPr>
        <w:t>ближайшая к нам звез</w:t>
      </w:r>
      <w:r w:rsidRPr="00C80914">
        <w:rPr>
          <w:rFonts w:ascii="Times New Roman" w:hAnsi="Times New Roman"/>
          <w:iCs/>
          <w:sz w:val="24"/>
          <w:szCs w:val="24"/>
        </w:rPr>
        <w:t>да, источник света и тепла для всего ж</w:t>
      </w:r>
      <w:r w:rsidRPr="00C80914">
        <w:rPr>
          <w:rFonts w:ascii="Times New Roman" w:hAnsi="Times New Roman"/>
          <w:iCs/>
          <w:sz w:val="24"/>
          <w:szCs w:val="24"/>
        </w:rPr>
        <w:t>и</w:t>
      </w:r>
      <w:r w:rsidRPr="00C80914">
        <w:rPr>
          <w:rFonts w:ascii="Times New Roman" w:hAnsi="Times New Roman"/>
          <w:iCs/>
          <w:sz w:val="24"/>
          <w:szCs w:val="24"/>
        </w:rPr>
        <w:t xml:space="preserve">вого на Земле. </w:t>
      </w:r>
      <w:r w:rsidRPr="00C80914">
        <w:rPr>
          <w:rFonts w:ascii="Times New Roman" w:hAnsi="Times New Roman"/>
          <w:spacing w:val="2"/>
          <w:sz w:val="24"/>
          <w:szCs w:val="24"/>
        </w:rPr>
        <w:t>Земля — планета, общее представление о форме и размерах Земли. Глобус как м</w:t>
      </w:r>
      <w:r w:rsidRPr="00C80914">
        <w:rPr>
          <w:rFonts w:ascii="Times New Roman" w:hAnsi="Times New Roman"/>
          <w:spacing w:val="2"/>
          <w:sz w:val="24"/>
          <w:szCs w:val="24"/>
        </w:rPr>
        <w:t>о</w:t>
      </w:r>
      <w:r w:rsidRPr="00C80914">
        <w:rPr>
          <w:rFonts w:ascii="Times New Roman" w:hAnsi="Times New Roman"/>
          <w:spacing w:val="2"/>
          <w:sz w:val="24"/>
          <w:szCs w:val="24"/>
        </w:rPr>
        <w:t>дель Земли. Географическая кар</w:t>
      </w:r>
      <w:r w:rsidRPr="00C80914">
        <w:rPr>
          <w:rFonts w:ascii="Times New Roman" w:hAnsi="Times New Roman"/>
          <w:sz w:val="24"/>
          <w:szCs w:val="24"/>
        </w:rPr>
        <w:t>та и план. Материки и океаны, их названия, расположение на глоб</w:t>
      </w:r>
      <w:r w:rsidRPr="00C80914">
        <w:rPr>
          <w:rFonts w:ascii="Times New Roman" w:hAnsi="Times New Roman"/>
          <w:sz w:val="24"/>
          <w:szCs w:val="24"/>
        </w:rPr>
        <w:t>у</w:t>
      </w:r>
      <w:r w:rsidRPr="00C80914">
        <w:rPr>
          <w:rFonts w:ascii="Times New Roman" w:hAnsi="Times New Roman"/>
          <w:sz w:val="24"/>
          <w:szCs w:val="24"/>
        </w:rPr>
        <w:t xml:space="preserve">се и карте. </w:t>
      </w:r>
      <w:r w:rsidRPr="00C80914">
        <w:rPr>
          <w:rFonts w:ascii="Times New Roman" w:hAnsi="Times New Roman"/>
          <w:iCs/>
          <w:sz w:val="24"/>
          <w:szCs w:val="24"/>
        </w:rPr>
        <w:t>Важнейшие природные объекты своей страны, района</w:t>
      </w:r>
      <w:r w:rsidRPr="00C80914">
        <w:rPr>
          <w:rFonts w:ascii="Times New Roman" w:hAnsi="Times New Roman"/>
          <w:sz w:val="24"/>
          <w:szCs w:val="24"/>
        </w:rPr>
        <w:t>. Ориентирование на местности. Компас.</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Смена дня и ночи на Земле. Вращение Земли как при</w:t>
      </w:r>
      <w:r w:rsidRPr="00C80914">
        <w:rPr>
          <w:rFonts w:ascii="Times New Roman" w:hAnsi="Times New Roman"/>
          <w:spacing w:val="2"/>
          <w:sz w:val="24"/>
          <w:szCs w:val="24"/>
        </w:rPr>
        <w:t xml:space="preserve">чина смены дня и ночи. Времена года, их особенности (на основе наблюдений). </w:t>
      </w:r>
      <w:r w:rsidRPr="00C80914">
        <w:rPr>
          <w:rFonts w:ascii="Times New Roman" w:hAnsi="Times New Roman"/>
          <w:iCs/>
          <w:sz w:val="24"/>
          <w:szCs w:val="24"/>
        </w:rPr>
        <w:t>Обращение Земли вокруг Солнца как причина смены вр</w:t>
      </w:r>
      <w:r w:rsidRPr="00C80914">
        <w:rPr>
          <w:rFonts w:ascii="Times New Roman" w:hAnsi="Times New Roman"/>
          <w:iCs/>
          <w:sz w:val="24"/>
          <w:szCs w:val="24"/>
        </w:rPr>
        <w:t>е</w:t>
      </w:r>
      <w:r w:rsidRPr="00C80914">
        <w:rPr>
          <w:rFonts w:ascii="Times New Roman" w:hAnsi="Times New Roman"/>
          <w:iCs/>
          <w:sz w:val="24"/>
          <w:szCs w:val="24"/>
        </w:rPr>
        <w:t>мён года</w:t>
      </w:r>
      <w:r w:rsidRPr="00C80914">
        <w:rPr>
          <w:rFonts w:ascii="Times New Roman" w:hAnsi="Times New Roman"/>
          <w:sz w:val="24"/>
          <w:szCs w:val="24"/>
        </w:rPr>
        <w:t>. Смена времён года в родном крае на основе наблюдений.</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Погода, её составляющие (температура воздуха, облачность, </w:t>
      </w:r>
      <w:r w:rsidRPr="00C80914">
        <w:rPr>
          <w:rFonts w:ascii="Times New Roman" w:hAnsi="Times New Roman"/>
          <w:sz w:val="24"/>
          <w:szCs w:val="24"/>
        </w:rPr>
        <w:t>осадки, ветер). Наблюдение за п</w:t>
      </w:r>
      <w:r w:rsidRPr="00C80914">
        <w:rPr>
          <w:rFonts w:ascii="Times New Roman" w:hAnsi="Times New Roman"/>
          <w:sz w:val="24"/>
          <w:szCs w:val="24"/>
        </w:rPr>
        <w:t>о</w:t>
      </w:r>
      <w:r w:rsidRPr="00C80914">
        <w:rPr>
          <w:rFonts w:ascii="Times New Roman" w:hAnsi="Times New Roman"/>
          <w:sz w:val="24"/>
          <w:szCs w:val="24"/>
        </w:rPr>
        <w:t xml:space="preserve">годой своего края.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C80914" w:rsidRDefault="00951472" w:rsidP="00C80914">
      <w:pPr>
        <w:pStyle w:val="af"/>
        <w:spacing w:line="276" w:lineRule="auto"/>
        <w:ind w:firstLine="709"/>
        <w:rPr>
          <w:rFonts w:ascii="Times New Roman" w:hAnsi="Times New Roman"/>
          <w:sz w:val="24"/>
          <w:szCs w:val="24"/>
        </w:rPr>
      </w:pPr>
      <w:proofErr w:type="gramStart"/>
      <w:r w:rsidRPr="00C80914">
        <w:rPr>
          <w:rFonts w:ascii="Times New Roman" w:hAnsi="Times New Roman"/>
          <w:spacing w:val="2"/>
          <w:sz w:val="24"/>
          <w:szCs w:val="24"/>
        </w:rPr>
        <w:t xml:space="preserve">Водоёмы, их разнообразие (океан, море, река, озеро, </w:t>
      </w:r>
      <w:r w:rsidRPr="00C80914">
        <w:rPr>
          <w:rFonts w:ascii="Times New Roman" w:hAnsi="Times New Roman"/>
          <w:sz w:val="24"/>
          <w:szCs w:val="24"/>
        </w:rPr>
        <w:t>пруд, болото); использование челов</w:t>
      </w:r>
      <w:r w:rsidRPr="00C80914">
        <w:rPr>
          <w:rFonts w:ascii="Times New Roman" w:hAnsi="Times New Roman"/>
          <w:sz w:val="24"/>
          <w:szCs w:val="24"/>
        </w:rPr>
        <w:t>е</w:t>
      </w:r>
      <w:r w:rsidRPr="00C80914">
        <w:rPr>
          <w:rFonts w:ascii="Times New Roman" w:hAnsi="Times New Roman"/>
          <w:sz w:val="24"/>
          <w:szCs w:val="24"/>
        </w:rPr>
        <w:t>ком.</w:t>
      </w:r>
      <w:proofErr w:type="gramEnd"/>
      <w:r w:rsidRPr="00C80914">
        <w:rPr>
          <w:rFonts w:ascii="Times New Roman" w:hAnsi="Times New Roman"/>
          <w:sz w:val="24"/>
          <w:szCs w:val="24"/>
        </w:rPr>
        <w:t xml:space="preserve"> Водоёмы родного края (названия, краткая характеристика на основе наблюдений).</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Воздух — смесь газов. Свойства воздуха. Значение воздуха для растений, животных, челов</w:t>
      </w:r>
      <w:r w:rsidRPr="00C80914">
        <w:rPr>
          <w:rFonts w:ascii="Times New Roman" w:hAnsi="Times New Roman"/>
          <w:sz w:val="24"/>
          <w:szCs w:val="24"/>
        </w:rPr>
        <w:t>е</w:t>
      </w:r>
      <w:r w:rsidRPr="00C80914">
        <w:rPr>
          <w:rFonts w:ascii="Times New Roman" w:hAnsi="Times New Roman"/>
          <w:sz w:val="24"/>
          <w:szCs w:val="24"/>
        </w:rPr>
        <w:t>ка. Охрана, бережное использование  воздуха.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Вода. Свойства воды. Состояния воды, её распространение </w:t>
      </w:r>
      <w:r w:rsidRPr="00C80914">
        <w:rPr>
          <w:rFonts w:ascii="Times New Roman" w:hAnsi="Times New Roman"/>
          <w:sz w:val="24"/>
          <w:szCs w:val="24"/>
        </w:rPr>
        <w:t>в природе, значение для живых о</w:t>
      </w:r>
      <w:r w:rsidRPr="00C80914">
        <w:rPr>
          <w:rFonts w:ascii="Times New Roman" w:hAnsi="Times New Roman"/>
          <w:sz w:val="24"/>
          <w:szCs w:val="24"/>
        </w:rPr>
        <w:t>р</w:t>
      </w:r>
      <w:r w:rsidRPr="00C80914">
        <w:rPr>
          <w:rFonts w:ascii="Times New Roman" w:hAnsi="Times New Roman"/>
          <w:sz w:val="24"/>
          <w:szCs w:val="24"/>
        </w:rPr>
        <w:t>ганизмов и хозяйственной жизни человека. Круговорот воды в природе. Охрана, бережное использ</w:t>
      </w:r>
      <w:r w:rsidRPr="00C80914">
        <w:rPr>
          <w:rFonts w:ascii="Times New Roman" w:hAnsi="Times New Roman"/>
          <w:sz w:val="24"/>
          <w:szCs w:val="24"/>
        </w:rPr>
        <w:t>о</w:t>
      </w:r>
      <w:r w:rsidRPr="00C80914">
        <w:rPr>
          <w:rFonts w:ascii="Times New Roman" w:hAnsi="Times New Roman"/>
          <w:sz w:val="24"/>
          <w:szCs w:val="24"/>
        </w:rPr>
        <w:t>вание  воды.</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lastRenderedPageBreak/>
        <w:t>Полезные ископаемые, их значение в хозяйстве человека, бережное отношение людей к п</w:t>
      </w:r>
      <w:r w:rsidRPr="00C80914">
        <w:rPr>
          <w:rFonts w:ascii="Times New Roman" w:hAnsi="Times New Roman"/>
          <w:sz w:val="24"/>
          <w:szCs w:val="24"/>
        </w:rPr>
        <w:t>о</w:t>
      </w:r>
      <w:r w:rsidRPr="00C80914">
        <w:rPr>
          <w:rFonts w:ascii="Times New Roman" w:hAnsi="Times New Roman"/>
          <w:sz w:val="24"/>
          <w:szCs w:val="24"/>
        </w:rPr>
        <w:t>лезным ископаемым. Полезные ископаемые родного края (2—3 примера).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Почва, её состав, значение для живой природы и для </w:t>
      </w:r>
      <w:r w:rsidRPr="00C80914">
        <w:rPr>
          <w:rFonts w:ascii="Times New Roman" w:hAnsi="Times New Roman"/>
          <w:sz w:val="24"/>
          <w:szCs w:val="24"/>
        </w:rPr>
        <w:t>хозяйственной жизни человека. Охрана, бережное использование почв.</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Растения, их разнообразие. Части растения (корень, стебель, лист, цветок, плод, семя). Усл</w:t>
      </w:r>
      <w:r w:rsidRPr="00C80914">
        <w:rPr>
          <w:rFonts w:ascii="Times New Roman" w:hAnsi="Times New Roman"/>
          <w:sz w:val="24"/>
          <w:szCs w:val="24"/>
        </w:rPr>
        <w:t>о</w:t>
      </w:r>
      <w:r w:rsidRPr="00C80914">
        <w:rPr>
          <w:rFonts w:ascii="Times New Roman" w:hAnsi="Times New Roman"/>
          <w:sz w:val="24"/>
          <w:szCs w:val="24"/>
        </w:rPr>
        <w:t>вия, необходимые для жизни растения (свет, тепло, воздух, вода). Наблюдение ро</w:t>
      </w:r>
      <w:r w:rsidRPr="00C80914">
        <w:rPr>
          <w:rFonts w:ascii="Times New Roman" w:hAnsi="Times New Roman"/>
          <w:spacing w:val="2"/>
          <w:sz w:val="24"/>
          <w:szCs w:val="24"/>
        </w:rPr>
        <w:t>ста растений, фи</w:t>
      </w:r>
      <w:r w:rsidRPr="00C80914">
        <w:rPr>
          <w:rFonts w:ascii="Times New Roman" w:hAnsi="Times New Roman"/>
          <w:spacing w:val="2"/>
          <w:sz w:val="24"/>
          <w:szCs w:val="24"/>
        </w:rPr>
        <w:t>к</w:t>
      </w:r>
      <w:r w:rsidRPr="00C80914">
        <w:rPr>
          <w:rFonts w:ascii="Times New Roman" w:hAnsi="Times New Roman"/>
          <w:spacing w:val="2"/>
          <w:sz w:val="24"/>
          <w:szCs w:val="24"/>
        </w:rPr>
        <w:t xml:space="preserve">сация изменений. Деревья, кустарники, </w:t>
      </w:r>
      <w:r w:rsidRPr="00C80914">
        <w:rPr>
          <w:rFonts w:ascii="Times New Roman" w:hAnsi="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C80914">
        <w:rPr>
          <w:rFonts w:ascii="Times New Roman" w:hAnsi="Times New Roman"/>
          <w:sz w:val="24"/>
          <w:szCs w:val="24"/>
        </w:rPr>
        <w:t>комнатными</w:t>
      </w:r>
      <w:proofErr w:type="gramEnd"/>
      <w:r w:rsidRPr="00C80914">
        <w:rPr>
          <w:rFonts w:ascii="Times New Roman" w:hAnsi="Times New Roman"/>
          <w:sz w:val="24"/>
          <w:szCs w:val="24"/>
        </w:rPr>
        <w:t xml:space="preserve"> и культурными растениям. Растения родного края, названия и краткая характ</w:t>
      </w:r>
      <w:r w:rsidRPr="00C80914">
        <w:rPr>
          <w:rFonts w:ascii="Times New Roman" w:hAnsi="Times New Roman"/>
          <w:sz w:val="24"/>
          <w:szCs w:val="24"/>
        </w:rPr>
        <w:t>е</w:t>
      </w:r>
      <w:r w:rsidRPr="00C80914">
        <w:rPr>
          <w:rFonts w:ascii="Times New Roman" w:hAnsi="Times New Roman"/>
          <w:sz w:val="24"/>
          <w:szCs w:val="24"/>
        </w:rPr>
        <w:t>ристика на основе наблюдений.</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Грибы: съедобные и ядовитые. Правила сбора грибов.</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Животные, их разнообразие. Условия, необходимые для жизни животных (воздух, вода, те</w:t>
      </w:r>
      <w:r w:rsidRPr="00C80914">
        <w:rPr>
          <w:rFonts w:ascii="Times New Roman" w:hAnsi="Times New Roman"/>
          <w:spacing w:val="2"/>
          <w:sz w:val="24"/>
          <w:szCs w:val="24"/>
        </w:rPr>
        <w:t>п</w:t>
      </w:r>
      <w:r w:rsidRPr="00C80914">
        <w:rPr>
          <w:rFonts w:ascii="Times New Roman" w:hAnsi="Times New Roman"/>
          <w:spacing w:val="2"/>
          <w:sz w:val="24"/>
          <w:szCs w:val="24"/>
        </w:rPr>
        <w:t>ло, пища). Насекомые,</w:t>
      </w:r>
      <w:r w:rsidRPr="00C80914">
        <w:rPr>
          <w:rFonts w:ascii="Times New Roman" w:hAnsi="Times New Roman"/>
          <w:sz w:val="24"/>
          <w:szCs w:val="24"/>
        </w:rPr>
        <w:t xml:space="preserve"> рыбы, земноводные, пресмыкающиеся, птицы, звери, их отличия. Особенн</w:t>
      </w:r>
      <w:r w:rsidRPr="00C80914">
        <w:rPr>
          <w:rFonts w:ascii="Times New Roman" w:hAnsi="Times New Roman"/>
          <w:sz w:val="24"/>
          <w:szCs w:val="24"/>
        </w:rPr>
        <w:t>о</w:t>
      </w:r>
      <w:r w:rsidRPr="00C80914">
        <w:rPr>
          <w:rFonts w:ascii="Times New Roman" w:hAnsi="Times New Roman"/>
          <w:sz w:val="24"/>
          <w:szCs w:val="24"/>
        </w:rPr>
        <w:t>сти питания разных животных. Раз</w:t>
      </w:r>
      <w:r w:rsidRPr="00C80914">
        <w:rPr>
          <w:rFonts w:ascii="Times New Roman" w:hAnsi="Times New Roman"/>
          <w:spacing w:val="-2"/>
          <w:sz w:val="24"/>
          <w:szCs w:val="24"/>
        </w:rPr>
        <w:t xml:space="preserve">множение животных. Дикие </w:t>
      </w:r>
      <w:r w:rsidRPr="00C80914">
        <w:rPr>
          <w:rFonts w:ascii="Times New Roman" w:hAnsi="Times New Roman"/>
          <w:sz w:val="24"/>
          <w:szCs w:val="24"/>
        </w:rPr>
        <w:t>и домашние животные. Роль живо</w:t>
      </w:r>
      <w:r w:rsidRPr="00C80914">
        <w:rPr>
          <w:rFonts w:ascii="Times New Roman" w:hAnsi="Times New Roman"/>
          <w:sz w:val="24"/>
          <w:szCs w:val="24"/>
        </w:rPr>
        <w:t>т</w:t>
      </w:r>
      <w:r w:rsidRPr="00C80914">
        <w:rPr>
          <w:rFonts w:ascii="Times New Roman" w:hAnsi="Times New Roman"/>
          <w:sz w:val="24"/>
          <w:szCs w:val="24"/>
        </w:rPr>
        <w:t>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w:t>
      </w:r>
      <w:r w:rsidRPr="00C80914">
        <w:rPr>
          <w:rFonts w:ascii="Times New Roman" w:hAnsi="Times New Roman"/>
          <w:sz w:val="24"/>
          <w:szCs w:val="24"/>
        </w:rPr>
        <w:t>а</w:t>
      </w:r>
      <w:r w:rsidRPr="00C80914">
        <w:rPr>
          <w:rFonts w:ascii="Times New Roman" w:hAnsi="Times New Roman"/>
          <w:sz w:val="24"/>
          <w:szCs w:val="24"/>
        </w:rPr>
        <w:t>блюдений.</w:t>
      </w:r>
    </w:p>
    <w:p w:rsidR="00951472" w:rsidRPr="00C80914" w:rsidRDefault="00951472" w:rsidP="00C80914">
      <w:pPr>
        <w:pStyle w:val="af"/>
        <w:spacing w:line="276" w:lineRule="auto"/>
        <w:ind w:firstLine="709"/>
        <w:rPr>
          <w:rFonts w:ascii="Times New Roman" w:hAnsi="Times New Roman"/>
          <w:spacing w:val="-2"/>
          <w:sz w:val="24"/>
          <w:szCs w:val="24"/>
        </w:rPr>
      </w:pPr>
      <w:proofErr w:type="gramStart"/>
      <w:r w:rsidRPr="00C80914">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End"/>
      <w:r w:rsidRPr="00C80914">
        <w:rPr>
          <w:rFonts w:ascii="Times New Roman" w:hAnsi="Times New Roman"/>
          <w:spacing w:val="-2"/>
          <w:sz w:val="24"/>
          <w:szCs w:val="24"/>
        </w:rPr>
        <w:t xml:space="preserve"> </w:t>
      </w:r>
      <w:r w:rsidRPr="00C80914">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C80914">
        <w:rPr>
          <w:rFonts w:ascii="Times New Roman" w:hAnsi="Times New Roman"/>
          <w:iCs/>
          <w:sz w:val="24"/>
          <w:szCs w:val="24"/>
        </w:rPr>
        <w:t xml:space="preserve">ловека на природные сообщества. Природные сообщества </w:t>
      </w:r>
      <w:r w:rsidRPr="00C80914">
        <w:rPr>
          <w:rFonts w:ascii="Times New Roman" w:hAnsi="Times New Roman"/>
          <w:iCs/>
          <w:spacing w:val="-2"/>
          <w:sz w:val="24"/>
          <w:szCs w:val="24"/>
        </w:rPr>
        <w:t>родного края (2—3</w:t>
      </w:r>
      <w:r w:rsidRPr="00C80914">
        <w:rPr>
          <w:rFonts w:ascii="Times New Roman" w:hAnsi="Times New Roman"/>
          <w:spacing w:val="-2"/>
          <w:sz w:val="24"/>
          <w:szCs w:val="24"/>
        </w:rPr>
        <w:t> </w:t>
      </w:r>
      <w:r w:rsidRPr="00C80914">
        <w:rPr>
          <w:rFonts w:ascii="Times New Roman" w:hAnsi="Times New Roman"/>
          <w:iCs/>
          <w:spacing w:val="-2"/>
          <w:sz w:val="24"/>
          <w:szCs w:val="24"/>
        </w:rPr>
        <w:t>примера на основе наблюдений)</w:t>
      </w:r>
      <w:r w:rsidRPr="00C80914">
        <w:rPr>
          <w:rFonts w:ascii="Times New Roman" w:hAnsi="Times New Roman"/>
          <w:spacing w:val="-2"/>
          <w:sz w:val="24"/>
          <w:szCs w:val="24"/>
        </w:rPr>
        <w:t>.</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Природные зоны России: общее представление, основные </w:t>
      </w:r>
      <w:r w:rsidRPr="00C80914">
        <w:rPr>
          <w:rFonts w:ascii="Times New Roman" w:hAnsi="Times New Roman"/>
          <w:spacing w:val="2"/>
          <w:sz w:val="24"/>
          <w:szCs w:val="24"/>
        </w:rPr>
        <w:t>природные зоны (климат, раст</w:t>
      </w:r>
      <w:r w:rsidRPr="00C80914">
        <w:rPr>
          <w:rFonts w:ascii="Times New Roman" w:hAnsi="Times New Roman"/>
          <w:spacing w:val="2"/>
          <w:sz w:val="24"/>
          <w:szCs w:val="24"/>
        </w:rPr>
        <w:t>и</w:t>
      </w:r>
      <w:r w:rsidRPr="00C80914">
        <w:rPr>
          <w:rFonts w:ascii="Times New Roman" w:hAnsi="Times New Roman"/>
          <w:spacing w:val="2"/>
          <w:sz w:val="24"/>
          <w:szCs w:val="24"/>
        </w:rPr>
        <w:t xml:space="preserve">тельный и животный мир, </w:t>
      </w:r>
      <w:r w:rsidRPr="00C80914">
        <w:rPr>
          <w:rFonts w:ascii="Times New Roman" w:hAnsi="Times New Roman"/>
          <w:sz w:val="24"/>
          <w:szCs w:val="24"/>
        </w:rPr>
        <w:t>особенности труда и быта людей, влияние человека на природу изуча</w:t>
      </w:r>
      <w:r w:rsidRPr="00C80914">
        <w:rPr>
          <w:rFonts w:ascii="Times New Roman" w:hAnsi="Times New Roman"/>
          <w:sz w:val="24"/>
          <w:szCs w:val="24"/>
        </w:rPr>
        <w:t>е</w:t>
      </w:r>
      <w:r w:rsidRPr="00C80914">
        <w:rPr>
          <w:rFonts w:ascii="Times New Roman" w:hAnsi="Times New Roman"/>
          <w:sz w:val="24"/>
          <w:szCs w:val="24"/>
        </w:rPr>
        <w:t>мых зон, охрана природы).</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Человек — часть природы. Зависимость жизни человека </w:t>
      </w:r>
      <w:r w:rsidRPr="00C80914">
        <w:rPr>
          <w:rFonts w:ascii="Times New Roman" w:hAnsi="Times New Roman"/>
          <w:sz w:val="24"/>
          <w:szCs w:val="24"/>
        </w:rPr>
        <w:t>от природы. Этическое и эстетич</w:t>
      </w:r>
      <w:r w:rsidRPr="00C80914">
        <w:rPr>
          <w:rFonts w:ascii="Times New Roman" w:hAnsi="Times New Roman"/>
          <w:sz w:val="24"/>
          <w:szCs w:val="24"/>
        </w:rPr>
        <w:t>е</w:t>
      </w:r>
      <w:r w:rsidRPr="00C80914">
        <w:rPr>
          <w:rFonts w:ascii="Times New Roman" w:hAnsi="Times New Roman"/>
          <w:sz w:val="24"/>
          <w:szCs w:val="24"/>
        </w:rPr>
        <w:t>ское значение приро</w:t>
      </w:r>
      <w:r w:rsidRPr="00C80914">
        <w:rPr>
          <w:rFonts w:ascii="Times New Roman" w:hAnsi="Times New Roman"/>
          <w:spacing w:val="2"/>
          <w:sz w:val="24"/>
          <w:szCs w:val="24"/>
        </w:rPr>
        <w:t xml:space="preserve">ды в жизни человека. Освоение человеком законов жизни </w:t>
      </w:r>
      <w:r w:rsidRPr="00C80914">
        <w:rPr>
          <w:rFonts w:ascii="Times New Roman" w:hAnsi="Times New Roman"/>
          <w:sz w:val="24"/>
          <w:szCs w:val="24"/>
        </w:rPr>
        <w:t>при</w:t>
      </w:r>
      <w:r w:rsidRPr="00C80914">
        <w:rPr>
          <w:rFonts w:ascii="Times New Roman" w:hAnsi="Times New Roman"/>
          <w:spacing w:val="2"/>
          <w:sz w:val="24"/>
          <w:szCs w:val="24"/>
        </w:rPr>
        <w:t>роды посредс</w:t>
      </w:r>
      <w:r w:rsidRPr="00C80914">
        <w:rPr>
          <w:rFonts w:ascii="Times New Roman" w:hAnsi="Times New Roman"/>
          <w:spacing w:val="2"/>
          <w:sz w:val="24"/>
          <w:szCs w:val="24"/>
        </w:rPr>
        <w:t>т</w:t>
      </w:r>
      <w:r w:rsidRPr="00C80914">
        <w:rPr>
          <w:rFonts w:ascii="Times New Roman" w:hAnsi="Times New Roman"/>
          <w:spacing w:val="2"/>
          <w:sz w:val="24"/>
          <w:szCs w:val="24"/>
        </w:rPr>
        <w:t xml:space="preserve">вом практической деятельности. Народный </w:t>
      </w:r>
      <w:r w:rsidRPr="00C80914">
        <w:rPr>
          <w:rFonts w:ascii="Times New Roman" w:hAnsi="Times New Roman"/>
          <w:sz w:val="24"/>
          <w:szCs w:val="24"/>
        </w:rPr>
        <w:t>календарь (приметы, поговорки, пословицы), опред</w:t>
      </w:r>
      <w:r w:rsidRPr="00C80914">
        <w:rPr>
          <w:rFonts w:ascii="Times New Roman" w:hAnsi="Times New Roman"/>
          <w:sz w:val="24"/>
          <w:szCs w:val="24"/>
        </w:rPr>
        <w:t>е</w:t>
      </w:r>
      <w:r w:rsidRPr="00C80914">
        <w:rPr>
          <w:rFonts w:ascii="Times New Roman" w:hAnsi="Times New Roman"/>
          <w:sz w:val="24"/>
          <w:szCs w:val="24"/>
        </w:rPr>
        <w:t>ляющий сезонный труд людей.</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Положительное и отрицательное влияние деятельности </w:t>
      </w:r>
      <w:r w:rsidRPr="00C80914">
        <w:rPr>
          <w:rFonts w:ascii="Times New Roman" w:hAnsi="Times New Roman"/>
          <w:sz w:val="24"/>
          <w:szCs w:val="24"/>
        </w:rPr>
        <w:t xml:space="preserve">человека на природу (в том числе на примере окружающей </w:t>
      </w:r>
      <w:r w:rsidRPr="00C80914">
        <w:rPr>
          <w:rFonts w:ascii="Times New Roman" w:hAnsi="Times New Roman"/>
          <w:spacing w:val="-2"/>
          <w:sz w:val="24"/>
          <w:szCs w:val="24"/>
        </w:rPr>
        <w:t xml:space="preserve">местности). Правила поведения в природе. Охрана природных </w:t>
      </w:r>
      <w:r w:rsidRPr="00C80914">
        <w:rPr>
          <w:rFonts w:ascii="Times New Roman" w:hAnsi="Times New Roman"/>
          <w:sz w:val="24"/>
          <w:szCs w:val="24"/>
        </w:rPr>
        <w:t>богатств: воды, воздуха, полезных ископаемых, растительно</w:t>
      </w:r>
      <w:r w:rsidRPr="00C80914">
        <w:rPr>
          <w:rFonts w:ascii="Times New Roman" w:hAnsi="Times New Roman"/>
          <w:spacing w:val="2"/>
          <w:sz w:val="24"/>
          <w:szCs w:val="24"/>
        </w:rPr>
        <w:t>го и животного мира. Заповедники, национальные па</w:t>
      </w:r>
      <w:r w:rsidRPr="00C80914">
        <w:rPr>
          <w:rFonts w:ascii="Times New Roman" w:hAnsi="Times New Roman"/>
          <w:spacing w:val="2"/>
          <w:sz w:val="24"/>
          <w:szCs w:val="24"/>
        </w:rPr>
        <w:t>р</w:t>
      </w:r>
      <w:r w:rsidRPr="00C80914">
        <w:rPr>
          <w:rFonts w:ascii="Times New Roman" w:hAnsi="Times New Roman"/>
          <w:spacing w:val="2"/>
          <w:sz w:val="24"/>
          <w:szCs w:val="24"/>
        </w:rPr>
        <w:t xml:space="preserve">ки, </w:t>
      </w:r>
      <w:r w:rsidRPr="00C80914">
        <w:rPr>
          <w:rFonts w:ascii="Times New Roman" w:hAnsi="Times New Roman"/>
          <w:sz w:val="24"/>
          <w:szCs w:val="24"/>
        </w:rPr>
        <w:t>их роль в охране природы. Красная книга России, её значение, отдельные представители раст</w:t>
      </w:r>
      <w:r w:rsidRPr="00C80914">
        <w:rPr>
          <w:rFonts w:ascii="Times New Roman" w:hAnsi="Times New Roman"/>
          <w:sz w:val="24"/>
          <w:szCs w:val="24"/>
        </w:rPr>
        <w:t>е</w:t>
      </w:r>
      <w:r w:rsidRPr="00C80914">
        <w:rPr>
          <w:rFonts w:ascii="Times New Roman" w:hAnsi="Times New Roman"/>
          <w:sz w:val="24"/>
          <w:szCs w:val="24"/>
        </w:rPr>
        <w:t>ний и животных Красной книги. Посильное участие в охране природы. Личная ответственность ка</w:t>
      </w:r>
      <w:r w:rsidRPr="00C80914">
        <w:rPr>
          <w:rFonts w:ascii="Times New Roman" w:hAnsi="Times New Roman"/>
          <w:sz w:val="24"/>
          <w:szCs w:val="24"/>
        </w:rPr>
        <w:t>ж</w:t>
      </w:r>
      <w:r w:rsidRPr="00C80914">
        <w:rPr>
          <w:rFonts w:ascii="Times New Roman" w:hAnsi="Times New Roman"/>
          <w:sz w:val="24"/>
          <w:szCs w:val="24"/>
        </w:rPr>
        <w:t>дого человека за сохранность природы.</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C80914">
        <w:rPr>
          <w:rFonts w:ascii="Times New Roman" w:hAnsi="Times New Roman"/>
          <w:sz w:val="24"/>
          <w:szCs w:val="24"/>
        </w:rPr>
        <w:t xml:space="preserve">Системы </w:t>
      </w:r>
      <w:r w:rsidRPr="00C80914">
        <w:rPr>
          <w:rFonts w:ascii="Times New Roman" w:hAnsi="Times New Roman"/>
          <w:spacing w:val="2"/>
          <w:sz w:val="24"/>
          <w:szCs w:val="24"/>
        </w:rPr>
        <w:t>органов (</w:t>
      </w:r>
      <w:proofErr w:type="spellStart"/>
      <w:r w:rsidRPr="00C80914">
        <w:rPr>
          <w:rFonts w:ascii="Times New Roman" w:hAnsi="Times New Roman"/>
          <w:spacing w:val="2"/>
          <w:sz w:val="24"/>
          <w:szCs w:val="24"/>
        </w:rPr>
        <w:t>опорно­двигательная</w:t>
      </w:r>
      <w:proofErr w:type="spellEnd"/>
      <w:r w:rsidRPr="00C80914">
        <w:rPr>
          <w:rFonts w:ascii="Times New Roman" w:hAnsi="Times New Roman"/>
          <w:spacing w:val="2"/>
          <w:sz w:val="24"/>
          <w:szCs w:val="24"/>
        </w:rPr>
        <w:t>, пищевар</w:t>
      </w:r>
      <w:r w:rsidRPr="00C80914">
        <w:rPr>
          <w:rFonts w:ascii="Times New Roman" w:hAnsi="Times New Roman"/>
          <w:spacing w:val="2"/>
          <w:sz w:val="24"/>
          <w:szCs w:val="24"/>
        </w:rPr>
        <w:t>и</w:t>
      </w:r>
      <w:r w:rsidRPr="00C80914">
        <w:rPr>
          <w:rFonts w:ascii="Times New Roman" w:hAnsi="Times New Roman"/>
          <w:spacing w:val="2"/>
          <w:sz w:val="24"/>
          <w:szCs w:val="24"/>
        </w:rPr>
        <w:t>тельная, дыхатель</w:t>
      </w:r>
      <w:r w:rsidRPr="00C80914">
        <w:rPr>
          <w:rFonts w:ascii="Times New Roman" w:hAnsi="Times New Roman"/>
          <w:sz w:val="24"/>
          <w:szCs w:val="24"/>
        </w:rPr>
        <w:t>ная, кровеносная, нервная, органы чувств), их роль в жизнедеятельности органи</w:t>
      </w:r>
      <w:r w:rsidRPr="00C80914">
        <w:rPr>
          <w:rFonts w:ascii="Times New Roman" w:hAnsi="Times New Roman"/>
          <w:sz w:val="24"/>
          <w:szCs w:val="24"/>
        </w:rPr>
        <w:t>з</w:t>
      </w:r>
      <w:r w:rsidRPr="00C80914">
        <w:rPr>
          <w:rFonts w:ascii="Times New Roman" w:hAnsi="Times New Roman"/>
          <w:sz w:val="24"/>
          <w:szCs w:val="24"/>
        </w:rPr>
        <w:t>ма.</w:t>
      </w:r>
      <w:proofErr w:type="gramEnd"/>
      <w:r w:rsidRPr="00C80914">
        <w:rPr>
          <w:rFonts w:ascii="Times New Roman" w:hAnsi="Times New Roman"/>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C80914">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C80914">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Человек и общество</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Общество - совокупность людей, которые объединены </w:t>
      </w:r>
      <w:r w:rsidRPr="00C80914">
        <w:rPr>
          <w:rFonts w:ascii="Times New Roman" w:hAnsi="Times New Roman"/>
          <w:sz w:val="24"/>
          <w:szCs w:val="24"/>
        </w:rPr>
        <w:t>общей культурой и связаны друг с другом совместной дея</w:t>
      </w:r>
      <w:r w:rsidRPr="00C80914">
        <w:rPr>
          <w:rFonts w:ascii="Times New Roman" w:hAnsi="Times New Roman"/>
          <w:spacing w:val="-4"/>
          <w:sz w:val="24"/>
          <w:szCs w:val="24"/>
        </w:rPr>
        <w:t xml:space="preserve">тельностью во имя общей цели. </w:t>
      </w:r>
      <w:proofErr w:type="spellStart"/>
      <w:r w:rsidRPr="00C80914">
        <w:rPr>
          <w:rFonts w:ascii="Times New Roman" w:hAnsi="Times New Roman"/>
          <w:spacing w:val="-4"/>
          <w:sz w:val="24"/>
          <w:szCs w:val="24"/>
        </w:rPr>
        <w:t>Духовно­нравственные</w:t>
      </w:r>
      <w:proofErr w:type="spellEnd"/>
      <w:r w:rsidRPr="00C80914">
        <w:rPr>
          <w:rFonts w:ascii="Times New Roman" w:hAnsi="Times New Roman"/>
          <w:spacing w:val="-4"/>
          <w:sz w:val="24"/>
          <w:szCs w:val="24"/>
        </w:rPr>
        <w:t xml:space="preserve"> и куль</w:t>
      </w:r>
      <w:r w:rsidRPr="00C80914">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lastRenderedPageBreak/>
        <w:t xml:space="preserve">Человек — член общества, создатель и носитель культуры. </w:t>
      </w:r>
      <w:proofErr w:type="spellStart"/>
      <w:r w:rsidRPr="00C80914">
        <w:rPr>
          <w:rFonts w:ascii="Times New Roman" w:hAnsi="Times New Roman"/>
          <w:sz w:val="24"/>
          <w:szCs w:val="24"/>
        </w:rPr>
        <w:t>Могонациональность</w:t>
      </w:r>
      <w:proofErr w:type="spellEnd"/>
      <w:r w:rsidRPr="00C80914">
        <w:rPr>
          <w:rFonts w:ascii="Times New Roman" w:hAnsi="Times New Roman"/>
          <w:sz w:val="24"/>
          <w:szCs w:val="24"/>
        </w:rPr>
        <w:t xml:space="preserve"> – особе</w:t>
      </w:r>
      <w:r w:rsidRPr="00C80914">
        <w:rPr>
          <w:rFonts w:ascii="Times New Roman" w:hAnsi="Times New Roman"/>
          <w:sz w:val="24"/>
          <w:szCs w:val="24"/>
        </w:rPr>
        <w:t>н</w:t>
      </w:r>
      <w:r w:rsidRPr="00C80914">
        <w:rPr>
          <w:rFonts w:ascii="Times New Roman" w:hAnsi="Times New Roman"/>
          <w:sz w:val="24"/>
          <w:szCs w:val="24"/>
        </w:rPr>
        <w:t xml:space="preserve">ность нашей страны. </w:t>
      </w:r>
      <w:r w:rsidRPr="00C80914">
        <w:rPr>
          <w:rFonts w:ascii="Times New Roman" w:hAnsi="Times New Roman"/>
          <w:spacing w:val="2"/>
          <w:sz w:val="24"/>
          <w:szCs w:val="24"/>
        </w:rPr>
        <w:t xml:space="preserve">Общее представление о вкладе </w:t>
      </w:r>
      <w:r w:rsidRPr="00C80914">
        <w:rPr>
          <w:rFonts w:ascii="Times New Roman" w:hAnsi="Times New Roman"/>
          <w:spacing w:val="-2"/>
          <w:sz w:val="24"/>
          <w:szCs w:val="24"/>
        </w:rPr>
        <w:t>разных народов</w:t>
      </w:r>
      <w:r w:rsidRPr="00C80914">
        <w:rPr>
          <w:rFonts w:ascii="Times New Roman" w:hAnsi="Times New Roman"/>
          <w:spacing w:val="2"/>
          <w:sz w:val="24"/>
          <w:szCs w:val="24"/>
        </w:rPr>
        <w:t xml:space="preserve"> в многонациональную культ</w:t>
      </w:r>
      <w:r w:rsidRPr="00C80914">
        <w:rPr>
          <w:rFonts w:ascii="Times New Roman" w:hAnsi="Times New Roman"/>
          <w:spacing w:val="2"/>
          <w:sz w:val="24"/>
          <w:szCs w:val="24"/>
        </w:rPr>
        <w:t>у</w:t>
      </w:r>
      <w:r w:rsidRPr="00C80914">
        <w:rPr>
          <w:rFonts w:ascii="Times New Roman" w:hAnsi="Times New Roman"/>
          <w:spacing w:val="2"/>
          <w:sz w:val="24"/>
          <w:szCs w:val="24"/>
        </w:rPr>
        <w:t>ру нашей страны</w:t>
      </w:r>
      <w:r w:rsidRPr="00C80914">
        <w:rPr>
          <w:rFonts w:ascii="Times New Roman" w:hAnsi="Times New Roman"/>
          <w:spacing w:val="-2"/>
          <w:sz w:val="24"/>
          <w:szCs w:val="24"/>
        </w:rPr>
        <w:t xml:space="preserve">. Ценность каждого народа для него самого и для всей страны. </w:t>
      </w:r>
      <w:r w:rsidRPr="00C80914">
        <w:rPr>
          <w:rFonts w:ascii="Times New Roman" w:hAnsi="Times New Roman"/>
          <w:sz w:val="24"/>
          <w:szCs w:val="24"/>
        </w:rPr>
        <w:t>Взаимоотношения ч</w:t>
      </w:r>
      <w:r w:rsidRPr="00C80914">
        <w:rPr>
          <w:rFonts w:ascii="Times New Roman" w:hAnsi="Times New Roman"/>
          <w:sz w:val="24"/>
          <w:szCs w:val="24"/>
        </w:rPr>
        <w:t>е</w:t>
      </w:r>
      <w:r w:rsidRPr="00C80914">
        <w:rPr>
          <w:rFonts w:ascii="Times New Roman" w:hAnsi="Times New Roman"/>
          <w:sz w:val="24"/>
          <w:szCs w:val="24"/>
        </w:rPr>
        <w:t xml:space="preserve">ловека с другими людьми. Культура общения. Уважение к чужому мнению.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Семья — самое близкое окружение человека. Семейные </w:t>
      </w:r>
      <w:r w:rsidRPr="00C80914">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C80914">
        <w:rPr>
          <w:rFonts w:ascii="Times New Roman" w:hAnsi="Times New Roman"/>
          <w:sz w:val="24"/>
          <w:szCs w:val="24"/>
        </w:rPr>
        <w:t>Свои</w:t>
      </w:r>
      <w:proofErr w:type="gramEnd"/>
      <w:r w:rsidRPr="00C80914">
        <w:rPr>
          <w:rFonts w:ascii="Times New Roman" w:hAnsi="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w:t>
      </w:r>
      <w:r w:rsidRPr="00C80914">
        <w:rPr>
          <w:rFonts w:ascii="Times New Roman" w:hAnsi="Times New Roman"/>
          <w:sz w:val="24"/>
          <w:szCs w:val="24"/>
        </w:rPr>
        <w:t>а</w:t>
      </w:r>
      <w:r w:rsidRPr="00C80914">
        <w:rPr>
          <w:rFonts w:ascii="Times New Roman" w:hAnsi="Times New Roman"/>
          <w:sz w:val="24"/>
          <w:szCs w:val="24"/>
        </w:rPr>
        <w:t>диции. День Матери. День любви, семьи  и верности.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Младший школьник. Правила поведения в школе, на уроке. Обращение к учителю. </w:t>
      </w:r>
      <w:r w:rsidRPr="00C80914">
        <w:rPr>
          <w:rFonts w:ascii="Times New Roman" w:hAnsi="Times New Roman"/>
          <w:spacing w:val="2"/>
          <w:sz w:val="24"/>
          <w:szCs w:val="24"/>
        </w:rPr>
        <w:t xml:space="preserve">Классный, школьный </w:t>
      </w:r>
      <w:r w:rsidRPr="00C80914">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Друзья, взаимоотношения между ними; ценность друж</w:t>
      </w:r>
      <w:r w:rsidRPr="00C80914">
        <w:rPr>
          <w:rFonts w:ascii="Times New Roman" w:hAnsi="Times New Roman"/>
          <w:sz w:val="24"/>
          <w:szCs w:val="24"/>
        </w:rPr>
        <w:t>бы, согласия, взаимной помощи. Пр</w:t>
      </w:r>
      <w:r w:rsidRPr="00C80914">
        <w:rPr>
          <w:rFonts w:ascii="Times New Roman" w:hAnsi="Times New Roman"/>
          <w:sz w:val="24"/>
          <w:szCs w:val="24"/>
        </w:rPr>
        <w:t>а</w:t>
      </w:r>
      <w:r w:rsidRPr="00C80914">
        <w:rPr>
          <w:rFonts w:ascii="Times New Roman" w:hAnsi="Times New Roman"/>
          <w:sz w:val="24"/>
          <w:szCs w:val="24"/>
        </w:rPr>
        <w:t xml:space="preserve">вила взаимоотношений </w:t>
      </w:r>
      <w:proofErr w:type="gramStart"/>
      <w:r w:rsidRPr="00C80914">
        <w:rPr>
          <w:rFonts w:ascii="Times New Roman" w:hAnsi="Times New Roman"/>
          <w:sz w:val="24"/>
          <w:szCs w:val="24"/>
        </w:rPr>
        <w:t>со</w:t>
      </w:r>
      <w:proofErr w:type="gramEnd"/>
      <w:r w:rsidRPr="00C80914">
        <w:rPr>
          <w:rFonts w:ascii="Times New Roman" w:hAnsi="Times New Roman"/>
          <w:sz w:val="24"/>
          <w:szCs w:val="24"/>
        </w:rPr>
        <w:t xml:space="preserve"> взрослыми, сверстниками. Правила взаимодействия со знакомыми и н</w:t>
      </w:r>
      <w:r w:rsidRPr="00C80914">
        <w:rPr>
          <w:rFonts w:ascii="Times New Roman" w:hAnsi="Times New Roman"/>
          <w:sz w:val="24"/>
          <w:szCs w:val="24"/>
        </w:rPr>
        <w:t>е</w:t>
      </w:r>
      <w:r w:rsidRPr="00C80914">
        <w:rPr>
          <w:rFonts w:ascii="Times New Roman" w:hAnsi="Times New Roman"/>
          <w:sz w:val="24"/>
          <w:szCs w:val="24"/>
        </w:rPr>
        <w:t xml:space="preserve">знакомыми взрослыми и сверстниками. Культура поведения в школе и других общественных местах.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Значение труда в жизни человека и общества. Трудолюбие как общественно значимая це</w:t>
      </w:r>
      <w:r w:rsidRPr="00C80914">
        <w:rPr>
          <w:rFonts w:ascii="Times New Roman" w:hAnsi="Times New Roman"/>
          <w:sz w:val="24"/>
          <w:szCs w:val="24"/>
        </w:rPr>
        <w:t>н</w:t>
      </w:r>
      <w:r w:rsidRPr="00C80914">
        <w:rPr>
          <w:rFonts w:ascii="Times New Roman" w:hAnsi="Times New Roman"/>
          <w:sz w:val="24"/>
          <w:szCs w:val="24"/>
        </w:rPr>
        <w:t>ность в культуре народов России и мира. Профессии людей. Личная ответственность человека за р</w:t>
      </w:r>
      <w:r w:rsidRPr="00C80914">
        <w:rPr>
          <w:rFonts w:ascii="Times New Roman" w:hAnsi="Times New Roman"/>
          <w:sz w:val="24"/>
          <w:szCs w:val="24"/>
        </w:rPr>
        <w:t>е</w:t>
      </w:r>
      <w:r w:rsidRPr="00C80914">
        <w:rPr>
          <w:rFonts w:ascii="Times New Roman" w:hAnsi="Times New Roman"/>
          <w:sz w:val="24"/>
          <w:szCs w:val="24"/>
        </w:rPr>
        <w:t>зультаты своего труда и профессиональное мастерство.</w:t>
      </w:r>
    </w:p>
    <w:p w:rsidR="00951472" w:rsidRPr="00C80914" w:rsidRDefault="00951472" w:rsidP="00C80914">
      <w:pPr>
        <w:pStyle w:val="af"/>
        <w:spacing w:line="276" w:lineRule="auto"/>
        <w:ind w:firstLine="709"/>
        <w:rPr>
          <w:rFonts w:ascii="Times New Roman" w:hAnsi="Times New Roman"/>
          <w:i/>
          <w:iCs/>
          <w:sz w:val="24"/>
          <w:szCs w:val="24"/>
        </w:rPr>
      </w:pPr>
      <w:r w:rsidRPr="00C80914">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C80914" w:rsidRDefault="00951472" w:rsidP="00C80914">
      <w:pPr>
        <w:pStyle w:val="af"/>
        <w:spacing w:line="276" w:lineRule="auto"/>
        <w:ind w:firstLine="709"/>
        <w:rPr>
          <w:rFonts w:ascii="Times New Roman" w:hAnsi="Times New Roman"/>
          <w:iCs/>
          <w:spacing w:val="-2"/>
          <w:sz w:val="24"/>
          <w:szCs w:val="24"/>
        </w:rPr>
      </w:pPr>
      <w:r w:rsidRPr="00C80914">
        <w:rPr>
          <w:rFonts w:ascii="Times New Roman" w:hAnsi="Times New Roman"/>
          <w:iCs/>
          <w:spacing w:val="2"/>
          <w:sz w:val="24"/>
          <w:szCs w:val="24"/>
        </w:rPr>
        <w:t xml:space="preserve">Средства массовой информации: радио, телевидение, </w:t>
      </w:r>
      <w:r w:rsidRPr="00C80914">
        <w:rPr>
          <w:rFonts w:ascii="Times New Roman" w:hAnsi="Times New Roman"/>
          <w:iCs/>
          <w:spacing w:val="-2"/>
          <w:sz w:val="24"/>
          <w:szCs w:val="24"/>
        </w:rPr>
        <w:t xml:space="preserve">пресса, Интернет.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Наша Родина — Россия, Российская Федерация. </w:t>
      </w:r>
      <w:proofErr w:type="spellStart"/>
      <w:r w:rsidRPr="00C80914">
        <w:rPr>
          <w:rFonts w:ascii="Times New Roman" w:hAnsi="Times New Roman"/>
          <w:sz w:val="24"/>
          <w:szCs w:val="24"/>
        </w:rPr>
        <w:t>Ценност</w:t>
      </w:r>
      <w:r w:rsidRPr="00C80914">
        <w:rPr>
          <w:rFonts w:ascii="Times New Roman" w:hAnsi="Times New Roman"/>
          <w:spacing w:val="2"/>
          <w:sz w:val="24"/>
          <w:szCs w:val="24"/>
        </w:rPr>
        <w:t>но­смысловое</w:t>
      </w:r>
      <w:proofErr w:type="spellEnd"/>
      <w:r w:rsidRPr="00C80914">
        <w:rPr>
          <w:rFonts w:ascii="Times New Roman" w:hAnsi="Times New Roman"/>
          <w:spacing w:val="2"/>
          <w:sz w:val="24"/>
          <w:szCs w:val="24"/>
        </w:rPr>
        <w:t xml:space="preserve"> содержание понятий «Родина», «Отечество», </w:t>
      </w:r>
      <w:r w:rsidRPr="00C80914">
        <w:rPr>
          <w:rFonts w:ascii="Times New Roman" w:hAnsi="Times New Roman"/>
          <w:sz w:val="24"/>
          <w:szCs w:val="24"/>
        </w:rPr>
        <w:t>«Отчизна». Государственная символика России: Государствен</w:t>
      </w:r>
      <w:r w:rsidRPr="00C80914">
        <w:rPr>
          <w:rFonts w:ascii="Times New Roman" w:hAnsi="Times New Roman"/>
          <w:spacing w:val="2"/>
          <w:sz w:val="24"/>
          <w:szCs w:val="24"/>
        </w:rPr>
        <w:t>ный герб Ро</w:t>
      </w:r>
      <w:r w:rsidRPr="00C80914">
        <w:rPr>
          <w:rFonts w:ascii="Times New Roman" w:hAnsi="Times New Roman"/>
          <w:spacing w:val="2"/>
          <w:sz w:val="24"/>
          <w:szCs w:val="24"/>
        </w:rPr>
        <w:t>с</w:t>
      </w:r>
      <w:r w:rsidRPr="00C80914">
        <w:rPr>
          <w:rFonts w:ascii="Times New Roman" w:hAnsi="Times New Roman"/>
          <w:spacing w:val="2"/>
          <w:sz w:val="24"/>
          <w:szCs w:val="24"/>
        </w:rPr>
        <w:t>сии, Государственный флаг России, Государ</w:t>
      </w:r>
      <w:r w:rsidRPr="00C80914">
        <w:rPr>
          <w:rFonts w:ascii="Times New Roman" w:hAnsi="Times New Roman"/>
          <w:sz w:val="24"/>
          <w:szCs w:val="24"/>
        </w:rPr>
        <w:t>ственный гимн России; правила поведения при просл</w:t>
      </w:r>
      <w:r w:rsidRPr="00C80914">
        <w:rPr>
          <w:rFonts w:ascii="Times New Roman" w:hAnsi="Times New Roman"/>
          <w:sz w:val="24"/>
          <w:szCs w:val="24"/>
        </w:rPr>
        <w:t>у</w:t>
      </w:r>
      <w:r w:rsidRPr="00C80914">
        <w:rPr>
          <w:rFonts w:ascii="Times New Roman" w:hAnsi="Times New Roman"/>
          <w:sz w:val="24"/>
          <w:szCs w:val="24"/>
        </w:rPr>
        <w:t>ши</w:t>
      </w:r>
      <w:r w:rsidRPr="00C80914">
        <w:rPr>
          <w:rFonts w:ascii="Times New Roman" w:hAnsi="Times New Roman"/>
          <w:spacing w:val="2"/>
          <w:sz w:val="24"/>
          <w:szCs w:val="24"/>
        </w:rPr>
        <w:t xml:space="preserve">вании гимна. Конституция — Основной закон Российской </w:t>
      </w:r>
      <w:r w:rsidRPr="00C80914">
        <w:rPr>
          <w:rFonts w:ascii="Times New Roman" w:hAnsi="Times New Roman"/>
          <w:sz w:val="24"/>
          <w:szCs w:val="24"/>
        </w:rPr>
        <w:t>Федерации. Права ребёнка.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Президент Российской Федерации — глава государства. </w:t>
      </w:r>
      <w:r w:rsidRPr="00C80914">
        <w:rPr>
          <w:rFonts w:ascii="Times New Roman" w:hAnsi="Times New Roman"/>
          <w:sz w:val="24"/>
          <w:szCs w:val="24"/>
        </w:rPr>
        <w:t xml:space="preserve">Ответственность главы государства за социальное и </w:t>
      </w:r>
      <w:proofErr w:type="spellStart"/>
      <w:r w:rsidRPr="00C80914">
        <w:rPr>
          <w:rFonts w:ascii="Times New Roman" w:hAnsi="Times New Roman"/>
          <w:sz w:val="24"/>
          <w:szCs w:val="24"/>
        </w:rPr>
        <w:t>духовно­нравственное</w:t>
      </w:r>
      <w:proofErr w:type="spellEnd"/>
      <w:r w:rsidRPr="00C80914">
        <w:rPr>
          <w:rFonts w:ascii="Times New Roman" w:hAnsi="Times New Roman"/>
          <w:sz w:val="24"/>
          <w:szCs w:val="24"/>
        </w:rPr>
        <w:t xml:space="preserve"> благополучие граждан.</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Праздник в жизни общества как средство укрепления об</w:t>
      </w:r>
      <w:r w:rsidRPr="00C80914">
        <w:rPr>
          <w:rFonts w:ascii="Times New Roman" w:hAnsi="Times New Roman"/>
          <w:spacing w:val="2"/>
          <w:sz w:val="24"/>
          <w:szCs w:val="24"/>
        </w:rPr>
        <w:t>щественной солидарности и упроч</w:t>
      </w:r>
      <w:r w:rsidRPr="00C80914">
        <w:rPr>
          <w:rFonts w:ascii="Times New Roman" w:hAnsi="Times New Roman"/>
          <w:spacing w:val="2"/>
          <w:sz w:val="24"/>
          <w:szCs w:val="24"/>
        </w:rPr>
        <w:t>е</w:t>
      </w:r>
      <w:r w:rsidRPr="00C80914">
        <w:rPr>
          <w:rFonts w:ascii="Times New Roman" w:hAnsi="Times New Roman"/>
          <w:spacing w:val="2"/>
          <w:sz w:val="24"/>
          <w:szCs w:val="24"/>
        </w:rPr>
        <w:t xml:space="preserve">ния </w:t>
      </w:r>
      <w:proofErr w:type="spellStart"/>
      <w:r w:rsidRPr="00C80914">
        <w:rPr>
          <w:rFonts w:ascii="Times New Roman" w:hAnsi="Times New Roman"/>
          <w:spacing w:val="2"/>
          <w:sz w:val="24"/>
          <w:szCs w:val="24"/>
        </w:rPr>
        <w:t>духовно­нравственных</w:t>
      </w:r>
      <w:proofErr w:type="spellEnd"/>
      <w:r w:rsidRPr="00C80914">
        <w:rPr>
          <w:rFonts w:ascii="Times New Roman" w:hAnsi="Times New Roman"/>
          <w:spacing w:val="2"/>
          <w:sz w:val="24"/>
          <w:szCs w:val="24"/>
        </w:rPr>
        <w:t xml:space="preserve"> связей между соотечественниками. Новый год, Рождество, День защи</w:t>
      </w:r>
      <w:r w:rsidRPr="00C80914">
        <w:rPr>
          <w:rFonts w:ascii="Times New Roman" w:hAnsi="Times New Roman"/>
          <w:spacing w:val="2"/>
          <w:sz w:val="24"/>
          <w:szCs w:val="24"/>
        </w:rPr>
        <w:t>т</w:t>
      </w:r>
      <w:r w:rsidRPr="00C80914">
        <w:rPr>
          <w:rFonts w:ascii="Times New Roman" w:hAnsi="Times New Roman"/>
          <w:spacing w:val="2"/>
          <w:sz w:val="24"/>
          <w:szCs w:val="24"/>
        </w:rPr>
        <w:t>ника Отечества, 8 Марта, День весны и труда, День Победы, День России, День защиты детей,</w:t>
      </w:r>
      <w:r w:rsidRPr="00C80914">
        <w:rPr>
          <w:rFonts w:ascii="Times New Roman" w:hAnsi="Times New Roman"/>
          <w:sz w:val="24"/>
          <w:szCs w:val="24"/>
        </w:rPr>
        <w:t xml:space="preserve"> День народного единства, День Конституции. Праздники и </w:t>
      </w:r>
      <w:r w:rsidRPr="00C80914">
        <w:rPr>
          <w:rFonts w:ascii="Times New Roman" w:hAnsi="Times New Roman"/>
          <w:spacing w:val="2"/>
          <w:sz w:val="24"/>
          <w:szCs w:val="24"/>
        </w:rPr>
        <w:t>памятные даты своего региона. Офор</w:t>
      </w:r>
      <w:r w:rsidRPr="00C80914">
        <w:rPr>
          <w:rFonts w:ascii="Times New Roman" w:hAnsi="Times New Roman"/>
          <w:spacing w:val="2"/>
          <w:sz w:val="24"/>
          <w:szCs w:val="24"/>
        </w:rPr>
        <w:t>м</w:t>
      </w:r>
      <w:r w:rsidRPr="00C80914">
        <w:rPr>
          <w:rFonts w:ascii="Times New Roman" w:hAnsi="Times New Roman"/>
          <w:spacing w:val="2"/>
          <w:sz w:val="24"/>
          <w:szCs w:val="24"/>
        </w:rPr>
        <w:t xml:space="preserve">ление плаката или </w:t>
      </w:r>
      <w:r w:rsidRPr="00C80914">
        <w:rPr>
          <w:rFonts w:ascii="Times New Roman" w:hAnsi="Times New Roman"/>
          <w:sz w:val="24"/>
          <w:szCs w:val="24"/>
        </w:rPr>
        <w:t>стенной газеты к государственному празднику.</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Россия на карте, государственная граница России.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Москва — столица России. </w:t>
      </w:r>
      <w:r w:rsidRPr="00C80914">
        <w:rPr>
          <w:rFonts w:ascii="Times New Roman" w:hAnsi="Times New Roman"/>
          <w:spacing w:val="2"/>
          <w:sz w:val="24"/>
          <w:szCs w:val="24"/>
        </w:rPr>
        <w:t>Достопримечательности Москвы: Кремль, Красная площадь, Большой театр и</w:t>
      </w:r>
      <w:r w:rsidRPr="00C80914">
        <w:rPr>
          <w:rFonts w:ascii="Times New Roman" w:hAnsi="Times New Roman"/>
          <w:spacing w:val="2"/>
          <w:sz w:val="24"/>
          <w:szCs w:val="24"/>
        </w:rPr>
        <w:t> </w:t>
      </w:r>
      <w:r w:rsidRPr="00C80914">
        <w:rPr>
          <w:rFonts w:ascii="Times New Roman" w:hAnsi="Times New Roman"/>
          <w:spacing w:val="2"/>
          <w:sz w:val="24"/>
          <w:szCs w:val="24"/>
        </w:rPr>
        <w:t xml:space="preserve">др. </w:t>
      </w:r>
      <w:r w:rsidRPr="00C80914">
        <w:rPr>
          <w:rFonts w:ascii="Times New Roman" w:hAnsi="Times New Roman"/>
          <w:sz w:val="24"/>
          <w:szCs w:val="24"/>
        </w:rPr>
        <w:t>Расположение Москвы на карте.</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 xml:space="preserve">Города России. </w:t>
      </w:r>
      <w:proofErr w:type="spellStart"/>
      <w:r w:rsidRPr="00C80914">
        <w:rPr>
          <w:rFonts w:ascii="Times New Roman" w:hAnsi="Times New Roman"/>
          <w:spacing w:val="2"/>
          <w:sz w:val="24"/>
          <w:szCs w:val="24"/>
        </w:rPr>
        <w:t>Санкт­Петербург</w:t>
      </w:r>
      <w:proofErr w:type="spellEnd"/>
      <w:r w:rsidRPr="00C80914">
        <w:rPr>
          <w:rFonts w:ascii="Times New Roman" w:hAnsi="Times New Roman"/>
          <w:spacing w:val="2"/>
          <w:sz w:val="24"/>
          <w:szCs w:val="24"/>
        </w:rPr>
        <w:t xml:space="preserve">: достопримечательности </w:t>
      </w:r>
      <w:r w:rsidRPr="00C80914">
        <w:rPr>
          <w:rFonts w:ascii="Times New Roman" w:hAnsi="Times New Roman"/>
          <w:sz w:val="24"/>
          <w:szCs w:val="24"/>
        </w:rPr>
        <w:t>(Зимний дворец, памятник Пе</w:t>
      </w:r>
      <w:r w:rsidRPr="00C80914">
        <w:rPr>
          <w:rFonts w:ascii="Times New Roman" w:hAnsi="Times New Roman"/>
          <w:sz w:val="24"/>
          <w:szCs w:val="24"/>
        </w:rPr>
        <w:t>т</w:t>
      </w:r>
      <w:r w:rsidRPr="00C80914">
        <w:rPr>
          <w:rFonts w:ascii="Times New Roman" w:hAnsi="Times New Roman"/>
          <w:sz w:val="24"/>
          <w:szCs w:val="24"/>
        </w:rPr>
        <w:t xml:space="preserve">ру I — Медный всадник, </w:t>
      </w:r>
      <w:r w:rsidRPr="00C80914">
        <w:rPr>
          <w:rFonts w:ascii="Times New Roman" w:hAnsi="Times New Roman"/>
          <w:iCs/>
          <w:sz w:val="24"/>
          <w:szCs w:val="24"/>
        </w:rPr>
        <w:t>раз</w:t>
      </w:r>
      <w:r w:rsidRPr="00C80914">
        <w:rPr>
          <w:rFonts w:ascii="Times New Roman" w:hAnsi="Times New Roman"/>
          <w:iCs/>
          <w:spacing w:val="2"/>
          <w:sz w:val="24"/>
          <w:szCs w:val="24"/>
        </w:rPr>
        <w:t>водные мосты через Неву</w:t>
      </w:r>
      <w:r w:rsidRPr="00C80914">
        <w:rPr>
          <w:rFonts w:ascii="Times New Roman" w:hAnsi="Times New Roman"/>
          <w:spacing w:val="2"/>
          <w:sz w:val="24"/>
          <w:szCs w:val="24"/>
        </w:rPr>
        <w:t xml:space="preserve"> и</w:t>
      </w:r>
      <w:r w:rsidRPr="00C80914">
        <w:rPr>
          <w:rFonts w:ascii="Times New Roman" w:hAnsi="Times New Roman"/>
          <w:spacing w:val="2"/>
          <w:sz w:val="24"/>
          <w:szCs w:val="24"/>
        </w:rPr>
        <w:t> </w:t>
      </w:r>
      <w:r w:rsidRPr="00C80914">
        <w:rPr>
          <w:rFonts w:ascii="Times New Roman" w:hAnsi="Times New Roman"/>
          <w:spacing w:val="2"/>
          <w:sz w:val="24"/>
          <w:szCs w:val="24"/>
        </w:rPr>
        <w:t xml:space="preserve">др.), города Золотого кольца </w:t>
      </w:r>
      <w:r w:rsidRPr="00C80914">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C80914">
        <w:rPr>
          <w:rFonts w:ascii="Times New Roman" w:hAnsi="Times New Roman"/>
          <w:spacing w:val="2"/>
          <w:sz w:val="24"/>
          <w:szCs w:val="24"/>
        </w:rPr>
        <w:t xml:space="preserve">выбору).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Родной край — частица России. </w:t>
      </w:r>
      <w:proofErr w:type="gramStart"/>
      <w:r w:rsidRPr="00C80914">
        <w:rPr>
          <w:rFonts w:ascii="Times New Roman" w:hAnsi="Times New Roman"/>
          <w:sz w:val="24"/>
          <w:szCs w:val="24"/>
        </w:rPr>
        <w:t>Родной город (населён</w:t>
      </w:r>
      <w:r w:rsidRPr="00C80914">
        <w:rPr>
          <w:rFonts w:ascii="Times New Roman" w:hAnsi="Times New Roman"/>
          <w:spacing w:val="2"/>
          <w:sz w:val="24"/>
          <w:szCs w:val="24"/>
        </w:rPr>
        <w:t xml:space="preserve">ный пункт), регион (область, край, республика): название, </w:t>
      </w:r>
      <w:r w:rsidRPr="00C80914">
        <w:rPr>
          <w:rFonts w:ascii="Times New Roman" w:hAnsi="Times New Roman"/>
          <w:sz w:val="24"/>
          <w:szCs w:val="24"/>
        </w:rPr>
        <w:t>основные достопримечательности; музеи, театры, спортивные комплексы и</w:t>
      </w:r>
      <w:r w:rsidRPr="00C80914">
        <w:rPr>
          <w:rFonts w:ascii="Times New Roman" w:hAnsi="Times New Roman"/>
          <w:sz w:val="24"/>
          <w:szCs w:val="24"/>
        </w:rPr>
        <w:t> </w:t>
      </w:r>
      <w:r w:rsidRPr="00C80914">
        <w:rPr>
          <w:rFonts w:ascii="Times New Roman" w:hAnsi="Times New Roman"/>
          <w:sz w:val="24"/>
          <w:szCs w:val="24"/>
        </w:rPr>
        <w:t>пр.</w:t>
      </w:r>
      <w:proofErr w:type="gramEnd"/>
      <w:r w:rsidRPr="00C80914">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w:t>
      </w:r>
      <w:r w:rsidRPr="00C80914">
        <w:rPr>
          <w:rFonts w:ascii="Times New Roman" w:hAnsi="Times New Roman"/>
          <w:sz w:val="24"/>
          <w:szCs w:val="24"/>
        </w:rPr>
        <w:t>о</w:t>
      </w:r>
      <w:r w:rsidRPr="00C80914">
        <w:rPr>
          <w:rFonts w:ascii="Times New Roman" w:hAnsi="Times New Roman"/>
          <w:sz w:val="24"/>
          <w:szCs w:val="24"/>
        </w:rPr>
        <w:t>го края. Святыни родного края. Проведение дня памяти выдающегося земляка.</w:t>
      </w:r>
    </w:p>
    <w:p w:rsidR="00951472" w:rsidRPr="00C80914" w:rsidRDefault="00951472" w:rsidP="00C80914">
      <w:pPr>
        <w:pStyle w:val="af"/>
        <w:spacing w:line="276" w:lineRule="auto"/>
        <w:ind w:firstLine="709"/>
        <w:rPr>
          <w:sz w:val="24"/>
          <w:szCs w:val="24"/>
        </w:rPr>
      </w:pPr>
      <w:r w:rsidRPr="00C80914">
        <w:rPr>
          <w:sz w:val="24"/>
          <w:szCs w:val="24"/>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C80914">
        <w:rPr>
          <w:sz w:val="24"/>
          <w:szCs w:val="24"/>
        </w:rPr>
        <w:t>нескольки</w:t>
      </w:r>
      <w:proofErr w:type="spellEnd"/>
      <w:r w:rsidRPr="00C80914">
        <w:rPr>
          <w:sz w:val="24"/>
          <w:szCs w:val="24"/>
        </w:rPr>
        <w:t xml:space="preserve"> ми</w:t>
      </w:r>
      <w:proofErr w:type="gramEnd"/>
      <w:r w:rsidRPr="00C80914">
        <w:rPr>
          <w:sz w:val="24"/>
          <w:szCs w:val="24"/>
        </w:rPr>
        <w:t>) странами (по выбору): название, расположение на политической карте, столица, главные достопримечательности.</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Правила безопасной жизни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Ценность здоровья и здорового образа жизни.</w:t>
      </w:r>
    </w:p>
    <w:p w:rsidR="00951472" w:rsidRPr="00C80914" w:rsidRDefault="00951472" w:rsidP="00C80914">
      <w:pPr>
        <w:pStyle w:val="af"/>
        <w:spacing w:line="276" w:lineRule="auto"/>
        <w:ind w:firstLine="709"/>
        <w:rPr>
          <w:rFonts w:ascii="Times New Roman" w:hAnsi="Times New Roman"/>
          <w:i/>
          <w:sz w:val="24"/>
          <w:szCs w:val="24"/>
        </w:rPr>
      </w:pPr>
      <w:r w:rsidRPr="00C80914">
        <w:rPr>
          <w:rFonts w:ascii="Times New Roman" w:hAnsi="Times New Roman"/>
          <w:spacing w:val="2"/>
          <w:sz w:val="24"/>
          <w:szCs w:val="24"/>
        </w:rPr>
        <w:t xml:space="preserve">Режим дня школьника, чередование труда и отдыха в </w:t>
      </w:r>
      <w:r w:rsidRPr="00C80914">
        <w:rPr>
          <w:rFonts w:ascii="Times New Roman" w:hAnsi="Times New Roman"/>
          <w:sz w:val="24"/>
          <w:szCs w:val="24"/>
        </w:rPr>
        <w:t>режиме дня; личная гигиена. Физич</w:t>
      </w:r>
      <w:r w:rsidRPr="00C80914">
        <w:rPr>
          <w:rFonts w:ascii="Times New Roman" w:hAnsi="Times New Roman"/>
          <w:sz w:val="24"/>
          <w:szCs w:val="24"/>
        </w:rPr>
        <w:t>е</w:t>
      </w:r>
      <w:r w:rsidRPr="00C80914">
        <w:rPr>
          <w:rFonts w:ascii="Times New Roman" w:hAnsi="Times New Roman"/>
          <w:sz w:val="24"/>
          <w:szCs w:val="24"/>
        </w:rPr>
        <w:t xml:space="preserve">ская культура, закаливание, игры на воздухе как условие сохранения и укрепления </w:t>
      </w:r>
      <w:r w:rsidRPr="00C80914">
        <w:rPr>
          <w:rFonts w:ascii="Times New Roman" w:hAnsi="Times New Roman"/>
          <w:spacing w:val="2"/>
          <w:sz w:val="24"/>
          <w:szCs w:val="24"/>
        </w:rPr>
        <w:t>здоровья. Личная ответственность каждого человека за со</w:t>
      </w:r>
      <w:r w:rsidRPr="00C80914">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C80914">
        <w:rPr>
          <w:rFonts w:ascii="Times New Roman" w:hAnsi="Times New Roman"/>
          <w:spacing w:val="2"/>
          <w:sz w:val="24"/>
          <w:szCs w:val="24"/>
        </w:rPr>
        <w:t xml:space="preserve">помощь при лёгких травмах </w:t>
      </w:r>
      <w:r w:rsidRPr="00C80914">
        <w:rPr>
          <w:rFonts w:ascii="Times New Roman" w:hAnsi="Times New Roman"/>
          <w:i/>
          <w:spacing w:val="2"/>
          <w:sz w:val="24"/>
          <w:szCs w:val="24"/>
        </w:rPr>
        <w:t>(</w:t>
      </w:r>
      <w:r w:rsidRPr="00C80914">
        <w:rPr>
          <w:rFonts w:ascii="Times New Roman" w:hAnsi="Times New Roman"/>
          <w:i/>
          <w:iCs/>
          <w:spacing w:val="2"/>
          <w:sz w:val="24"/>
          <w:szCs w:val="24"/>
        </w:rPr>
        <w:t>ушиб</w:t>
      </w:r>
      <w:r w:rsidRPr="00C80914">
        <w:rPr>
          <w:rFonts w:ascii="Times New Roman" w:hAnsi="Times New Roman"/>
          <w:i/>
          <w:spacing w:val="2"/>
          <w:sz w:val="24"/>
          <w:szCs w:val="24"/>
        </w:rPr>
        <w:t xml:space="preserve">, </w:t>
      </w:r>
      <w:r w:rsidRPr="00C80914">
        <w:rPr>
          <w:rFonts w:ascii="Times New Roman" w:hAnsi="Times New Roman"/>
          <w:i/>
          <w:iCs/>
          <w:spacing w:val="2"/>
          <w:sz w:val="24"/>
          <w:szCs w:val="24"/>
        </w:rPr>
        <w:t>порез</w:t>
      </w:r>
      <w:r w:rsidRPr="00C80914">
        <w:rPr>
          <w:rFonts w:ascii="Times New Roman" w:hAnsi="Times New Roman"/>
          <w:i/>
          <w:spacing w:val="2"/>
          <w:sz w:val="24"/>
          <w:szCs w:val="24"/>
        </w:rPr>
        <w:t xml:space="preserve">, </w:t>
      </w:r>
      <w:r w:rsidRPr="00C80914">
        <w:rPr>
          <w:rFonts w:ascii="Times New Roman" w:hAnsi="Times New Roman"/>
          <w:i/>
          <w:iCs/>
          <w:spacing w:val="2"/>
          <w:sz w:val="24"/>
          <w:szCs w:val="24"/>
        </w:rPr>
        <w:t>ожог</w:t>
      </w:r>
      <w:r w:rsidRPr="00C80914">
        <w:rPr>
          <w:rFonts w:ascii="Times New Roman" w:hAnsi="Times New Roman"/>
          <w:i/>
          <w:spacing w:val="2"/>
          <w:sz w:val="24"/>
          <w:szCs w:val="24"/>
        </w:rPr>
        <w:t xml:space="preserve">), </w:t>
      </w:r>
      <w:r w:rsidRPr="00C80914">
        <w:rPr>
          <w:rFonts w:ascii="Times New Roman" w:hAnsi="Times New Roman"/>
          <w:i/>
          <w:iCs/>
          <w:spacing w:val="2"/>
          <w:sz w:val="24"/>
          <w:szCs w:val="24"/>
        </w:rPr>
        <w:t>обмора</w:t>
      </w:r>
      <w:r w:rsidRPr="00C80914">
        <w:rPr>
          <w:rFonts w:ascii="Times New Roman" w:hAnsi="Times New Roman"/>
          <w:i/>
          <w:iCs/>
          <w:sz w:val="24"/>
          <w:szCs w:val="24"/>
        </w:rPr>
        <w:t>живании</w:t>
      </w:r>
      <w:r w:rsidRPr="00C80914">
        <w:rPr>
          <w:rFonts w:ascii="Times New Roman" w:hAnsi="Times New Roman"/>
          <w:i/>
          <w:sz w:val="24"/>
          <w:szCs w:val="24"/>
        </w:rPr>
        <w:t xml:space="preserve">, </w:t>
      </w:r>
      <w:r w:rsidRPr="00C80914">
        <w:rPr>
          <w:rFonts w:ascii="Times New Roman" w:hAnsi="Times New Roman"/>
          <w:i/>
          <w:iCs/>
          <w:sz w:val="24"/>
          <w:szCs w:val="24"/>
        </w:rPr>
        <w:t>перегреве</w:t>
      </w:r>
      <w:r w:rsidRPr="00C80914">
        <w:rPr>
          <w:rFonts w:ascii="Times New Roman" w:hAnsi="Times New Roman"/>
          <w:i/>
          <w:sz w:val="24"/>
          <w:szCs w:val="24"/>
        </w:rPr>
        <w:t>.</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Дорога от дома до школы, правила безопасного поведения </w:t>
      </w:r>
      <w:r w:rsidRPr="00C80914">
        <w:rPr>
          <w:rFonts w:ascii="Times New Roman" w:hAnsi="Times New Roman"/>
          <w:spacing w:val="2"/>
          <w:sz w:val="24"/>
          <w:szCs w:val="24"/>
        </w:rPr>
        <w:t>на дорогах, в лесу, на водоёме в разное время года. Пра</w:t>
      </w:r>
      <w:r w:rsidRPr="00C80914">
        <w:rPr>
          <w:rFonts w:ascii="Times New Roman" w:hAnsi="Times New Roman"/>
          <w:sz w:val="24"/>
          <w:szCs w:val="24"/>
        </w:rPr>
        <w:t>вила пожарной безопасности, основные правила обращения с газом, электр</w:t>
      </w:r>
      <w:r w:rsidRPr="00C80914">
        <w:rPr>
          <w:rFonts w:ascii="Times New Roman" w:hAnsi="Times New Roman"/>
          <w:sz w:val="24"/>
          <w:szCs w:val="24"/>
        </w:rPr>
        <w:t>и</w:t>
      </w:r>
      <w:r w:rsidRPr="00C80914">
        <w:rPr>
          <w:rFonts w:ascii="Times New Roman" w:hAnsi="Times New Roman"/>
          <w:sz w:val="24"/>
          <w:szCs w:val="24"/>
        </w:rPr>
        <w:t>чеством, водой.</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Правила безопасного поведения в природе.</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Правило безопасного поведения в общественных местах. Правила взаимодействия с незнак</w:t>
      </w:r>
      <w:r w:rsidRPr="00C80914">
        <w:rPr>
          <w:rFonts w:ascii="Times New Roman" w:hAnsi="Times New Roman"/>
          <w:sz w:val="24"/>
          <w:szCs w:val="24"/>
        </w:rPr>
        <w:t>о</w:t>
      </w:r>
      <w:r w:rsidRPr="00C80914">
        <w:rPr>
          <w:rFonts w:ascii="Times New Roman" w:hAnsi="Times New Roman"/>
          <w:sz w:val="24"/>
          <w:szCs w:val="24"/>
        </w:rPr>
        <w:t>мыми людьми.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Забота о здоровье и безопасности окружающих людей — нравственный долг каждого челов</w:t>
      </w:r>
      <w:r w:rsidRPr="00C80914">
        <w:rPr>
          <w:rFonts w:ascii="Times New Roman" w:hAnsi="Times New Roman"/>
          <w:sz w:val="24"/>
          <w:szCs w:val="24"/>
        </w:rPr>
        <w:t>е</w:t>
      </w:r>
      <w:r w:rsidRPr="00C80914">
        <w:rPr>
          <w:rFonts w:ascii="Times New Roman" w:hAnsi="Times New Roman"/>
          <w:sz w:val="24"/>
          <w:szCs w:val="24"/>
        </w:rPr>
        <w:t>ка.</w:t>
      </w:r>
    </w:p>
    <w:p w:rsidR="00951472" w:rsidRPr="00C80914" w:rsidRDefault="00951472" w:rsidP="00C80914">
      <w:pPr>
        <w:pStyle w:val="af"/>
        <w:spacing w:line="276" w:lineRule="auto"/>
        <w:ind w:firstLine="0"/>
        <w:jc w:val="center"/>
        <w:rPr>
          <w:rFonts w:ascii="Times New Roman" w:hAnsi="Times New Roman"/>
          <w:b/>
          <w:i/>
          <w:sz w:val="24"/>
          <w:szCs w:val="24"/>
        </w:rPr>
      </w:pPr>
      <w:r w:rsidRPr="00C80914">
        <w:rPr>
          <w:rFonts w:ascii="Times New Roman" w:hAnsi="Times New Roman"/>
          <w:b/>
          <w:i/>
          <w:sz w:val="24"/>
          <w:szCs w:val="24"/>
        </w:rPr>
        <w:t>6. Основы религиозных культур и светской этики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Россия — наша Родина.</w:t>
      </w:r>
    </w:p>
    <w:p w:rsidR="00951472" w:rsidRPr="00C80914" w:rsidRDefault="00951472" w:rsidP="00C80914">
      <w:pPr>
        <w:pStyle w:val="af"/>
        <w:spacing w:line="276" w:lineRule="auto"/>
        <w:ind w:firstLine="708"/>
        <w:rPr>
          <w:rFonts w:ascii="Times New Roman" w:hAnsi="Times New Roman"/>
          <w:spacing w:val="-3"/>
          <w:sz w:val="24"/>
          <w:szCs w:val="24"/>
        </w:rPr>
      </w:pPr>
      <w:r w:rsidRPr="00C80914">
        <w:rPr>
          <w:rFonts w:ascii="Times New Roman" w:hAnsi="Times New Roman"/>
          <w:sz w:val="24"/>
          <w:szCs w:val="24"/>
        </w:rPr>
        <w:t xml:space="preserve">Культура и религия. </w:t>
      </w:r>
      <w:r w:rsidRPr="00C80914">
        <w:rPr>
          <w:rFonts w:ascii="Times New Roman" w:hAnsi="Times New Roman"/>
          <w:spacing w:val="-3"/>
          <w:sz w:val="24"/>
          <w:szCs w:val="24"/>
        </w:rPr>
        <w:t xml:space="preserve">Праздники в религиях мира. </w:t>
      </w:r>
    </w:p>
    <w:p w:rsidR="00951472" w:rsidRPr="00C80914" w:rsidRDefault="00951472" w:rsidP="00C80914">
      <w:pPr>
        <w:pStyle w:val="af"/>
        <w:spacing w:line="276" w:lineRule="auto"/>
        <w:ind w:firstLine="708"/>
        <w:rPr>
          <w:rFonts w:ascii="Times New Roman" w:hAnsi="Times New Roman"/>
          <w:spacing w:val="-3"/>
          <w:sz w:val="24"/>
          <w:szCs w:val="24"/>
        </w:rPr>
      </w:pPr>
      <w:r w:rsidRPr="00C80914">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51472" w:rsidRPr="00C80914" w:rsidRDefault="00951472" w:rsidP="00C80914">
      <w:pPr>
        <w:pStyle w:val="af"/>
        <w:spacing w:line="276" w:lineRule="auto"/>
        <w:ind w:firstLine="708"/>
        <w:rPr>
          <w:rFonts w:ascii="Times New Roman" w:hAnsi="Times New Roman"/>
          <w:spacing w:val="-3"/>
          <w:sz w:val="24"/>
          <w:szCs w:val="24"/>
        </w:rPr>
      </w:pPr>
      <w:r w:rsidRPr="00C80914">
        <w:rPr>
          <w:rFonts w:ascii="Times New Roman" w:hAnsi="Times New Roman"/>
          <w:spacing w:val="-3"/>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w:t>
      </w:r>
      <w:r w:rsidRPr="00C80914">
        <w:rPr>
          <w:rFonts w:ascii="Times New Roman" w:hAnsi="Times New Roman"/>
          <w:spacing w:val="-3"/>
          <w:sz w:val="24"/>
          <w:szCs w:val="24"/>
        </w:rPr>
        <w:t>и</w:t>
      </w:r>
      <w:r w:rsidRPr="00C80914">
        <w:rPr>
          <w:rFonts w:ascii="Times New Roman" w:hAnsi="Times New Roman"/>
          <w:spacing w:val="-3"/>
          <w:sz w:val="24"/>
          <w:szCs w:val="24"/>
        </w:rPr>
        <w:t xml:space="preserve">гии в жизни человека и общества. </w:t>
      </w:r>
    </w:p>
    <w:p w:rsidR="00951472" w:rsidRPr="00C80914" w:rsidRDefault="00951472" w:rsidP="00C80914">
      <w:pPr>
        <w:pStyle w:val="af"/>
        <w:spacing w:line="276" w:lineRule="auto"/>
        <w:ind w:firstLine="708"/>
        <w:rPr>
          <w:rFonts w:ascii="Times New Roman" w:hAnsi="Times New Roman"/>
          <w:spacing w:val="-3"/>
          <w:sz w:val="24"/>
          <w:szCs w:val="24"/>
        </w:rPr>
      </w:pPr>
      <w:r w:rsidRPr="00C80914">
        <w:rPr>
          <w:rFonts w:ascii="Times New Roman" w:hAnsi="Times New Roman"/>
          <w:sz w:val="24"/>
          <w:szCs w:val="24"/>
        </w:rPr>
        <w:t xml:space="preserve">Семья, семейные ценности. Долг, свобода, ответственность, </w:t>
      </w:r>
      <w:r w:rsidRPr="00C80914">
        <w:rPr>
          <w:rFonts w:ascii="Times New Roman" w:hAnsi="Times New Roman"/>
          <w:spacing w:val="-3"/>
          <w:sz w:val="24"/>
          <w:szCs w:val="24"/>
        </w:rPr>
        <w:t xml:space="preserve">учение и труд. </w:t>
      </w:r>
      <w:proofErr w:type="gramStart"/>
      <w:r w:rsidRPr="00C80914">
        <w:rPr>
          <w:rFonts w:ascii="Times New Roman" w:hAnsi="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C80914">
        <w:rPr>
          <w:rFonts w:ascii="Times New Roman" w:hAnsi="Times New Roman"/>
          <w:spacing w:val="-3"/>
          <w:sz w:val="24"/>
          <w:szCs w:val="24"/>
        </w:rPr>
        <w:t xml:space="preserve"> Любовь и уважение к Отечеству. </w:t>
      </w:r>
    </w:p>
    <w:p w:rsidR="00951472" w:rsidRPr="00C80914" w:rsidRDefault="00951472" w:rsidP="00C80914">
      <w:pPr>
        <w:pStyle w:val="4"/>
        <w:spacing w:before="0" w:after="0" w:line="276" w:lineRule="auto"/>
        <w:rPr>
          <w:rFonts w:ascii="Times New Roman" w:hAnsi="Times New Roman" w:cs="Times New Roman"/>
          <w:b/>
          <w:sz w:val="24"/>
          <w:szCs w:val="24"/>
        </w:rPr>
      </w:pPr>
      <w:r w:rsidRPr="00C80914">
        <w:rPr>
          <w:rFonts w:ascii="Times New Roman" w:hAnsi="Times New Roman" w:cs="Times New Roman"/>
          <w:b/>
          <w:sz w:val="24"/>
          <w:szCs w:val="24"/>
        </w:rPr>
        <w:t>7. Изобразительное искусство</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z w:val="24"/>
          <w:szCs w:val="24"/>
        </w:rPr>
        <w:t>Виды художественной деятельности</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b/>
          <w:bCs/>
          <w:sz w:val="24"/>
          <w:szCs w:val="24"/>
        </w:rPr>
        <w:t xml:space="preserve">Восприятие произведений искусства. </w:t>
      </w:r>
      <w:r w:rsidRPr="00C80914">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80914">
        <w:rPr>
          <w:rFonts w:ascii="Times New Roman" w:hAnsi="Times New Roman"/>
          <w:sz w:val="24"/>
          <w:szCs w:val="24"/>
        </w:rPr>
        <w:t>через</w:t>
      </w:r>
      <w:proofErr w:type="gramEnd"/>
      <w:r w:rsidRPr="00C80914">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80914">
        <w:rPr>
          <w:rFonts w:ascii="Times New Roman" w:hAnsi="Times New Roman"/>
          <w:spacing w:val="2"/>
          <w:sz w:val="24"/>
          <w:szCs w:val="24"/>
        </w:rPr>
        <w:t>ству. Фотография и произведение изобразительного искус</w:t>
      </w:r>
      <w:r w:rsidRPr="00C80914">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C80914">
        <w:rPr>
          <w:rFonts w:ascii="Times New Roman" w:hAnsi="Times New Roman"/>
          <w:spacing w:val="2"/>
          <w:sz w:val="24"/>
          <w:szCs w:val="24"/>
        </w:rPr>
        <w:t>о богатстве и разнообразии художественной культ</w:t>
      </w:r>
      <w:r w:rsidRPr="00C80914">
        <w:rPr>
          <w:rFonts w:ascii="Times New Roman" w:hAnsi="Times New Roman"/>
          <w:spacing w:val="2"/>
          <w:sz w:val="24"/>
          <w:szCs w:val="24"/>
        </w:rPr>
        <w:t>у</w:t>
      </w:r>
      <w:r w:rsidRPr="00C80914">
        <w:rPr>
          <w:rFonts w:ascii="Times New Roman" w:hAnsi="Times New Roman"/>
          <w:spacing w:val="2"/>
          <w:sz w:val="24"/>
          <w:szCs w:val="24"/>
        </w:rPr>
        <w:t>ры (на примере культуры народов России). Выдающиеся предста</w:t>
      </w:r>
      <w:r w:rsidRPr="00C80914">
        <w:rPr>
          <w:rFonts w:ascii="Times New Roman" w:hAnsi="Times New Roman"/>
          <w:sz w:val="24"/>
          <w:szCs w:val="24"/>
        </w:rPr>
        <w:t>вители изобразительного искусс</w:t>
      </w:r>
      <w:r w:rsidRPr="00C80914">
        <w:rPr>
          <w:rFonts w:ascii="Times New Roman" w:hAnsi="Times New Roman"/>
          <w:sz w:val="24"/>
          <w:szCs w:val="24"/>
        </w:rPr>
        <w:t>т</w:t>
      </w:r>
      <w:r w:rsidRPr="00C80914">
        <w:rPr>
          <w:rFonts w:ascii="Times New Roman" w:hAnsi="Times New Roman"/>
          <w:sz w:val="24"/>
          <w:szCs w:val="24"/>
        </w:rPr>
        <w:t>ва народов России (по выбору). Ведущие художественные музеи России (ГТГ, Русский музей, Эрм</w:t>
      </w:r>
      <w:r w:rsidRPr="00C80914">
        <w:rPr>
          <w:rFonts w:ascii="Times New Roman" w:hAnsi="Times New Roman"/>
          <w:sz w:val="24"/>
          <w:szCs w:val="24"/>
        </w:rPr>
        <w:t>и</w:t>
      </w:r>
      <w:r w:rsidRPr="00C80914">
        <w:rPr>
          <w:rFonts w:ascii="Times New Roman" w:hAnsi="Times New Roman"/>
          <w:sz w:val="24"/>
          <w:szCs w:val="24"/>
        </w:rPr>
        <w:t>таж) и региональные музеи. Восприятие и эмо</w:t>
      </w:r>
      <w:r w:rsidRPr="00C80914">
        <w:rPr>
          <w:rFonts w:ascii="Times New Roman" w:hAnsi="Times New Roman"/>
          <w:spacing w:val="2"/>
          <w:sz w:val="24"/>
          <w:szCs w:val="24"/>
        </w:rPr>
        <w:t>циональная оценка шедевров национального, росси</w:t>
      </w:r>
      <w:r w:rsidRPr="00C80914">
        <w:rPr>
          <w:rFonts w:ascii="Times New Roman" w:hAnsi="Times New Roman"/>
          <w:spacing w:val="2"/>
          <w:sz w:val="24"/>
          <w:szCs w:val="24"/>
        </w:rPr>
        <w:t>й</w:t>
      </w:r>
      <w:r w:rsidRPr="00C80914">
        <w:rPr>
          <w:rFonts w:ascii="Times New Roman" w:hAnsi="Times New Roman"/>
          <w:spacing w:val="2"/>
          <w:sz w:val="24"/>
          <w:szCs w:val="24"/>
        </w:rPr>
        <w:t xml:space="preserve">ского </w:t>
      </w:r>
      <w:r w:rsidRPr="00C80914">
        <w:rPr>
          <w:rFonts w:ascii="Times New Roman" w:hAnsi="Times New Roman"/>
          <w:sz w:val="24"/>
          <w:szCs w:val="24"/>
        </w:rPr>
        <w:t xml:space="preserve">и мирового искусства.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 xml:space="preserve">Рисунок. </w:t>
      </w:r>
      <w:proofErr w:type="gramStart"/>
      <w:r w:rsidRPr="00C80914">
        <w:rPr>
          <w:rFonts w:ascii="Times New Roman" w:hAnsi="Times New Roman"/>
          <w:sz w:val="24"/>
          <w:szCs w:val="24"/>
        </w:rPr>
        <w:t>Материалы для рисунка: карандаш, ручка, фломастер, уголь, пастель, мелки и</w:t>
      </w:r>
      <w:r w:rsidRPr="00C80914">
        <w:rPr>
          <w:rFonts w:ascii="Times New Roman" w:hAnsi="Times New Roman"/>
          <w:sz w:val="24"/>
          <w:szCs w:val="24"/>
        </w:rPr>
        <w:t> </w:t>
      </w:r>
      <w:r w:rsidRPr="00C80914">
        <w:rPr>
          <w:rFonts w:ascii="Times New Roman" w:hAnsi="Times New Roman"/>
          <w:sz w:val="24"/>
          <w:szCs w:val="24"/>
        </w:rPr>
        <w:t>т.</w:t>
      </w:r>
      <w:r w:rsidRPr="00C80914">
        <w:rPr>
          <w:rFonts w:ascii="Times New Roman" w:hAnsi="Times New Roman"/>
          <w:sz w:val="24"/>
          <w:szCs w:val="24"/>
        </w:rPr>
        <w:t> </w:t>
      </w:r>
      <w:r w:rsidRPr="00C80914">
        <w:rPr>
          <w:rFonts w:ascii="Times New Roman" w:hAnsi="Times New Roman"/>
          <w:sz w:val="24"/>
          <w:szCs w:val="24"/>
        </w:rPr>
        <w:t>д. Приёмы работы с различными графическими материалами.</w:t>
      </w:r>
      <w:proofErr w:type="gramEnd"/>
      <w:r w:rsidRPr="00C80914">
        <w:rPr>
          <w:rFonts w:ascii="Times New Roman" w:hAnsi="Times New Roman"/>
          <w:sz w:val="24"/>
          <w:szCs w:val="24"/>
        </w:rPr>
        <w:t xml:space="preserve"> Роль рисунка в искусстве: основная и </w:t>
      </w:r>
      <w:r w:rsidRPr="00C80914">
        <w:rPr>
          <w:rFonts w:ascii="Times New Roman" w:hAnsi="Times New Roman"/>
          <w:sz w:val="24"/>
          <w:szCs w:val="24"/>
        </w:rPr>
        <w:lastRenderedPageBreak/>
        <w:t xml:space="preserve">вспомогательная. Красота и разнообразие </w:t>
      </w:r>
      <w:r w:rsidRPr="00C80914">
        <w:rPr>
          <w:rFonts w:ascii="Times New Roman" w:hAnsi="Times New Roman"/>
          <w:spacing w:val="2"/>
          <w:sz w:val="24"/>
          <w:szCs w:val="24"/>
        </w:rPr>
        <w:t>природы, человека, зданий, предметов, выраженные сре</w:t>
      </w:r>
      <w:r w:rsidRPr="00C80914">
        <w:rPr>
          <w:rFonts w:ascii="Times New Roman" w:hAnsi="Times New Roman"/>
          <w:spacing w:val="2"/>
          <w:sz w:val="24"/>
          <w:szCs w:val="24"/>
        </w:rPr>
        <w:t>д</w:t>
      </w:r>
      <w:r w:rsidRPr="00C80914">
        <w:rPr>
          <w:rFonts w:ascii="Times New Roman" w:hAnsi="Times New Roman"/>
          <w:spacing w:val="2"/>
          <w:sz w:val="24"/>
          <w:szCs w:val="24"/>
        </w:rPr>
        <w:t xml:space="preserve">ствами рисунка. Изображение деревьев, птиц, животных: </w:t>
      </w:r>
      <w:r w:rsidRPr="00C80914">
        <w:rPr>
          <w:rFonts w:ascii="Times New Roman" w:hAnsi="Times New Roman"/>
          <w:sz w:val="24"/>
          <w:szCs w:val="24"/>
        </w:rPr>
        <w:t>общие и характерные черты.</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pacing w:val="2"/>
          <w:sz w:val="24"/>
          <w:szCs w:val="24"/>
        </w:rPr>
        <w:t xml:space="preserve">Живопись. </w:t>
      </w:r>
      <w:r w:rsidRPr="00C80914">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C80914">
        <w:rPr>
          <w:rFonts w:ascii="Times New Roman" w:hAnsi="Times New Roman"/>
          <w:sz w:val="24"/>
          <w:szCs w:val="24"/>
        </w:rPr>
        <w:t xml:space="preserve">средствами живописи. Цвет – основа языка живописи.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t>Выбор средств художественной выразительности для создания живописного образа в соо</w:t>
      </w:r>
      <w:r w:rsidRPr="00C80914">
        <w:rPr>
          <w:rFonts w:ascii="Times New Roman" w:hAnsi="Times New Roman"/>
          <w:spacing w:val="2"/>
          <w:sz w:val="24"/>
          <w:szCs w:val="24"/>
        </w:rPr>
        <w:t>т</w:t>
      </w:r>
      <w:r w:rsidRPr="00C80914">
        <w:rPr>
          <w:rFonts w:ascii="Times New Roman" w:hAnsi="Times New Roman"/>
          <w:spacing w:val="2"/>
          <w:sz w:val="24"/>
          <w:szCs w:val="24"/>
        </w:rPr>
        <w:t xml:space="preserve">ветствии с поставленными </w:t>
      </w:r>
      <w:r w:rsidRPr="00C80914">
        <w:rPr>
          <w:rFonts w:ascii="Times New Roman" w:hAnsi="Times New Roman"/>
          <w:sz w:val="24"/>
          <w:szCs w:val="24"/>
        </w:rPr>
        <w:t>задачами. Образы природы и человека в живописи.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pacing w:val="2"/>
          <w:sz w:val="24"/>
          <w:szCs w:val="24"/>
        </w:rPr>
        <w:t xml:space="preserve">Скульптура. </w:t>
      </w:r>
      <w:r w:rsidRPr="00C80914">
        <w:rPr>
          <w:rFonts w:ascii="Times New Roman" w:hAnsi="Times New Roman"/>
          <w:spacing w:val="2"/>
          <w:sz w:val="24"/>
          <w:szCs w:val="24"/>
        </w:rPr>
        <w:t>Материалы скульптуры и их роль в создании выразительного образа. Элеме</w:t>
      </w:r>
      <w:r w:rsidRPr="00C80914">
        <w:rPr>
          <w:rFonts w:ascii="Times New Roman" w:hAnsi="Times New Roman"/>
          <w:spacing w:val="2"/>
          <w:sz w:val="24"/>
          <w:szCs w:val="24"/>
        </w:rPr>
        <w:t>н</w:t>
      </w:r>
      <w:r w:rsidRPr="00C80914">
        <w:rPr>
          <w:rFonts w:ascii="Times New Roman" w:hAnsi="Times New Roman"/>
          <w:spacing w:val="2"/>
          <w:sz w:val="24"/>
          <w:szCs w:val="24"/>
        </w:rPr>
        <w:t xml:space="preserve">тарные приёмы работы </w:t>
      </w:r>
      <w:r w:rsidRPr="00C80914">
        <w:rPr>
          <w:rFonts w:ascii="Times New Roman" w:hAnsi="Times New Roman"/>
          <w:sz w:val="24"/>
          <w:szCs w:val="24"/>
        </w:rPr>
        <w:t xml:space="preserve">с пластическими скульптурными материалами для создания </w:t>
      </w:r>
      <w:r w:rsidRPr="00C80914">
        <w:rPr>
          <w:rFonts w:ascii="Times New Roman" w:hAnsi="Times New Roman"/>
          <w:spacing w:val="2"/>
          <w:sz w:val="24"/>
          <w:szCs w:val="24"/>
        </w:rPr>
        <w:t xml:space="preserve">выразительного образа (пластилин, глина — раскатывание, </w:t>
      </w:r>
      <w:r w:rsidRPr="00C80914">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w:t>
      </w:r>
      <w:r w:rsidRPr="00C80914">
        <w:rPr>
          <w:rFonts w:ascii="Times New Roman" w:hAnsi="Times New Roman"/>
          <w:sz w:val="24"/>
          <w:szCs w:val="24"/>
        </w:rPr>
        <w:t>т</w:t>
      </w:r>
      <w:r w:rsidRPr="00C80914">
        <w:rPr>
          <w:rFonts w:ascii="Times New Roman" w:hAnsi="Times New Roman"/>
          <w:sz w:val="24"/>
          <w:szCs w:val="24"/>
        </w:rPr>
        <w:t>вами скульптуры.</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 xml:space="preserve">Художественное конструирование и дизайн. </w:t>
      </w:r>
      <w:r w:rsidRPr="00C80914">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C80914">
        <w:rPr>
          <w:rFonts w:ascii="Times New Roman" w:hAnsi="Times New Roman"/>
          <w:sz w:val="24"/>
          <w:szCs w:val="24"/>
        </w:rPr>
        <w:t> </w:t>
      </w:r>
      <w:r w:rsidRPr="00C80914">
        <w:rPr>
          <w:rFonts w:ascii="Times New Roman" w:hAnsi="Times New Roman"/>
          <w:sz w:val="24"/>
          <w:szCs w:val="24"/>
        </w:rPr>
        <w:t xml:space="preserve">др.). Элементарные приёмы работы с различными материалами для создания </w:t>
      </w:r>
      <w:r w:rsidRPr="00C80914">
        <w:rPr>
          <w:rFonts w:ascii="Times New Roman" w:hAnsi="Times New Roman"/>
          <w:spacing w:val="2"/>
          <w:sz w:val="24"/>
          <w:szCs w:val="24"/>
        </w:rPr>
        <w:t xml:space="preserve">выразительного образа (пластилин — раскатывание, набор </w:t>
      </w:r>
      <w:r w:rsidRPr="00C80914">
        <w:rPr>
          <w:rFonts w:ascii="Times New Roman" w:hAnsi="Times New Roman"/>
          <w:sz w:val="24"/>
          <w:szCs w:val="24"/>
        </w:rPr>
        <w:t xml:space="preserve">объёма, вытягивание формы; бумага и картон — сгибание, </w:t>
      </w:r>
      <w:r w:rsidRPr="00C80914">
        <w:rPr>
          <w:rFonts w:ascii="Times New Roman" w:hAnsi="Times New Roman"/>
          <w:spacing w:val="2"/>
          <w:sz w:val="24"/>
          <w:szCs w:val="24"/>
        </w:rPr>
        <w:t>вырезание). Представление о возможн</w:t>
      </w:r>
      <w:r w:rsidRPr="00C80914">
        <w:rPr>
          <w:rFonts w:ascii="Times New Roman" w:hAnsi="Times New Roman"/>
          <w:spacing w:val="2"/>
          <w:sz w:val="24"/>
          <w:szCs w:val="24"/>
        </w:rPr>
        <w:t>о</w:t>
      </w:r>
      <w:r w:rsidRPr="00C80914">
        <w:rPr>
          <w:rFonts w:ascii="Times New Roman" w:hAnsi="Times New Roman"/>
          <w:spacing w:val="2"/>
          <w:sz w:val="24"/>
          <w:szCs w:val="24"/>
        </w:rPr>
        <w:t xml:space="preserve">стях использования </w:t>
      </w:r>
      <w:r w:rsidRPr="00C80914">
        <w:rPr>
          <w:rFonts w:ascii="Times New Roman" w:hAnsi="Times New Roman"/>
          <w:sz w:val="24"/>
          <w:szCs w:val="24"/>
        </w:rPr>
        <w:t>навыков художественного конструирования и моделирования в жизни человека.</w:t>
      </w:r>
    </w:p>
    <w:p w:rsidR="00951472" w:rsidRPr="00C80914" w:rsidRDefault="00951472" w:rsidP="00C80914">
      <w:pPr>
        <w:pStyle w:val="af"/>
        <w:spacing w:line="276" w:lineRule="auto"/>
        <w:ind w:firstLine="708"/>
        <w:rPr>
          <w:rFonts w:ascii="Times New Roman" w:hAnsi="Times New Roman"/>
          <w:sz w:val="24"/>
          <w:szCs w:val="24"/>
        </w:rPr>
      </w:pPr>
      <w:proofErr w:type="spellStart"/>
      <w:r w:rsidRPr="00C80914">
        <w:rPr>
          <w:rFonts w:ascii="Times New Roman" w:hAnsi="Times New Roman"/>
          <w:b/>
          <w:bCs/>
          <w:spacing w:val="-4"/>
          <w:sz w:val="24"/>
          <w:szCs w:val="24"/>
        </w:rPr>
        <w:t>Декоративно­прикладное</w:t>
      </w:r>
      <w:proofErr w:type="spellEnd"/>
      <w:r w:rsidRPr="00C80914">
        <w:rPr>
          <w:rFonts w:ascii="Times New Roman" w:hAnsi="Times New Roman"/>
          <w:b/>
          <w:bCs/>
          <w:spacing w:val="-4"/>
          <w:sz w:val="24"/>
          <w:szCs w:val="24"/>
        </w:rPr>
        <w:t xml:space="preserve"> искусство. </w:t>
      </w:r>
      <w:r w:rsidRPr="00C80914">
        <w:rPr>
          <w:rFonts w:ascii="Times New Roman" w:hAnsi="Times New Roman"/>
          <w:spacing w:val="-4"/>
          <w:sz w:val="24"/>
          <w:szCs w:val="24"/>
        </w:rPr>
        <w:t xml:space="preserve">Истоки </w:t>
      </w:r>
      <w:proofErr w:type="spellStart"/>
      <w:r w:rsidRPr="00C80914">
        <w:rPr>
          <w:rFonts w:ascii="Times New Roman" w:hAnsi="Times New Roman"/>
          <w:spacing w:val="-4"/>
          <w:sz w:val="24"/>
          <w:szCs w:val="24"/>
        </w:rPr>
        <w:t>декоративно­</w:t>
      </w:r>
      <w:r w:rsidRPr="00C80914">
        <w:rPr>
          <w:rFonts w:ascii="Times New Roman" w:hAnsi="Times New Roman"/>
          <w:sz w:val="24"/>
          <w:szCs w:val="24"/>
        </w:rPr>
        <w:t>прикладного</w:t>
      </w:r>
      <w:proofErr w:type="spellEnd"/>
      <w:r w:rsidRPr="00C80914">
        <w:rPr>
          <w:rFonts w:ascii="Times New Roman" w:hAnsi="Times New Roman"/>
          <w:sz w:val="24"/>
          <w:szCs w:val="24"/>
        </w:rPr>
        <w:t xml:space="preserve"> искусства и его роль в жизни человека. </w:t>
      </w:r>
      <w:proofErr w:type="gramStart"/>
      <w:r w:rsidRPr="00C80914">
        <w:rPr>
          <w:rFonts w:ascii="Times New Roman" w:hAnsi="Times New Roman"/>
          <w:sz w:val="24"/>
          <w:szCs w:val="24"/>
        </w:rPr>
        <w:t xml:space="preserve">Понятие о синтетичном характере народной культуры (украшение </w:t>
      </w:r>
      <w:r w:rsidRPr="00C80914">
        <w:rPr>
          <w:rFonts w:ascii="Times New Roman" w:hAnsi="Times New Roman"/>
          <w:spacing w:val="2"/>
          <w:sz w:val="24"/>
          <w:szCs w:val="24"/>
        </w:rPr>
        <w:t>жилища, предм</w:t>
      </w:r>
      <w:r w:rsidRPr="00C80914">
        <w:rPr>
          <w:rFonts w:ascii="Times New Roman" w:hAnsi="Times New Roman"/>
          <w:spacing w:val="2"/>
          <w:sz w:val="24"/>
          <w:szCs w:val="24"/>
        </w:rPr>
        <w:t>е</w:t>
      </w:r>
      <w:r w:rsidRPr="00C80914">
        <w:rPr>
          <w:rFonts w:ascii="Times New Roman" w:hAnsi="Times New Roman"/>
          <w:spacing w:val="2"/>
          <w:sz w:val="24"/>
          <w:szCs w:val="24"/>
        </w:rPr>
        <w:t xml:space="preserve">тов быта, орудий труда, костюма; музыка, </w:t>
      </w:r>
      <w:r w:rsidRPr="00C80914">
        <w:rPr>
          <w:rFonts w:ascii="Times New Roman" w:hAnsi="Times New Roman"/>
          <w:sz w:val="24"/>
          <w:szCs w:val="24"/>
        </w:rPr>
        <w:t>песни, хороводы; былины, сказания, сказки).</w:t>
      </w:r>
      <w:proofErr w:type="gramEnd"/>
      <w:r w:rsidRPr="00C80914">
        <w:rPr>
          <w:rFonts w:ascii="Times New Roman" w:hAnsi="Times New Roman"/>
          <w:sz w:val="24"/>
          <w:szCs w:val="24"/>
        </w:rPr>
        <w:t xml:space="preserve"> Образ чел</w:t>
      </w:r>
      <w:r w:rsidRPr="00C80914">
        <w:rPr>
          <w:rFonts w:ascii="Times New Roman" w:hAnsi="Times New Roman"/>
          <w:sz w:val="24"/>
          <w:szCs w:val="24"/>
        </w:rPr>
        <w:t>о</w:t>
      </w:r>
      <w:r w:rsidRPr="00C80914">
        <w:rPr>
          <w:rFonts w:ascii="Times New Roman" w:hAnsi="Times New Roman"/>
          <w:sz w:val="24"/>
          <w:szCs w:val="24"/>
        </w:rPr>
        <w:t xml:space="preserve">века в традиционной культуре. Представления народа о мужской </w:t>
      </w:r>
      <w:r w:rsidRPr="00C80914">
        <w:rPr>
          <w:rFonts w:ascii="Times New Roman" w:hAnsi="Times New Roman"/>
          <w:spacing w:val="2"/>
          <w:sz w:val="24"/>
          <w:szCs w:val="24"/>
        </w:rPr>
        <w:t>и женской красоте, отражённые в изобразительном искус</w:t>
      </w:r>
      <w:r w:rsidRPr="00C80914">
        <w:rPr>
          <w:rFonts w:ascii="Times New Roman" w:hAnsi="Times New Roman"/>
          <w:sz w:val="24"/>
          <w:szCs w:val="24"/>
        </w:rPr>
        <w:t xml:space="preserve">стве, сказках, песнях. Сказочные образы в народной культуре и </w:t>
      </w:r>
      <w:proofErr w:type="spellStart"/>
      <w:r w:rsidRPr="00C80914">
        <w:rPr>
          <w:rFonts w:ascii="Times New Roman" w:hAnsi="Times New Roman"/>
          <w:sz w:val="24"/>
          <w:szCs w:val="24"/>
        </w:rPr>
        <w:t>декорати</w:t>
      </w:r>
      <w:r w:rsidRPr="00C80914">
        <w:rPr>
          <w:rFonts w:ascii="Times New Roman" w:hAnsi="Times New Roman"/>
          <w:sz w:val="24"/>
          <w:szCs w:val="24"/>
        </w:rPr>
        <w:t>в</w:t>
      </w:r>
      <w:r w:rsidRPr="00C80914">
        <w:rPr>
          <w:rFonts w:ascii="Times New Roman" w:hAnsi="Times New Roman"/>
          <w:sz w:val="24"/>
          <w:szCs w:val="24"/>
        </w:rPr>
        <w:t>но­прикладном</w:t>
      </w:r>
      <w:proofErr w:type="spellEnd"/>
      <w:r w:rsidRPr="00C80914">
        <w:rPr>
          <w:rFonts w:ascii="Times New Roman" w:hAnsi="Times New Roman"/>
          <w:sz w:val="24"/>
          <w:szCs w:val="24"/>
        </w:rPr>
        <w:t xml:space="preserve"> искусстве. Разнообразие форм в природе </w:t>
      </w:r>
      <w:r w:rsidRPr="00C80914">
        <w:rPr>
          <w:rFonts w:ascii="Times New Roman" w:hAnsi="Times New Roman"/>
          <w:spacing w:val="2"/>
          <w:sz w:val="24"/>
          <w:szCs w:val="24"/>
        </w:rPr>
        <w:t>как основа декоративных форм в прикла</w:t>
      </w:r>
      <w:r w:rsidRPr="00C80914">
        <w:rPr>
          <w:rFonts w:ascii="Times New Roman" w:hAnsi="Times New Roman"/>
          <w:spacing w:val="2"/>
          <w:sz w:val="24"/>
          <w:szCs w:val="24"/>
        </w:rPr>
        <w:t>д</w:t>
      </w:r>
      <w:r w:rsidRPr="00C80914">
        <w:rPr>
          <w:rFonts w:ascii="Times New Roman" w:hAnsi="Times New Roman"/>
          <w:spacing w:val="2"/>
          <w:sz w:val="24"/>
          <w:szCs w:val="24"/>
        </w:rPr>
        <w:t xml:space="preserve">ном искусстве (цветы, раскраска бабочек, переплетение ветвей </w:t>
      </w:r>
      <w:r w:rsidRPr="00C80914">
        <w:rPr>
          <w:rFonts w:ascii="Times New Roman" w:hAnsi="Times New Roman"/>
          <w:sz w:val="24"/>
          <w:szCs w:val="24"/>
        </w:rPr>
        <w:t>деревьев, морозные узоры на стекле и</w:t>
      </w:r>
      <w:r w:rsidRPr="00C80914">
        <w:rPr>
          <w:rFonts w:ascii="Times New Roman" w:hAnsi="Times New Roman"/>
          <w:sz w:val="24"/>
          <w:szCs w:val="24"/>
        </w:rPr>
        <w:t> </w:t>
      </w:r>
      <w:r w:rsidRPr="00C80914">
        <w:rPr>
          <w:rFonts w:ascii="Times New Roman" w:hAnsi="Times New Roman"/>
          <w:sz w:val="24"/>
          <w:szCs w:val="24"/>
        </w:rPr>
        <w:t>т.</w:t>
      </w:r>
      <w:r w:rsidRPr="00C80914">
        <w:rPr>
          <w:rFonts w:ascii="Times New Roman" w:hAnsi="Times New Roman"/>
          <w:sz w:val="24"/>
          <w:szCs w:val="24"/>
        </w:rPr>
        <w:t> </w:t>
      </w:r>
      <w:r w:rsidRPr="00C80914">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951472" w:rsidRPr="00C80914" w:rsidRDefault="00951472" w:rsidP="00C80914">
      <w:pPr>
        <w:pStyle w:val="af"/>
        <w:spacing w:line="276" w:lineRule="auto"/>
        <w:ind w:firstLine="709"/>
        <w:rPr>
          <w:rFonts w:ascii="Times New Roman" w:hAnsi="Times New Roman"/>
          <w:b/>
          <w:bCs/>
          <w:i/>
          <w:iCs/>
          <w:sz w:val="24"/>
          <w:szCs w:val="24"/>
        </w:rPr>
      </w:pPr>
      <w:r w:rsidRPr="00C80914">
        <w:rPr>
          <w:rFonts w:ascii="Times New Roman" w:hAnsi="Times New Roman"/>
          <w:b/>
          <w:bCs/>
          <w:i/>
          <w:iCs/>
          <w:sz w:val="24"/>
          <w:szCs w:val="24"/>
        </w:rPr>
        <w:t>Азбука искусства. Как говорит искусство?</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pacing w:val="-2"/>
          <w:sz w:val="24"/>
          <w:szCs w:val="24"/>
        </w:rPr>
        <w:t xml:space="preserve">Композиция. </w:t>
      </w:r>
      <w:r w:rsidRPr="00C80914">
        <w:rPr>
          <w:rFonts w:ascii="Times New Roman" w:hAnsi="Times New Roman"/>
          <w:spacing w:val="-2"/>
          <w:sz w:val="24"/>
          <w:szCs w:val="24"/>
        </w:rPr>
        <w:t>Элементарные приёмы композиции на плос</w:t>
      </w:r>
      <w:r w:rsidRPr="00C80914">
        <w:rPr>
          <w:rFonts w:ascii="Times New Roman" w:hAnsi="Times New Roman"/>
          <w:spacing w:val="2"/>
          <w:sz w:val="24"/>
          <w:szCs w:val="24"/>
        </w:rPr>
        <w:t xml:space="preserve">кости и в пространстве. Понятия: горизонталь, вертикаль </w:t>
      </w:r>
      <w:r w:rsidRPr="00C80914">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w:t>
      </w:r>
      <w:r w:rsidRPr="00C80914">
        <w:rPr>
          <w:rFonts w:ascii="Times New Roman" w:hAnsi="Times New Roman"/>
          <w:sz w:val="24"/>
          <w:szCs w:val="24"/>
        </w:rPr>
        <w:t>ь</w:t>
      </w:r>
      <w:r w:rsidRPr="00C80914">
        <w:rPr>
          <w:rFonts w:ascii="Times New Roman" w:hAnsi="Times New Roman"/>
          <w:sz w:val="24"/>
          <w:szCs w:val="24"/>
        </w:rPr>
        <w:t>шое и маленькое, тонкое и толстое, тёмное и светлое, т.</w:t>
      </w:r>
      <w:r w:rsidRPr="00C80914">
        <w:rPr>
          <w:rFonts w:ascii="Times New Roman" w:hAnsi="Times New Roman"/>
          <w:sz w:val="24"/>
          <w:szCs w:val="24"/>
        </w:rPr>
        <w:t> </w:t>
      </w:r>
      <w:r w:rsidRPr="00C80914">
        <w:rPr>
          <w:rFonts w:ascii="Times New Roman" w:hAnsi="Times New Roman"/>
          <w:sz w:val="24"/>
          <w:szCs w:val="24"/>
        </w:rPr>
        <w:t>д. Главное и второстепенное в композиции. Симметрия и асимметрия.</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 xml:space="preserve">Цвет. </w:t>
      </w:r>
      <w:r w:rsidRPr="00C80914">
        <w:rPr>
          <w:rFonts w:ascii="Times New Roman" w:hAnsi="Times New Roman"/>
          <w:sz w:val="24"/>
          <w:szCs w:val="24"/>
        </w:rPr>
        <w:t xml:space="preserve">Основные и составные цвета. Тёплые и холодные </w:t>
      </w:r>
      <w:r w:rsidRPr="00C80914">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w:t>
      </w:r>
      <w:r w:rsidRPr="00C80914">
        <w:rPr>
          <w:rFonts w:ascii="Times New Roman" w:hAnsi="Times New Roman"/>
          <w:spacing w:val="2"/>
          <w:sz w:val="24"/>
          <w:szCs w:val="24"/>
        </w:rPr>
        <w:t>о</w:t>
      </w:r>
      <w:r w:rsidRPr="00C80914">
        <w:rPr>
          <w:rFonts w:ascii="Times New Roman" w:hAnsi="Times New Roman"/>
          <w:spacing w:val="2"/>
          <w:sz w:val="24"/>
          <w:szCs w:val="24"/>
        </w:rPr>
        <w:t>сти цвета. Практическое овладение ос</w:t>
      </w:r>
      <w:r w:rsidRPr="00C80914">
        <w:rPr>
          <w:rFonts w:ascii="Times New Roman" w:hAnsi="Times New Roman"/>
          <w:sz w:val="24"/>
          <w:szCs w:val="24"/>
        </w:rPr>
        <w:t xml:space="preserve">новами </w:t>
      </w:r>
      <w:proofErr w:type="spellStart"/>
      <w:r w:rsidRPr="00C80914">
        <w:rPr>
          <w:rFonts w:ascii="Times New Roman" w:hAnsi="Times New Roman"/>
          <w:sz w:val="24"/>
          <w:szCs w:val="24"/>
        </w:rPr>
        <w:t>цветоведения</w:t>
      </w:r>
      <w:proofErr w:type="spellEnd"/>
      <w:r w:rsidRPr="00C80914">
        <w:rPr>
          <w:rFonts w:ascii="Times New Roman" w:hAnsi="Times New Roman"/>
          <w:sz w:val="24"/>
          <w:szCs w:val="24"/>
        </w:rPr>
        <w:t>. Передача с помощью цвета характера персонажа, его эмоционального состояния.</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pacing w:val="2"/>
          <w:sz w:val="24"/>
          <w:szCs w:val="24"/>
        </w:rPr>
        <w:t xml:space="preserve">Линия. </w:t>
      </w:r>
      <w:proofErr w:type="gramStart"/>
      <w:r w:rsidRPr="00C80914">
        <w:rPr>
          <w:rFonts w:ascii="Times New Roman" w:hAnsi="Times New Roman"/>
          <w:spacing w:val="2"/>
          <w:sz w:val="24"/>
          <w:szCs w:val="24"/>
        </w:rPr>
        <w:t xml:space="preserve">Многообразие линий (тонкие, толстые, прямые, </w:t>
      </w:r>
      <w:r w:rsidRPr="00C80914">
        <w:rPr>
          <w:rFonts w:ascii="Times New Roman" w:hAnsi="Times New Roman"/>
          <w:sz w:val="24"/>
          <w:szCs w:val="24"/>
        </w:rPr>
        <w:t>волнистые, плавные, острые, закру</w:t>
      </w:r>
      <w:r w:rsidRPr="00C80914">
        <w:rPr>
          <w:rFonts w:ascii="Times New Roman" w:hAnsi="Times New Roman"/>
          <w:sz w:val="24"/>
          <w:szCs w:val="24"/>
        </w:rPr>
        <w:t>г</w:t>
      </w:r>
      <w:r w:rsidRPr="00C80914">
        <w:rPr>
          <w:rFonts w:ascii="Times New Roman" w:hAnsi="Times New Roman"/>
          <w:sz w:val="24"/>
          <w:szCs w:val="24"/>
        </w:rPr>
        <w:t>лённые спиралью, летящие) и их знаковый характер.</w:t>
      </w:r>
      <w:proofErr w:type="gramEnd"/>
      <w:r w:rsidRPr="00C80914">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 xml:space="preserve">Форма. </w:t>
      </w:r>
      <w:r w:rsidRPr="00C80914">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80914">
        <w:rPr>
          <w:rFonts w:ascii="Times New Roman" w:hAnsi="Times New Roman"/>
          <w:spacing w:val="2"/>
          <w:sz w:val="24"/>
          <w:szCs w:val="24"/>
        </w:rPr>
        <w:t>Трансформация форм. Влияние формы предмета на пред</w:t>
      </w:r>
      <w:r w:rsidRPr="00C80914">
        <w:rPr>
          <w:rFonts w:ascii="Times New Roman" w:hAnsi="Times New Roman"/>
          <w:sz w:val="24"/>
          <w:szCs w:val="24"/>
        </w:rPr>
        <w:t>ставление о его характере. Силуэт.</w:t>
      </w:r>
    </w:p>
    <w:p w:rsidR="00951472" w:rsidRPr="00C80914" w:rsidRDefault="00951472" w:rsidP="00C80914">
      <w:pPr>
        <w:pStyle w:val="af"/>
        <w:spacing w:line="276" w:lineRule="auto"/>
        <w:ind w:firstLine="708"/>
        <w:rPr>
          <w:rFonts w:ascii="Times New Roman" w:hAnsi="Times New Roman"/>
          <w:b/>
          <w:bCs/>
          <w:sz w:val="24"/>
          <w:szCs w:val="24"/>
        </w:rPr>
      </w:pPr>
      <w:r w:rsidRPr="00C80914">
        <w:rPr>
          <w:rFonts w:ascii="Times New Roman" w:hAnsi="Times New Roman"/>
          <w:b/>
          <w:bCs/>
          <w:spacing w:val="2"/>
          <w:sz w:val="24"/>
          <w:szCs w:val="24"/>
        </w:rPr>
        <w:t xml:space="preserve">Объём. </w:t>
      </w:r>
      <w:r w:rsidRPr="00C80914">
        <w:rPr>
          <w:rFonts w:ascii="Times New Roman" w:hAnsi="Times New Roman"/>
          <w:spacing w:val="2"/>
          <w:sz w:val="24"/>
          <w:szCs w:val="24"/>
        </w:rPr>
        <w:t xml:space="preserve">Объём в пространстве и объём на плоскости. </w:t>
      </w:r>
      <w:r w:rsidRPr="00C80914">
        <w:rPr>
          <w:rFonts w:ascii="Times New Roman" w:hAnsi="Times New Roman"/>
          <w:sz w:val="24"/>
          <w:szCs w:val="24"/>
        </w:rPr>
        <w:t>Способы передачи объёма. Выраз</w:t>
      </w:r>
      <w:r w:rsidRPr="00C80914">
        <w:rPr>
          <w:rFonts w:ascii="Times New Roman" w:hAnsi="Times New Roman"/>
          <w:sz w:val="24"/>
          <w:szCs w:val="24"/>
        </w:rPr>
        <w:t>и</w:t>
      </w:r>
      <w:r w:rsidRPr="00C80914">
        <w:rPr>
          <w:rFonts w:ascii="Times New Roman" w:hAnsi="Times New Roman"/>
          <w:sz w:val="24"/>
          <w:szCs w:val="24"/>
        </w:rPr>
        <w:t>тельность объёмных композиций.</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pacing w:val="2"/>
          <w:sz w:val="24"/>
          <w:szCs w:val="24"/>
        </w:rPr>
        <w:t xml:space="preserve">Ритм. </w:t>
      </w:r>
      <w:r w:rsidRPr="00C80914">
        <w:rPr>
          <w:rFonts w:ascii="Times New Roman" w:hAnsi="Times New Roman"/>
          <w:spacing w:val="2"/>
          <w:sz w:val="24"/>
          <w:szCs w:val="24"/>
        </w:rPr>
        <w:t>Виды ритма (спокойный, замедленный, порыви</w:t>
      </w:r>
      <w:r w:rsidRPr="00C80914">
        <w:rPr>
          <w:rFonts w:ascii="Times New Roman" w:hAnsi="Times New Roman"/>
          <w:sz w:val="24"/>
          <w:szCs w:val="24"/>
        </w:rPr>
        <w:t>стый, беспокойный и</w:t>
      </w:r>
      <w:r w:rsidRPr="00C80914">
        <w:rPr>
          <w:rFonts w:ascii="Times New Roman" w:hAnsi="Times New Roman"/>
          <w:sz w:val="24"/>
          <w:szCs w:val="24"/>
        </w:rPr>
        <w:t> </w:t>
      </w:r>
      <w:r w:rsidRPr="00C80914">
        <w:rPr>
          <w:rFonts w:ascii="Times New Roman" w:hAnsi="Times New Roman"/>
          <w:sz w:val="24"/>
          <w:szCs w:val="24"/>
        </w:rPr>
        <w:t>т.</w:t>
      </w:r>
      <w:r w:rsidRPr="00C80914">
        <w:rPr>
          <w:rFonts w:ascii="Times New Roman" w:hAnsi="Times New Roman"/>
          <w:sz w:val="24"/>
          <w:szCs w:val="24"/>
        </w:rPr>
        <w:t> </w:t>
      </w:r>
      <w:r w:rsidRPr="00C80914">
        <w:rPr>
          <w:rFonts w:ascii="Times New Roman" w:hAnsi="Times New Roman"/>
          <w:sz w:val="24"/>
          <w:szCs w:val="24"/>
        </w:rPr>
        <w:t>д.). Ритм л</w:t>
      </w:r>
      <w:r w:rsidRPr="00C80914">
        <w:rPr>
          <w:rFonts w:ascii="Times New Roman" w:hAnsi="Times New Roman"/>
          <w:sz w:val="24"/>
          <w:szCs w:val="24"/>
        </w:rPr>
        <w:t>и</w:t>
      </w:r>
      <w:r w:rsidRPr="00C80914">
        <w:rPr>
          <w:rFonts w:ascii="Times New Roman" w:hAnsi="Times New Roman"/>
          <w:sz w:val="24"/>
          <w:szCs w:val="24"/>
        </w:rPr>
        <w:t>ний, пятен, цвета. Роль ритма в эмоциональном звучании композиции в живописи и рисунке. Пер</w:t>
      </w:r>
      <w:r w:rsidRPr="00C80914">
        <w:rPr>
          <w:rFonts w:ascii="Times New Roman" w:hAnsi="Times New Roman"/>
          <w:sz w:val="24"/>
          <w:szCs w:val="24"/>
        </w:rPr>
        <w:t>е</w:t>
      </w:r>
      <w:r w:rsidRPr="00C80914">
        <w:rPr>
          <w:rFonts w:ascii="Times New Roman" w:hAnsi="Times New Roman"/>
          <w:sz w:val="24"/>
          <w:szCs w:val="24"/>
        </w:rPr>
        <w:t xml:space="preserve">дача движения в композиции с помощью ритма элементов. Особая роль ритма в </w:t>
      </w:r>
      <w:proofErr w:type="spellStart"/>
      <w:r w:rsidRPr="00C80914">
        <w:rPr>
          <w:rFonts w:ascii="Times New Roman" w:hAnsi="Times New Roman"/>
          <w:sz w:val="24"/>
          <w:szCs w:val="24"/>
        </w:rPr>
        <w:t>декорати</w:t>
      </w:r>
      <w:r w:rsidRPr="00C80914">
        <w:rPr>
          <w:rFonts w:ascii="Times New Roman" w:hAnsi="Times New Roman"/>
          <w:sz w:val="24"/>
          <w:szCs w:val="24"/>
        </w:rPr>
        <w:t>в</w:t>
      </w:r>
      <w:r w:rsidRPr="00C80914">
        <w:rPr>
          <w:rFonts w:ascii="Times New Roman" w:hAnsi="Times New Roman"/>
          <w:sz w:val="24"/>
          <w:szCs w:val="24"/>
        </w:rPr>
        <w:t>но­прикладном</w:t>
      </w:r>
      <w:proofErr w:type="spellEnd"/>
      <w:r w:rsidRPr="00C80914">
        <w:rPr>
          <w:rFonts w:ascii="Times New Roman" w:hAnsi="Times New Roman"/>
          <w:sz w:val="24"/>
          <w:szCs w:val="24"/>
        </w:rPr>
        <w:t xml:space="preserve"> искусстве.</w:t>
      </w:r>
    </w:p>
    <w:p w:rsidR="00951472" w:rsidRPr="00C80914" w:rsidRDefault="00951472" w:rsidP="00C80914">
      <w:pPr>
        <w:pStyle w:val="af"/>
        <w:spacing w:line="276" w:lineRule="auto"/>
        <w:ind w:firstLine="708"/>
        <w:rPr>
          <w:rFonts w:ascii="Times New Roman" w:hAnsi="Times New Roman"/>
          <w:b/>
          <w:bCs/>
          <w:i/>
          <w:iCs/>
          <w:spacing w:val="-2"/>
          <w:sz w:val="24"/>
          <w:szCs w:val="24"/>
        </w:rPr>
      </w:pPr>
      <w:r w:rsidRPr="00C80914">
        <w:rPr>
          <w:rFonts w:ascii="Times New Roman" w:hAnsi="Times New Roman"/>
          <w:b/>
          <w:bCs/>
          <w:i/>
          <w:iCs/>
          <w:spacing w:val="-2"/>
          <w:sz w:val="24"/>
          <w:szCs w:val="24"/>
        </w:rPr>
        <w:lastRenderedPageBreak/>
        <w:t>Значимые темы искусства. О чём говорит искусство?</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 xml:space="preserve">Земля — наш общий дом. </w:t>
      </w:r>
      <w:r w:rsidRPr="00C80914">
        <w:rPr>
          <w:rFonts w:ascii="Times New Roman" w:hAnsi="Times New Roman"/>
          <w:sz w:val="24"/>
          <w:szCs w:val="24"/>
        </w:rPr>
        <w:t>Наблюдение природы и природных явлений, различение их хара</w:t>
      </w:r>
      <w:r w:rsidRPr="00C80914">
        <w:rPr>
          <w:rFonts w:ascii="Times New Roman" w:hAnsi="Times New Roman"/>
          <w:sz w:val="24"/>
          <w:szCs w:val="24"/>
        </w:rPr>
        <w:t>к</w:t>
      </w:r>
      <w:r w:rsidRPr="00C80914">
        <w:rPr>
          <w:rFonts w:ascii="Times New Roman" w:hAnsi="Times New Roman"/>
          <w:sz w:val="24"/>
          <w:szCs w:val="24"/>
        </w:rPr>
        <w:t>тера и эмоциональных состояний. Разница в изображении природы в разное время года, суток, в ра</w:t>
      </w:r>
      <w:r w:rsidRPr="00C80914">
        <w:rPr>
          <w:rFonts w:ascii="Times New Roman" w:hAnsi="Times New Roman"/>
          <w:sz w:val="24"/>
          <w:szCs w:val="24"/>
        </w:rPr>
        <w:t>з</w:t>
      </w:r>
      <w:r w:rsidRPr="00C80914">
        <w:rPr>
          <w:rFonts w:ascii="Times New Roman" w:hAnsi="Times New Roman"/>
          <w:sz w:val="24"/>
          <w:szCs w:val="24"/>
        </w:rPr>
        <w:t xml:space="preserve">личную погоду. Жанр пейзажа. Использование различных </w:t>
      </w:r>
      <w:r w:rsidRPr="00C80914">
        <w:rPr>
          <w:rFonts w:ascii="Times New Roman" w:hAnsi="Times New Roman"/>
          <w:spacing w:val="2"/>
          <w:sz w:val="24"/>
          <w:szCs w:val="24"/>
        </w:rPr>
        <w:t>художественных материалов и сре</w:t>
      </w:r>
      <w:proofErr w:type="gramStart"/>
      <w:r w:rsidRPr="00C80914">
        <w:rPr>
          <w:rFonts w:ascii="Times New Roman" w:hAnsi="Times New Roman"/>
          <w:spacing w:val="2"/>
          <w:sz w:val="24"/>
          <w:szCs w:val="24"/>
        </w:rPr>
        <w:t>дств дл</w:t>
      </w:r>
      <w:proofErr w:type="gramEnd"/>
      <w:r w:rsidRPr="00C80914">
        <w:rPr>
          <w:rFonts w:ascii="Times New Roman" w:hAnsi="Times New Roman"/>
          <w:spacing w:val="2"/>
          <w:sz w:val="24"/>
          <w:szCs w:val="24"/>
        </w:rPr>
        <w:t xml:space="preserve">я создания выразительных образов природы. </w:t>
      </w:r>
      <w:r w:rsidRPr="00C80914">
        <w:rPr>
          <w:rFonts w:ascii="Times New Roman" w:hAnsi="Times New Roman"/>
          <w:sz w:val="24"/>
          <w:szCs w:val="24"/>
        </w:rPr>
        <w:t>П</w:t>
      </w:r>
      <w:r w:rsidRPr="00C80914">
        <w:rPr>
          <w:rFonts w:ascii="Times New Roman" w:hAnsi="Times New Roman"/>
          <w:spacing w:val="2"/>
          <w:sz w:val="24"/>
          <w:szCs w:val="24"/>
        </w:rPr>
        <w:t xml:space="preserve">остройки в природе: птичьи </w:t>
      </w:r>
      <w:r w:rsidRPr="00C80914">
        <w:rPr>
          <w:rFonts w:ascii="Times New Roman" w:hAnsi="Times New Roman"/>
          <w:sz w:val="24"/>
          <w:szCs w:val="24"/>
        </w:rPr>
        <w:t>гнёзда, норы, ульи, панцирь черепахи, домик улитки и</w:t>
      </w:r>
      <w:r w:rsidRPr="00C80914">
        <w:rPr>
          <w:rFonts w:ascii="Times New Roman" w:hAnsi="Times New Roman"/>
          <w:sz w:val="24"/>
          <w:szCs w:val="24"/>
        </w:rPr>
        <w:t> </w:t>
      </w:r>
      <w:r w:rsidRPr="00C80914">
        <w:rPr>
          <w:rFonts w:ascii="Times New Roman" w:hAnsi="Times New Roman"/>
          <w:sz w:val="24"/>
          <w:szCs w:val="24"/>
        </w:rPr>
        <w:t>т.</w:t>
      </w:r>
      <w:r w:rsidRPr="00C80914">
        <w:rPr>
          <w:rFonts w:ascii="Times New Roman" w:hAnsi="Times New Roman"/>
          <w:sz w:val="24"/>
          <w:szCs w:val="24"/>
        </w:rPr>
        <w:t> </w:t>
      </w:r>
      <w:r w:rsidRPr="00C80914">
        <w:rPr>
          <w:rFonts w:ascii="Times New Roman" w:hAnsi="Times New Roman"/>
          <w:sz w:val="24"/>
          <w:szCs w:val="24"/>
        </w:rPr>
        <w:t>д.</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 xml:space="preserve">Восприятие и эмоциональная оценка шедевров русского </w:t>
      </w:r>
      <w:r w:rsidRPr="00C80914">
        <w:rPr>
          <w:rFonts w:ascii="Times New Roman" w:hAnsi="Times New Roman"/>
          <w:spacing w:val="-2"/>
          <w:sz w:val="24"/>
          <w:szCs w:val="24"/>
        </w:rPr>
        <w:t>и зарубежного искусства, изобр</w:t>
      </w:r>
      <w:r w:rsidRPr="00C80914">
        <w:rPr>
          <w:rFonts w:ascii="Times New Roman" w:hAnsi="Times New Roman"/>
          <w:spacing w:val="-2"/>
          <w:sz w:val="24"/>
          <w:szCs w:val="24"/>
        </w:rPr>
        <w:t>а</w:t>
      </w:r>
      <w:r w:rsidRPr="00C80914">
        <w:rPr>
          <w:rFonts w:ascii="Times New Roman" w:hAnsi="Times New Roman"/>
          <w:spacing w:val="-2"/>
          <w:sz w:val="24"/>
          <w:szCs w:val="24"/>
        </w:rPr>
        <w:t>жающих природу.</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 xml:space="preserve">Родина моя — Россия. </w:t>
      </w:r>
      <w:r w:rsidRPr="00C80914">
        <w:rPr>
          <w:rFonts w:ascii="Times New Roman" w:hAnsi="Times New Roman"/>
          <w:sz w:val="24"/>
          <w:szCs w:val="24"/>
        </w:rPr>
        <w:t>Роль природных условий в ха</w:t>
      </w:r>
      <w:r w:rsidRPr="00C80914">
        <w:rPr>
          <w:rFonts w:ascii="Times New Roman" w:hAnsi="Times New Roman"/>
          <w:spacing w:val="2"/>
          <w:sz w:val="24"/>
          <w:szCs w:val="24"/>
        </w:rPr>
        <w:t>рактере традиционной культуры нар</w:t>
      </w:r>
      <w:r w:rsidRPr="00C80914">
        <w:rPr>
          <w:rFonts w:ascii="Times New Roman" w:hAnsi="Times New Roman"/>
          <w:spacing w:val="2"/>
          <w:sz w:val="24"/>
          <w:szCs w:val="24"/>
        </w:rPr>
        <w:t>о</w:t>
      </w:r>
      <w:r w:rsidRPr="00C80914">
        <w:rPr>
          <w:rFonts w:ascii="Times New Roman" w:hAnsi="Times New Roman"/>
          <w:spacing w:val="2"/>
          <w:sz w:val="24"/>
          <w:szCs w:val="24"/>
        </w:rPr>
        <w:t xml:space="preserve">дов России. Пейзажи </w:t>
      </w:r>
      <w:r w:rsidRPr="00C80914">
        <w:rPr>
          <w:rFonts w:ascii="Times New Roman" w:hAnsi="Times New Roman"/>
          <w:sz w:val="24"/>
          <w:szCs w:val="24"/>
        </w:rPr>
        <w:t>родной природы. Единство декоративного строя в украшении жилища, пре</w:t>
      </w:r>
      <w:r w:rsidRPr="00C80914">
        <w:rPr>
          <w:rFonts w:ascii="Times New Roman" w:hAnsi="Times New Roman"/>
          <w:sz w:val="24"/>
          <w:szCs w:val="24"/>
        </w:rPr>
        <w:t>д</w:t>
      </w:r>
      <w:r w:rsidRPr="00C80914">
        <w:rPr>
          <w:rFonts w:ascii="Times New Roman" w:hAnsi="Times New Roman"/>
          <w:sz w:val="24"/>
          <w:szCs w:val="24"/>
        </w:rPr>
        <w:t>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C80914" w:rsidRDefault="00951472" w:rsidP="00C80914">
      <w:pPr>
        <w:pStyle w:val="af"/>
        <w:spacing w:line="276" w:lineRule="auto"/>
        <w:ind w:firstLine="454"/>
        <w:rPr>
          <w:rFonts w:ascii="Times New Roman" w:hAnsi="Times New Roman"/>
          <w:b/>
          <w:bCs/>
          <w:sz w:val="24"/>
          <w:szCs w:val="24"/>
        </w:rPr>
      </w:pPr>
      <w:r w:rsidRPr="00C80914">
        <w:rPr>
          <w:rFonts w:ascii="Times New Roman" w:hAnsi="Times New Roman"/>
          <w:b/>
          <w:bCs/>
          <w:spacing w:val="2"/>
          <w:sz w:val="24"/>
          <w:szCs w:val="24"/>
        </w:rPr>
        <w:t xml:space="preserve">Человек и человеческие взаимоотношения. </w:t>
      </w:r>
      <w:r w:rsidRPr="00C80914">
        <w:rPr>
          <w:rFonts w:ascii="Times New Roman" w:hAnsi="Times New Roman"/>
          <w:spacing w:val="2"/>
          <w:sz w:val="24"/>
          <w:szCs w:val="24"/>
        </w:rPr>
        <w:t>Образ че</w:t>
      </w:r>
      <w:r w:rsidRPr="00C80914">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C80914">
        <w:rPr>
          <w:rFonts w:ascii="Times New Roman" w:hAnsi="Times New Roman"/>
          <w:sz w:val="24"/>
          <w:szCs w:val="24"/>
        </w:rPr>
        <w:t>Эмоциональная и художес</w:t>
      </w:r>
      <w:r w:rsidRPr="00C80914">
        <w:rPr>
          <w:rFonts w:ascii="Times New Roman" w:hAnsi="Times New Roman"/>
          <w:sz w:val="24"/>
          <w:szCs w:val="24"/>
        </w:rPr>
        <w:t>т</w:t>
      </w:r>
      <w:r w:rsidRPr="00C80914">
        <w:rPr>
          <w:rFonts w:ascii="Times New Roman" w:hAnsi="Times New Roman"/>
          <w:sz w:val="24"/>
          <w:szCs w:val="24"/>
        </w:rPr>
        <w:t>венная выразительность образов персонажей, пробуждающих лучшие человеческие чувства и кач</w:t>
      </w:r>
      <w:r w:rsidRPr="00C80914">
        <w:rPr>
          <w:rFonts w:ascii="Times New Roman" w:hAnsi="Times New Roman"/>
          <w:sz w:val="24"/>
          <w:szCs w:val="24"/>
        </w:rPr>
        <w:t>е</w:t>
      </w:r>
      <w:r w:rsidRPr="00C80914">
        <w:rPr>
          <w:rFonts w:ascii="Times New Roman" w:hAnsi="Times New Roman"/>
          <w:sz w:val="24"/>
          <w:szCs w:val="24"/>
        </w:rPr>
        <w:t>ства: доброту, сострадание, поддержку, заботу, героизм, бескорыстие и</w:t>
      </w:r>
      <w:r w:rsidRPr="00C80914">
        <w:rPr>
          <w:rFonts w:ascii="Times New Roman" w:hAnsi="Times New Roman"/>
          <w:sz w:val="24"/>
          <w:szCs w:val="24"/>
        </w:rPr>
        <w:t> </w:t>
      </w:r>
      <w:r w:rsidRPr="00C80914">
        <w:rPr>
          <w:rFonts w:ascii="Times New Roman" w:hAnsi="Times New Roman"/>
          <w:sz w:val="24"/>
          <w:szCs w:val="24"/>
        </w:rPr>
        <w:t>т.</w:t>
      </w:r>
      <w:r w:rsidRPr="00C80914">
        <w:rPr>
          <w:rFonts w:ascii="Times New Roman" w:hAnsi="Times New Roman"/>
          <w:sz w:val="24"/>
          <w:szCs w:val="24"/>
        </w:rPr>
        <w:t> </w:t>
      </w:r>
      <w:r w:rsidRPr="00C80914">
        <w:rPr>
          <w:rFonts w:ascii="Times New Roman" w:hAnsi="Times New Roman"/>
          <w:sz w:val="24"/>
          <w:szCs w:val="24"/>
        </w:rPr>
        <w:t>д. Образы персонажей, вызывающие гнев, раздражение, презрение.</w:t>
      </w:r>
      <w:proofErr w:type="gramEnd"/>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 xml:space="preserve">Искусство дарит людям красоту. </w:t>
      </w:r>
      <w:r w:rsidRPr="00C80914">
        <w:rPr>
          <w:rFonts w:ascii="Times New Roman" w:hAnsi="Times New Roman"/>
          <w:sz w:val="24"/>
          <w:szCs w:val="24"/>
        </w:rPr>
        <w:t>Искусство вокруг нас сегодня. Использование различных художественных матери</w:t>
      </w:r>
      <w:r w:rsidRPr="00C80914">
        <w:rPr>
          <w:rFonts w:ascii="Times New Roman" w:hAnsi="Times New Roman"/>
          <w:spacing w:val="2"/>
          <w:sz w:val="24"/>
          <w:szCs w:val="24"/>
        </w:rPr>
        <w:t>алов и сре</w:t>
      </w:r>
      <w:proofErr w:type="gramStart"/>
      <w:r w:rsidRPr="00C80914">
        <w:rPr>
          <w:rFonts w:ascii="Times New Roman" w:hAnsi="Times New Roman"/>
          <w:spacing w:val="2"/>
          <w:sz w:val="24"/>
          <w:szCs w:val="24"/>
        </w:rPr>
        <w:t>дств дл</w:t>
      </w:r>
      <w:proofErr w:type="gramEnd"/>
      <w:r w:rsidRPr="00C80914">
        <w:rPr>
          <w:rFonts w:ascii="Times New Roman" w:hAnsi="Times New Roman"/>
          <w:spacing w:val="2"/>
          <w:sz w:val="24"/>
          <w:szCs w:val="24"/>
        </w:rPr>
        <w:t xml:space="preserve">я создания проектов красивых, удобных </w:t>
      </w:r>
      <w:r w:rsidRPr="00C80914">
        <w:rPr>
          <w:rFonts w:ascii="Times New Roman" w:hAnsi="Times New Roman"/>
          <w:sz w:val="24"/>
          <w:szCs w:val="24"/>
        </w:rPr>
        <w:t>и выразительных предметов быта, видов транспорта. Пред</w:t>
      </w:r>
      <w:r w:rsidRPr="00C80914">
        <w:rPr>
          <w:rFonts w:ascii="Times New Roman" w:hAnsi="Times New Roman"/>
          <w:spacing w:val="2"/>
          <w:sz w:val="24"/>
          <w:szCs w:val="24"/>
        </w:rPr>
        <w:t>ставление о роли изобразительных (пластических) иску</w:t>
      </w:r>
      <w:proofErr w:type="gramStart"/>
      <w:r w:rsidRPr="00C80914">
        <w:rPr>
          <w:rFonts w:ascii="Times New Roman" w:hAnsi="Times New Roman"/>
          <w:spacing w:val="2"/>
          <w:sz w:val="24"/>
          <w:szCs w:val="24"/>
        </w:rPr>
        <w:t xml:space="preserve">сств </w:t>
      </w:r>
      <w:r w:rsidRPr="00C80914">
        <w:rPr>
          <w:rFonts w:ascii="Times New Roman" w:hAnsi="Times New Roman"/>
          <w:sz w:val="24"/>
          <w:szCs w:val="24"/>
        </w:rPr>
        <w:t>в п</w:t>
      </w:r>
      <w:proofErr w:type="gramEnd"/>
      <w:r w:rsidRPr="00C80914">
        <w:rPr>
          <w:rFonts w:ascii="Times New Roman" w:hAnsi="Times New Roman"/>
          <w:sz w:val="24"/>
          <w:szCs w:val="24"/>
        </w:rPr>
        <w:t>овседневной жизни человека, в организации его матери</w:t>
      </w:r>
      <w:r w:rsidRPr="00C80914">
        <w:rPr>
          <w:rFonts w:ascii="Times New Roman" w:hAnsi="Times New Roman"/>
          <w:spacing w:val="2"/>
          <w:sz w:val="24"/>
          <w:szCs w:val="24"/>
        </w:rPr>
        <w:t>ального окружения.</w:t>
      </w:r>
      <w:r w:rsidRPr="00C80914">
        <w:rPr>
          <w:rFonts w:ascii="Times New Roman" w:hAnsi="Times New Roman"/>
          <w:sz w:val="24"/>
          <w:szCs w:val="24"/>
        </w:rPr>
        <w:t xml:space="preserve"> </w:t>
      </w:r>
      <w:r w:rsidRPr="00C80914">
        <w:rPr>
          <w:rFonts w:ascii="Times New Roman" w:hAnsi="Times New Roman"/>
          <w:spacing w:val="-2"/>
          <w:sz w:val="24"/>
          <w:szCs w:val="24"/>
        </w:rPr>
        <w:t xml:space="preserve">Жанр </w:t>
      </w:r>
      <w:r w:rsidRPr="00C80914">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z w:val="24"/>
          <w:szCs w:val="24"/>
        </w:rPr>
        <w:t xml:space="preserve">Опыт </w:t>
      </w:r>
      <w:proofErr w:type="spellStart"/>
      <w:r w:rsidRPr="00C80914">
        <w:rPr>
          <w:rFonts w:ascii="Times New Roman" w:hAnsi="Times New Roman"/>
          <w:b/>
          <w:bCs/>
          <w:i/>
          <w:iCs/>
          <w:sz w:val="24"/>
          <w:szCs w:val="24"/>
        </w:rPr>
        <w:t>художественно­творческой</w:t>
      </w:r>
      <w:proofErr w:type="spellEnd"/>
      <w:r w:rsidRPr="00C80914">
        <w:rPr>
          <w:rFonts w:ascii="Times New Roman" w:hAnsi="Times New Roman"/>
          <w:b/>
          <w:bCs/>
          <w:i/>
          <w:iCs/>
          <w:sz w:val="24"/>
          <w:szCs w:val="24"/>
        </w:rPr>
        <w:t xml:space="preserve"> деятельности</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Участие в различных видах изобразительной, </w:t>
      </w:r>
      <w:proofErr w:type="spellStart"/>
      <w:r w:rsidRPr="00C80914">
        <w:rPr>
          <w:rFonts w:ascii="Times New Roman" w:hAnsi="Times New Roman"/>
          <w:sz w:val="24"/>
          <w:szCs w:val="24"/>
        </w:rPr>
        <w:t>декоративно­прикладной</w:t>
      </w:r>
      <w:proofErr w:type="spellEnd"/>
      <w:r w:rsidRPr="00C80914">
        <w:rPr>
          <w:rFonts w:ascii="Times New Roman" w:hAnsi="Times New Roman"/>
          <w:sz w:val="24"/>
          <w:szCs w:val="24"/>
        </w:rPr>
        <w:t xml:space="preserve"> и </w:t>
      </w:r>
      <w:proofErr w:type="spellStart"/>
      <w:r w:rsidRPr="00C80914">
        <w:rPr>
          <w:rFonts w:ascii="Times New Roman" w:hAnsi="Times New Roman"/>
          <w:sz w:val="24"/>
          <w:szCs w:val="24"/>
        </w:rPr>
        <w:t>художестве</w:t>
      </w:r>
      <w:r w:rsidRPr="00C80914">
        <w:rPr>
          <w:rFonts w:ascii="Times New Roman" w:hAnsi="Times New Roman"/>
          <w:sz w:val="24"/>
          <w:szCs w:val="24"/>
        </w:rPr>
        <w:t>н</w:t>
      </w:r>
      <w:r w:rsidRPr="00C80914">
        <w:rPr>
          <w:rFonts w:ascii="Times New Roman" w:hAnsi="Times New Roman"/>
          <w:sz w:val="24"/>
          <w:szCs w:val="24"/>
        </w:rPr>
        <w:t>но­конструкторской</w:t>
      </w:r>
      <w:proofErr w:type="spellEnd"/>
      <w:r w:rsidRPr="00C80914">
        <w:rPr>
          <w:rFonts w:ascii="Times New Roman" w:hAnsi="Times New Roman"/>
          <w:sz w:val="24"/>
          <w:szCs w:val="24"/>
        </w:rPr>
        <w:t xml:space="preserve"> деятельности. </w:t>
      </w:r>
      <w:r w:rsidRPr="00C80914">
        <w:rPr>
          <w:rFonts w:ascii="Times New Roman" w:hAnsi="Times New Roman"/>
          <w:spacing w:val="2"/>
          <w:sz w:val="24"/>
          <w:szCs w:val="24"/>
        </w:rPr>
        <w:t xml:space="preserve">Освоение основ рисунка, живописи, скульптуры, </w:t>
      </w:r>
      <w:proofErr w:type="spellStart"/>
      <w:r w:rsidRPr="00C80914">
        <w:rPr>
          <w:rFonts w:ascii="Times New Roman" w:hAnsi="Times New Roman"/>
          <w:spacing w:val="2"/>
          <w:sz w:val="24"/>
          <w:szCs w:val="24"/>
        </w:rPr>
        <w:t>деко</w:t>
      </w:r>
      <w:r w:rsidRPr="00C80914">
        <w:rPr>
          <w:rFonts w:ascii="Times New Roman" w:hAnsi="Times New Roman"/>
          <w:sz w:val="24"/>
          <w:szCs w:val="24"/>
        </w:rPr>
        <w:t>рати</w:t>
      </w:r>
      <w:r w:rsidRPr="00C80914">
        <w:rPr>
          <w:rFonts w:ascii="Times New Roman" w:hAnsi="Times New Roman"/>
          <w:sz w:val="24"/>
          <w:szCs w:val="24"/>
        </w:rPr>
        <w:t>в</w:t>
      </w:r>
      <w:r w:rsidRPr="00C80914">
        <w:rPr>
          <w:rFonts w:ascii="Times New Roman" w:hAnsi="Times New Roman"/>
          <w:sz w:val="24"/>
          <w:szCs w:val="24"/>
        </w:rPr>
        <w:t>но­прикладного</w:t>
      </w:r>
      <w:proofErr w:type="spellEnd"/>
      <w:r w:rsidRPr="00C80914">
        <w:rPr>
          <w:rFonts w:ascii="Times New Roman" w:hAnsi="Times New Roman"/>
          <w:sz w:val="24"/>
          <w:szCs w:val="24"/>
        </w:rPr>
        <w:t xml:space="preserve"> искусства. </w:t>
      </w:r>
      <w:proofErr w:type="gramStart"/>
      <w:r w:rsidRPr="00C80914">
        <w:rPr>
          <w:rFonts w:ascii="Times New Roman" w:hAnsi="Times New Roman"/>
          <w:spacing w:val="2"/>
          <w:sz w:val="24"/>
          <w:szCs w:val="24"/>
        </w:rPr>
        <w:t>Овладение основами художественной грамоты: компози</w:t>
      </w:r>
      <w:r w:rsidRPr="00C80914">
        <w:rPr>
          <w:rFonts w:ascii="Times New Roman" w:hAnsi="Times New Roman"/>
          <w:sz w:val="24"/>
          <w:szCs w:val="24"/>
        </w:rPr>
        <w:t>цией, формой, ритмом, линией, цветом, объёмом, фактурой.</w:t>
      </w:r>
      <w:proofErr w:type="gramEnd"/>
      <w:r w:rsidRPr="00C80914">
        <w:rPr>
          <w:rFonts w:ascii="Times New Roman" w:hAnsi="Times New Roman"/>
          <w:sz w:val="24"/>
          <w:szCs w:val="24"/>
        </w:rPr>
        <w:t xml:space="preserve"> Создание моделей предметов бытового окружения ч</w:t>
      </w:r>
      <w:r w:rsidRPr="00C80914">
        <w:rPr>
          <w:rFonts w:ascii="Times New Roman" w:hAnsi="Times New Roman"/>
          <w:sz w:val="24"/>
          <w:szCs w:val="24"/>
        </w:rPr>
        <w:t>е</w:t>
      </w:r>
      <w:r w:rsidRPr="00C80914">
        <w:rPr>
          <w:rFonts w:ascii="Times New Roman" w:hAnsi="Times New Roman"/>
          <w:sz w:val="24"/>
          <w:szCs w:val="24"/>
        </w:rPr>
        <w:t xml:space="preserve">ловека. Овладение элементарными навыками лепки и </w:t>
      </w:r>
      <w:proofErr w:type="spellStart"/>
      <w:r w:rsidRPr="00C80914">
        <w:rPr>
          <w:rFonts w:ascii="Times New Roman" w:hAnsi="Times New Roman"/>
          <w:sz w:val="24"/>
          <w:szCs w:val="24"/>
        </w:rPr>
        <w:t>бумагопластики</w:t>
      </w:r>
      <w:proofErr w:type="spellEnd"/>
      <w:r w:rsidRPr="00C80914">
        <w:rPr>
          <w:rFonts w:ascii="Times New Roman" w:hAnsi="Times New Roman"/>
          <w:sz w:val="24"/>
          <w:szCs w:val="24"/>
        </w:rPr>
        <w:t>.</w:t>
      </w:r>
    </w:p>
    <w:p w:rsidR="00951472" w:rsidRPr="00C80914" w:rsidRDefault="00951472" w:rsidP="00C80914">
      <w:pPr>
        <w:pStyle w:val="af"/>
        <w:spacing w:line="276" w:lineRule="auto"/>
        <w:ind w:firstLine="454"/>
        <w:rPr>
          <w:rFonts w:ascii="Times New Roman" w:hAnsi="Times New Roman"/>
          <w:sz w:val="24"/>
          <w:szCs w:val="24"/>
        </w:rPr>
      </w:pPr>
      <w:r w:rsidRPr="00C80914">
        <w:rPr>
          <w:rFonts w:ascii="Times New Roman" w:hAnsi="Times New Roman"/>
          <w:spacing w:val="2"/>
          <w:sz w:val="24"/>
          <w:szCs w:val="24"/>
        </w:rPr>
        <w:t>Выбор и применение выразительных сре</w:t>
      </w:r>
      <w:proofErr w:type="gramStart"/>
      <w:r w:rsidRPr="00C80914">
        <w:rPr>
          <w:rFonts w:ascii="Times New Roman" w:hAnsi="Times New Roman"/>
          <w:spacing w:val="2"/>
          <w:sz w:val="24"/>
          <w:szCs w:val="24"/>
        </w:rPr>
        <w:t>дств дл</w:t>
      </w:r>
      <w:proofErr w:type="gramEnd"/>
      <w:r w:rsidRPr="00C80914">
        <w:rPr>
          <w:rFonts w:ascii="Times New Roman" w:hAnsi="Times New Roman"/>
          <w:spacing w:val="2"/>
          <w:sz w:val="24"/>
          <w:szCs w:val="24"/>
        </w:rPr>
        <w:t>я реали</w:t>
      </w:r>
      <w:r w:rsidRPr="00C80914">
        <w:rPr>
          <w:rFonts w:ascii="Times New Roman" w:hAnsi="Times New Roman"/>
          <w:sz w:val="24"/>
          <w:szCs w:val="24"/>
        </w:rPr>
        <w:t>зации собственного замысла в рисунке, живописи, аппликации, художественном конструировании.</w:t>
      </w:r>
    </w:p>
    <w:p w:rsidR="00951472" w:rsidRPr="00C80914" w:rsidRDefault="00951472" w:rsidP="00C80914">
      <w:pPr>
        <w:pStyle w:val="af"/>
        <w:spacing w:line="276" w:lineRule="auto"/>
        <w:ind w:firstLine="454"/>
        <w:rPr>
          <w:rFonts w:ascii="Times New Roman" w:hAnsi="Times New Roman"/>
          <w:sz w:val="24"/>
          <w:szCs w:val="24"/>
        </w:rPr>
      </w:pPr>
      <w:r w:rsidRPr="00C80914">
        <w:rPr>
          <w:rFonts w:ascii="Times New Roman" w:hAnsi="Times New Roman"/>
          <w:spacing w:val="2"/>
          <w:sz w:val="24"/>
          <w:szCs w:val="24"/>
        </w:rPr>
        <w:t>Выбор и применение выразительных сре</w:t>
      </w:r>
      <w:proofErr w:type="gramStart"/>
      <w:r w:rsidRPr="00C80914">
        <w:rPr>
          <w:rFonts w:ascii="Times New Roman" w:hAnsi="Times New Roman"/>
          <w:spacing w:val="2"/>
          <w:sz w:val="24"/>
          <w:szCs w:val="24"/>
        </w:rPr>
        <w:t>дств дл</w:t>
      </w:r>
      <w:proofErr w:type="gramEnd"/>
      <w:r w:rsidRPr="00C80914">
        <w:rPr>
          <w:rFonts w:ascii="Times New Roman" w:hAnsi="Times New Roman"/>
          <w:spacing w:val="2"/>
          <w:sz w:val="24"/>
          <w:szCs w:val="24"/>
        </w:rPr>
        <w:t>я реали</w:t>
      </w:r>
      <w:r w:rsidRPr="00C80914">
        <w:rPr>
          <w:rFonts w:ascii="Times New Roman" w:hAnsi="Times New Roman"/>
          <w:sz w:val="24"/>
          <w:szCs w:val="24"/>
        </w:rPr>
        <w:t xml:space="preserve">зации собственного замысла в рисунке, живописи, аппликации, художественном конструировании. </w:t>
      </w:r>
      <w:proofErr w:type="gramStart"/>
      <w:r w:rsidRPr="00C80914">
        <w:rPr>
          <w:rFonts w:ascii="Times New Roman" w:hAnsi="Times New Roman"/>
          <w:sz w:val="24"/>
          <w:szCs w:val="24"/>
        </w:rPr>
        <w:t>Передача настроения в творческой раб</w:t>
      </w:r>
      <w:r w:rsidRPr="00C80914">
        <w:rPr>
          <w:rFonts w:ascii="Times New Roman" w:hAnsi="Times New Roman"/>
          <w:sz w:val="24"/>
          <w:szCs w:val="24"/>
        </w:rPr>
        <w:t>о</w:t>
      </w:r>
      <w:r w:rsidRPr="00C80914">
        <w:rPr>
          <w:rFonts w:ascii="Times New Roman" w:hAnsi="Times New Roman"/>
          <w:sz w:val="24"/>
          <w:szCs w:val="24"/>
        </w:rPr>
        <w:t xml:space="preserve">те с помощью цвета, </w:t>
      </w:r>
      <w:r w:rsidRPr="00C80914">
        <w:rPr>
          <w:rFonts w:ascii="Times New Roman" w:hAnsi="Times New Roman"/>
          <w:iCs/>
          <w:sz w:val="24"/>
          <w:szCs w:val="24"/>
        </w:rPr>
        <w:t>тона</w:t>
      </w:r>
      <w:r w:rsidRPr="00C80914">
        <w:rPr>
          <w:rFonts w:ascii="Times New Roman" w:hAnsi="Times New Roman"/>
          <w:sz w:val="24"/>
          <w:szCs w:val="24"/>
        </w:rPr>
        <w:t xml:space="preserve">, композиции, пространства, линии, штриха, пятна, объёма, </w:t>
      </w:r>
      <w:r w:rsidRPr="00C80914">
        <w:rPr>
          <w:rFonts w:ascii="Times New Roman" w:hAnsi="Times New Roman"/>
          <w:iCs/>
          <w:sz w:val="24"/>
          <w:szCs w:val="24"/>
        </w:rPr>
        <w:t>фактуры мат</w:t>
      </w:r>
      <w:r w:rsidRPr="00C80914">
        <w:rPr>
          <w:rFonts w:ascii="Times New Roman" w:hAnsi="Times New Roman"/>
          <w:iCs/>
          <w:sz w:val="24"/>
          <w:szCs w:val="24"/>
        </w:rPr>
        <w:t>е</w:t>
      </w:r>
      <w:r w:rsidRPr="00C80914">
        <w:rPr>
          <w:rFonts w:ascii="Times New Roman" w:hAnsi="Times New Roman"/>
          <w:iCs/>
          <w:sz w:val="24"/>
          <w:szCs w:val="24"/>
        </w:rPr>
        <w:t>риала</w:t>
      </w:r>
      <w:r w:rsidRPr="00C80914">
        <w:rPr>
          <w:rFonts w:ascii="Times New Roman" w:hAnsi="Times New Roman"/>
          <w:sz w:val="24"/>
          <w:szCs w:val="24"/>
        </w:rPr>
        <w:t>.</w:t>
      </w:r>
      <w:proofErr w:type="gramEnd"/>
    </w:p>
    <w:p w:rsidR="00951472" w:rsidRPr="00C80914" w:rsidRDefault="00951472" w:rsidP="00C80914">
      <w:pPr>
        <w:pStyle w:val="af"/>
        <w:spacing w:line="276" w:lineRule="auto"/>
        <w:ind w:firstLine="454"/>
        <w:rPr>
          <w:rFonts w:ascii="Times New Roman" w:hAnsi="Times New Roman"/>
          <w:sz w:val="24"/>
          <w:szCs w:val="24"/>
        </w:rPr>
      </w:pPr>
      <w:proofErr w:type="gramStart"/>
      <w:r w:rsidRPr="00C80914">
        <w:rPr>
          <w:rFonts w:ascii="Times New Roman" w:hAnsi="Times New Roman"/>
          <w:spacing w:val="2"/>
          <w:sz w:val="24"/>
          <w:szCs w:val="24"/>
        </w:rPr>
        <w:t>Использование в индивидуальной и коллективной дея</w:t>
      </w:r>
      <w:r w:rsidRPr="00C80914">
        <w:rPr>
          <w:rFonts w:ascii="Times New Roman" w:hAnsi="Times New Roman"/>
          <w:sz w:val="24"/>
          <w:szCs w:val="24"/>
        </w:rPr>
        <w:t xml:space="preserve">тельности различных художественных техник и материалов: </w:t>
      </w:r>
      <w:r w:rsidRPr="00C80914">
        <w:rPr>
          <w:rFonts w:ascii="Times New Roman" w:hAnsi="Times New Roman"/>
          <w:iCs/>
          <w:spacing w:val="2"/>
          <w:sz w:val="24"/>
          <w:szCs w:val="24"/>
        </w:rPr>
        <w:t>коллажа</w:t>
      </w:r>
      <w:r w:rsidRPr="00C80914">
        <w:rPr>
          <w:rFonts w:ascii="Times New Roman" w:hAnsi="Times New Roman"/>
          <w:spacing w:val="2"/>
          <w:sz w:val="24"/>
          <w:szCs w:val="24"/>
        </w:rPr>
        <w:t xml:space="preserve">, </w:t>
      </w:r>
      <w:proofErr w:type="spellStart"/>
      <w:r w:rsidRPr="00C80914">
        <w:rPr>
          <w:rFonts w:ascii="Times New Roman" w:hAnsi="Times New Roman"/>
          <w:iCs/>
          <w:spacing w:val="2"/>
          <w:sz w:val="24"/>
          <w:szCs w:val="24"/>
        </w:rPr>
        <w:t>граттажа</w:t>
      </w:r>
      <w:proofErr w:type="spellEnd"/>
      <w:r w:rsidRPr="00C80914">
        <w:rPr>
          <w:rFonts w:ascii="Times New Roman" w:hAnsi="Times New Roman"/>
          <w:spacing w:val="2"/>
          <w:sz w:val="24"/>
          <w:szCs w:val="24"/>
        </w:rPr>
        <w:t>, аппликации, компьютерной анимации, натурной мульти</w:t>
      </w:r>
      <w:r w:rsidRPr="00C80914">
        <w:rPr>
          <w:rFonts w:ascii="Times New Roman" w:hAnsi="Times New Roman"/>
          <w:spacing w:val="2"/>
          <w:sz w:val="24"/>
          <w:szCs w:val="24"/>
        </w:rPr>
        <w:t>п</w:t>
      </w:r>
      <w:r w:rsidRPr="00C80914">
        <w:rPr>
          <w:rFonts w:ascii="Times New Roman" w:hAnsi="Times New Roman"/>
          <w:spacing w:val="2"/>
          <w:sz w:val="24"/>
          <w:szCs w:val="24"/>
        </w:rPr>
        <w:t xml:space="preserve">ликации,  бумажной пластики, гуаши, акварели, </w:t>
      </w:r>
      <w:r w:rsidRPr="00C80914">
        <w:rPr>
          <w:rFonts w:ascii="Times New Roman" w:hAnsi="Times New Roman"/>
          <w:iCs/>
          <w:spacing w:val="2"/>
          <w:sz w:val="24"/>
          <w:szCs w:val="24"/>
        </w:rPr>
        <w:t>пастели</w:t>
      </w:r>
      <w:r w:rsidRPr="00C80914">
        <w:rPr>
          <w:rFonts w:ascii="Times New Roman" w:hAnsi="Times New Roman"/>
          <w:spacing w:val="2"/>
          <w:sz w:val="24"/>
          <w:szCs w:val="24"/>
        </w:rPr>
        <w:t xml:space="preserve">, </w:t>
      </w:r>
      <w:r w:rsidRPr="00C80914">
        <w:rPr>
          <w:rFonts w:ascii="Times New Roman" w:hAnsi="Times New Roman"/>
          <w:iCs/>
          <w:spacing w:val="2"/>
          <w:sz w:val="24"/>
          <w:szCs w:val="24"/>
        </w:rPr>
        <w:t>восковых</w:t>
      </w:r>
      <w:r w:rsidRPr="00C80914">
        <w:rPr>
          <w:rFonts w:ascii="Times New Roman" w:hAnsi="Times New Roman"/>
          <w:iCs/>
          <w:sz w:val="24"/>
          <w:szCs w:val="24"/>
        </w:rPr>
        <w:t xml:space="preserve"> мелков</w:t>
      </w:r>
      <w:r w:rsidRPr="00C80914">
        <w:rPr>
          <w:rFonts w:ascii="Times New Roman" w:hAnsi="Times New Roman"/>
          <w:sz w:val="24"/>
          <w:szCs w:val="24"/>
        </w:rPr>
        <w:t xml:space="preserve">, </w:t>
      </w:r>
      <w:r w:rsidRPr="00C80914">
        <w:rPr>
          <w:rFonts w:ascii="Times New Roman" w:hAnsi="Times New Roman"/>
          <w:iCs/>
          <w:sz w:val="24"/>
          <w:szCs w:val="24"/>
        </w:rPr>
        <w:t>туши</w:t>
      </w:r>
      <w:r w:rsidRPr="00C80914">
        <w:rPr>
          <w:rFonts w:ascii="Times New Roman" w:hAnsi="Times New Roman"/>
          <w:sz w:val="24"/>
          <w:szCs w:val="24"/>
        </w:rPr>
        <w:t>, карандаша, фл</w:t>
      </w:r>
      <w:r w:rsidRPr="00C80914">
        <w:rPr>
          <w:rFonts w:ascii="Times New Roman" w:hAnsi="Times New Roman"/>
          <w:sz w:val="24"/>
          <w:szCs w:val="24"/>
        </w:rPr>
        <w:t>о</w:t>
      </w:r>
      <w:r w:rsidRPr="00C80914">
        <w:rPr>
          <w:rFonts w:ascii="Times New Roman" w:hAnsi="Times New Roman"/>
          <w:sz w:val="24"/>
          <w:szCs w:val="24"/>
        </w:rPr>
        <w:t xml:space="preserve">мастеров, </w:t>
      </w:r>
      <w:r w:rsidRPr="00C80914">
        <w:rPr>
          <w:rFonts w:ascii="Times New Roman" w:hAnsi="Times New Roman"/>
          <w:iCs/>
          <w:sz w:val="24"/>
          <w:szCs w:val="24"/>
        </w:rPr>
        <w:t>пластилина</w:t>
      </w:r>
      <w:r w:rsidRPr="00C80914">
        <w:rPr>
          <w:rFonts w:ascii="Times New Roman" w:hAnsi="Times New Roman"/>
          <w:sz w:val="24"/>
          <w:szCs w:val="24"/>
        </w:rPr>
        <w:t xml:space="preserve">, </w:t>
      </w:r>
      <w:r w:rsidRPr="00C80914">
        <w:rPr>
          <w:rFonts w:ascii="Times New Roman" w:hAnsi="Times New Roman"/>
          <w:iCs/>
          <w:sz w:val="24"/>
          <w:szCs w:val="24"/>
        </w:rPr>
        <w:t>глины</w:t>
      </w:r>
      <w:r w:rsidRPr="00C80914">
        <w:rPr>
          <w:rFonts w:ascii="Times New Roman" w:hAnsi="Times New Roman"/>
          <w:sz w:val="24"/>
          <w:szCs w:val="24"/>
        </w:rPr>
        <w:t>, подручных и природных материалов.</w:t>
      </w:r>
      <w:proofErr w:type="gramEnd"/>
    </w:p>
    <w:p w:rsidR="00951472" w:rsidRPr="00C80914" w:rsidRDefault="00951472" w:rsidP="00C80914">
      <w:pPr>
        <w:pStyle w:val="af"/>
        <w:spacing w:line="276" w:lineRule="auto"/>
        <w:ind w:firstLine="454"/>
        <w:rPr>
          <w:rFonts w:ascii="Times New Roman" w:hAnsi="Times New Roman"/>
          <w:sz w:val="24"/>
          <w:szCs w:val="24"/>
        </w:rPr>
      </w:pPr>
      <w:r w:rsidRPr="00C80914">
        <w:rPr>
          <w:rFonts w:ascii="Times New Roman" w:hAnsi="Times New Roman"/>
          <w:spacing w:val="-2"/>
          <w:sz w:val="24"/>
          <w:szCs w:val="24"/>
        </w:rPr>
        <w:t>Участие в обсуждении содержания и выразительных сре</w:t>
      </w:r>
      <w:proofErr w:type="gramStart"/>
      <w:r w:rsidRPr="00C80914">
        <w:rPr>
          <w:rFonts w:ascii="Times New Roman" w:hAnsi="Times New Roman"/>
          <w:spacing w:val="-2"/>
          <w:sz w:val="24"/>
          <w:szCs w:val="24"/>
        </w:rPr>
        <w:t xml:space="preserve">дств </w:t>
      </w:r>
      <w:r w:rsidRPr="00C80914">
        <w:rPr>
          <w:rFonts w:ascii="Times New Roman" w:hAnsi="Times New Roman"/>
          <w:sz w:val="24"/>
          <w:szCs w:val="24"/>
        </w:rPr>
        <w:t>пр</w:t>
      </w:r>
      <w:proofErr w:type="gramEnd"/>
      <w:r w:rsidRPr="00C80914">
        <w:rPr>
          <w:rFonts w:ascii="Times New Roman" w:hAnsi="Times New Roman"/>
          <w:sz w:val="24"/>
          <w:szCs w:val="24"/>
        </w:rPr>
        <w:t>оизведений изобразительного и</w:t>
      </w:r>
      <w:r w:rsidRPr="00C80914">
        <w:rPr>
          <w:rFonts w:ascii="Times New Roman" w:hAnsi="Times New Roman"/>
          <w:sz w:val="24"/>
          <w:szCs w:val="24"/>
        </w:rPr>
        <w:t>с</w:t>
      </w:r>
      <w:r w:rsidRPr="00C80914">
        <w:rPr>
          <w:rFonts w:ascii="Times New Roman" w:hAnsi="Times New Roman"/>
          <w:sz w:val="24"/>
          <w:szCs w:val="24"/>
        </w:rPr>
        <w:t>кусства, выражение своего отношения к произведению.</w:t>
      </w:r>
    </w:p>
    <w:p w:rsidR="00951472" w:rsidRPr="00C80914" w:rsidRDefault="00951472" w:rsidP="00C80914">
      <w:pPr>
        <w:pStyle w:val="4"/>
        <w:spacing w:before="0" w:after="0" w:line="276" w:lineRule="auto"/>
        <w:rPr>
          <w:rFonts w:ascii="Times New Roman" w:hAnsi="Times New Roman" w:cs="Times New Roman"/>
          <w:b/>
          <w:sz w:val="24"/>
          <w:szCs w:val="24"/>
        </w:rPr>
      </w:pPr>
      <w:r w:rsidRPr="00C80914">
        <w:rPr>
          <w:rFonts w:ascii="Times New Roman" w:hAnsi="Times New Roman" w:cs="Times New Roman"/>
          <w:b/>
          <w:sz w:val="24"/>
          <w:szCs w:val="24"/>
        </w:rPr>
        <w:t>8. Музыка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b/>
          <w:bCs/>
          <w:sz w:val="24"/>
          <w:szCs w:val="24"/>
        </w:rPr>
        <w:t>Музыка в жизни человека.</w:t>
      </w:r>
      <w:r w:rsidRPr="00C80914">
        <w:rPr>
          <w:rFonts w:ascii="Times New Roman" w:hAnsi="Times New Roman"/>
          <w:sz w:val="24"/>
          <w:szCs w:val="24"/>
        </w:rPr>
        <w:t xml:space="preserve"> Истоки возникновения музыки. Рождение музыки как естестве</w:t>
      </w:r>
      <w:r w:rsidRPr="00C80914">
        <w:rPr>
          <w:rFonts w:ascii="Times New Roman" w:hAnsi="Times New Roman"/>
          <w:sz w:val="24"/>
          <w:szCs w:val="24"/>
        </w:rPr>
        <w:t>н</w:t>
      </w:r>
      <w:r w:rsidRPr="00C80914">
        <w:rPr>
          <w:rFonts w:ascii="Times New Roman" w:hAnsi="Times New Roman"/>
          <w:sz w:val="24"/>
          <w:szCs w:val="24"/>
        </w:rPr>
        <w:t>ное проявление человеческого состояния. Звучание окружающей жизни, природы, настроений, чувств и характера человека.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2"/>
          <w:sz w:val="24"/>
          <w:szCs w:val="24"/>
        </w:rPr>
        <w:lastRenderedPageBreak/>
        <w:t xml:space="preserve">Обобщённое представление об основных </w:t>
      </w:r>
      <w:proofErr w:type="spellStart"/>
      <w:r w:rsidRPr="00C80914">
        <w:rPr>
          <w:rFonts w:ascii="Times New Roman" w:hAnsi="Times New Roman"/>
          <w:spacing w:val="2"/>
          <w:sz w:val="24"/>
          <w:szCs w:val="24"/>
        </w:rPr>
        <w:t>образно­эмо</w:t>
      </w:r>
      <w:r w:rsidRPr="00C80914">
        <w:rPr>
          <w:rFonts w:ascii="Times New Roman" w:hAnsi="Times New Roman"/>
          <w:sz w:val="24"/>
          <w:szCs w:val="24"/>
        </w:rPr>
        <w:t>ци</w:t>
      </w:r>
      <w:r w:rsidRPr="00C80914">
        <w:rPr>
          <w:rFonts w:ascii="Times New Roman" w:hAnsi="Times New Roman"/>
          <w:spacing w:val="2"/>
          <w:sz w:val="24"/>
          <w:szCs w:val="24"/>
        </w:rPr>
        <w:t>ональных</w:t>
      </w:r>
      <w:proofErr w:type="spellEnd"/>
      <w:r w:rsidRPr="00C80914">
        <w:rPr>
          <w:rFonts w:ascii="Times New Roman" w:hAnsi="Times New Roman"/>
          <w:spacing w:val="2"/>
          <w:sz w:val="24"/>
          <w:szCs w:val="24"/>
        </w:rPr>
        <w:t xml:space="preserve"> сферах музыки и о мног</w:t>
      </w:r>
      <w:r w:rsidRPr="00C80914">
        <w:rPr>
          <w:rFonts w:ascii="Times New Roman" w:hAnsi="Times New Roman"/>
          <w:spacing w:val="2"/>
          <w:sz w:val="24"/>
          <w:szCs w:val="24"/>
        </w:rPr>
        <w:t>о</w:t>
      </w:r>
      <w:r w:rsidRPr="00C80914">
        <w:rPr>
          <w:rFonts w:ascii="Times New Roman" w:hAnsi="Times New Roman"/>
          <w:spacing w:val="2"/>
          <w:sz w:val="24"/>
          <w:szCs w:val="24"/>
        </w:rPr>
        <w:t xml:space="preserve">образии музыкальных </w:t>
      </w:r>
      <w:r w:rsidRPr="00C80914">
        <w:rPr>
          <w:rFonts w:ascii="Times New Roman" w:hAnsi="Times New Roman"/>
          <w:sz w:val="24"/>
          <w:szCs w:val="24"/>
        </w:rPr>
        <w:t xml:space="preserve">жанров и стилей. Песня, танец, марш и их разновидности. </w:t>
      </w:r>
      <w:proofErr w:type="spellStart"/>
      <w:r w:rsidRPr="00C80914">
        <w:rPr>
          <w:rFonts w:ascii="Times New Roman" w:hAnsi="Times New Roman"/>
          <w:sz w:val="24"/>
          <w:szCs w:val="24"/>
        </w:rPr>
        <w:t>Песенность</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танц</w:t>
      </w:r>
      <w:r w:rsidRPr="00C80914">
        <w:rPr>
          <w:rFonts w:ascii="Times New Roman" w:hAnsi="Times New Roman"/>
          <w:sz w:val="24"/>
          <w:szCs w:val="24"/>
        </w:rPr>
        <w:t>е</w:t>
      </w:r>
      <w:r w:rsidRPr="00C80914">
        <w:rPr>
          <w:rFonts w:ascii="Times New Roman" w:hAnsi="Times New Roman"/>
          <w:sz w:val="24"/>
          <w:szCs w:val="24"/>
        </w:rPr>
        <w:t>вальность</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маршевость</w:t>
      </w:r>
      <w:proofErr w:type="spellEnd"/>
      <w:r w:rsidRPr="00C80914">
        <w:rPr>
          <w:rFonts w:ascii="Times New Roman" w:hAnsi="Times New Roman"/>
          <w:sz w:val="24"/>
          <w:szCs w:val="24"/>
        </w:rPr>
        <w:t>. Опера, балет, симфония, концерт.</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spacing w:val="2"/>
          <w:sz w:val="24"/>
          <w:szCs w:val="24"/>
        </w:rPr>
        <w:t>Отечественные народные музыкальные традиции. Твор</w:t>
      </w:r>
      <w:r w:rsidRPr="00C80914">
        <w:rPr>
          <w:rFonts w:ascii="Times New Roman" w:hAnsi="Times New Roman"/>
          <w:sz w:val="24"/>
          <w:szCs w:val="24"/>
        </w:rPr>
        <w:t xml:space="preserve">чество народов России. </w:t>
      </w:r>
      <w:proofErr w:type="gramStart"/>
      <w:r w:rsidRPr="00C80914">
        <w:rPr>
          <w:rFonts w:ascii="Times New Roman" w:hAnsi="Times New Roman"/>
          <w:sz w:val="24"/>
          <w:szCs w:val="24"/>
        </w:rPr>
        <w:t xml:space="preserve">Музыкальный и поэтический фольклор: песни, танцы, действа, обряды, скороговорки, загадки, </w:t>
      </w:r>
      <w:proofErr w:type="spellStart"/>
      <w:r w:rsidRPr="00C80914">
        <w:rPr>
          <w:rFonts w:ascii="Times New Roman" w:hAnsi="Times New Roman"/>
          <w:spacing w:val="2"/>
          <w:sz w:val="24"/>
          <w:szCs w:val="24"/>
        </w:rPr>
        <w:t>игры­драматизации</w:t>
      </w:r>
      <w:proofErr w:type="spellEnd"/>
      <w:r w:rsidRPr="00C80914">
        <w:rPr>
          <w:rFonts w:ascii="Times New Roman" w:hAnsi="Times New Roman"/>
          <w:spacing w:val="2"/>
          <w:sz w:val="24"/>
          <w:szCs w:val="24"/>
        </w:rPr>
        <w:t>.</w:t>
      </w:r>
      <w:proofErr w:type="gramEnd"/>
      <w:r w:rsidRPr="00C80914">
        <w:rPr>
          <w:rFonts w:ascii="Times New Roman" w:hAnsi="Times New Roman"/>
          <w:spacing w:val="2"/>
          <w:sz w:val="24"/>
          <w:szCs w:val="24"/>
        </w:rPr>
        <w:t xml:space="preserve"> Историческое прошлое в музыкальных </w:t>
      </w:r>
      <w:r w:rsidRPr="00C80914">
        <w:rPr>
          <w:rFonts w:ascii="Times New Roman" w:hAnsi="Times New Roman"/>
          <w:sz w:val="24"/>
          <w:szCs w:val="24"/>
        </w:rPr>
        <w:t xml:space="preserve">образах. Народная и профессиональная музыка. Сочинения </w:t>
      </w:r>
      <w:r w:rsidRPr="00C80914">
        <w:rPr>
          <w:rFonts w:ascii="Times New Roman" w:hAnsi="Times New Roman"/>
          <w:spacing w:val="2"/>
          <w:sz w:val="24"/>
          <w:szCs w:val="24"/>
        </w:rPr>
        <w:t xml:space="preserve">отечественных композиторов о Родине. Духовная музыка в </w:t>
      </w:r>
      <w:r w:rsidRPr="00C80914">
        <w:rPr>
          <w:rFonts w:ascii="Times New Roman" w:hAnsi="Times New Roman"/>
          <w:sz w:val="24"/>
          <w:szCs w:val="24"/>
        </w:rPr>
        <w:t>творчестве композиторов.</w:t>
      </w:r>
    </w:p>
    <w:p w:rsidR="00951472" w:rsidRPr="00C80914" w:rsidRDefault="00951472" w:rsidP="00C80914">
      <w:pPr>
        <w:pStyle w:val="af"/>
        <w:spacing w:line="276" w:lineRule="auto"/>
        <w:ind w:firstLine="709"/>
        <w:rPr>
          <w:rFonts w:ascii="Times New Roman" w:hAnsi="Times New Roman"/>
          <w:spacing w:val="-2"/>
          <w:sz w:val="24"/>
          <w:szCs w:val="24"/>
        </w:rPr>
      </w:pPr>
      <w:r w:rsidRPr="00C80914">
        <w:rPr>
          <w:rFonts w:ascii="Times New Roman" w:hAnsi="Times New Roman"/>
          <w:b/>
          <w:bCs/>
          <w:spacing w:val="-2"/>
          <w:sz w:val="24"/>
          <w:szCs w:val="24"/>
        </w:rPr>
        <w:t>Основные закономерности музыкального искусства.</w:t>
      </w:r>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Ин</w:t>
      </w:r>
      <w:r w:rsidRPr="00C80914">
        <w:rPr>
          <w:rFonts w:ascii="Times New Roman" w:hAnsi="Times New Roman"/>
          <w:sz w:val="24"/>
          <w:szCs w:val="24"/>
        </w:rPr>
        <w:t>тонационно­образная</w:t>
      </w:r>
      <w:proofErr w:type="spellEnd"/>
      <w:r w:rsidRPr="00C80914">
        <w:rPr>
          <w:rFonts w:ascii="Times New Roman" w:hAnsi="Times New Roman"/>
          <w:sz w:val="24"/>
          <w:szCs w:val="24"/>
        </w:rPr>
        <w:t xml:space="preserve"> природа м</w:t>
      </w:r>
      <w:r w:rsidRPr="00C80914">
        <w:rPr>
          <w:rFonts w:ascii="Times New Roman" w:hAnsi="Times New Roman"/>
          <w:sz w:val="24"/>
          <w:szCs w:val="24"/>
        </w:rPr>
        <w:t>у</w:t>
      </w:r>
      <w:r w:rsidRPr="00C80914">
        <w:rPr>
          <w:rFonts w:ascii="Times New Roman" w:hAnsi="Times New Roman"/>
          <w:sz w:val="24"/>
          <w:szCs w:val="24"/>
        </w:rPr>
        <w:t>зыкального искусства. Вы</w:t>
      </w:r>
      <w:r w:rsidRPr="00C80914">
        <w:rPr>
          <w:rFonts w:ascii="Times New Roman" w:hAnsi="Times New Roman"/>
          <w:spacing w:val="-2"/>
          <w:sz w:val="24"/>
          <w:szCs w:val="24"/>
        </w:rPr>
        <w:t>разительность и изобразительность в музыке. Интонация как озвученное с</w:t>
      </w:r>
      <w:r w:rsidRPr="00C80914">
        <w:rPr>
          <w:rFonts w:ascii="Times New Roman" w:hAnsi="Times New Roman"/>
          <w:spacing w:val="-2"/>
          <w:sz w:val="24"/>
          <w:szCs w:val="24"/>
        </w:rPr>
        <w:t>о</w:t>
      </w:r>
      <w:r w:rsidRPr="00C80914">
        <w:rPr>
          <w:rFonts w:ascii="Times New Roman" w:hAnsi="Times New Roman"/>
          <w:spacing w:val="-2"/>
          <w:sz w:val="24"/>
          <w:szCs w:val="24"/>
        </w:rPr>
        <w:t>стояние, выражение эмоций и мыслей человека.</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Интонации музыкальные и речевые. Сходство и различия. Интонация — источник музыкал</w:t>
      </w:r>
      <w:r w:rsidRPr="00C80914">
        <w:rPr>
          <w:rFonts w:ascii="Times New Roman" w:hAnsi="Times New Roman"/>
          <w:sz w:val="24"/>
          <w:szCs w:val="24"/>
        </w:rPr>
        <w:t>ь</w:t>
      </w:r>
      <w:r w:rsidRPr="00C80914">
        <w:rPr>
          <w:rFonts w:ascii="Times New Roman" w:hAnsi="Times New Roman"/>
          <w:sz w:val="24"/>
          <w:szCs w:val="24"/>
        </w:rPr>
        <w:t>ной речи. Основные сред</w:t>
      </w:r>
      <w:r w:rsidRPr="00C80914">
        <w:rPr>
          <w:rFonts w:ascii="Times New Roman" w:hAnsi="Times New Roman"/>
          <w:spacing w:val="2"/>
          <w:sz w:val="24"/>
          <w:szCs w:val="24"/>
        </w:rPr>
        <w:t xml:space="preserve">ства музыкальной выразительности (мелодия, ритм, темп, </w:t>
      </w:r>
      <w:r w:rsidRPr="00C80914">
        <w:rPr>
          <w:rFonts w:ascii="Times New Roman" w:hAnsi="Times New Roman"/>
          <w:sz w:val="24"/>
          <w:szCs w:val="24"/>
        </w:rPr>
        <w:t>динамика, тембр и</w:t>
      </w:r>
      <w:r w:rsidRPr="00C80914">
        <w:rPr>
          <w:rFonts w:ascii="Times New Roman" w:hAnsi="Times New Roman"/>
          <w:sz w:val="24"/>
          <w:szCs w:val="24"/>
        </w:rPr>
        <w:t> </w:t>
      </w:r>
      <w:r w:rsidRPr="00C80914">
        <w:rPr>
          <w:rFonts w:ascii="Times New Roman" w:hAnsi="Times New Roman"/>
          <w:sz w:val="24"/>
          <w:szCs w:val="24"/>
        </w:rPr>
        <w:t>др.).</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Музыкальная речь как способ общения между людьми, её эмоциональное воздействие. Ко</w:t>
      </w:r>
      <w:r w:rsidRPr="00C80914">
        <w:rPr>
          <w:rFonts w:ascii="Times New Roman" w:hAnsi="Times New Roman"/>
          <w:sz w:val="24"/>
          <w:szCs w:val="24"/>
        </w:rPr>
        <w:t>м</w:t>
      </w:r>
      <w:r w:rsidRPr="00C80914">
        <w:rPr>
          <w:rFonts w:ascii="Times New Roman" w:hAnsi="Times New Roman"/>
          <w:sz w:val="24"/>
          <w:szCs w:val="24"/>
        </w:rPr>
        <w:t xml:space="preserve">позитор — исполнитель — </w:t>
      </w:r>
      <w:r w:rsidRPr="00C80914">
        <w:rPr>
          <w:rFonts w:ascii="Times New Roman" w:hAnsi="Times New Roman"/>
          <w:spacing w:val="2"/>
          <w:sz w:val="24"/>
          <w:szCs w:val="24"/>
        </w:rPr>
        <w:t xml:space="preserve">слушатель. Особенности музыкальной речи в сочинениях </w:t>
      </w:r>
      <w:r w:rsidRPr="00C80914">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z w:val="24"/>
          <w:szCs w:val="24"/>
        </w:rPr>
        <w:t xml:space="preserve">Развитие музыки — сопоставление и столкновение чувств </w:t>
      </w:r>
      <w:r w:rsidRPr="00C80914">
        <w:rPr>
          <w:rFonts w:ascii="Times New Roman" w:hAnsi="Times New Roman"/>
          <w:spacing w:val="2"/>
          <w:sz w:val="24"/>
          <w:szCs w:val="24"/>
        </w:rPr>
        <w:t>и мыслей человека, музыкальных интонаций, тем, художе</w:t>
      </w:r>
      <w:r w:rsidRPr="00C80914">
        <w:rPr>
          <w:rFonts w:ascii="Times New Roman" w:hAnsi="Times New Roman"/>
          <w:sz w:val="24"/>
          <w:szCs w:val="24"/>
        </w:rPr>
        <w:t>ственных образов. Основные приёмы музыкального развития (повтор и ко</w:t>
      </w:r>
      <w:r w:rsidRPr="00C80914">
        <w:rPr>
          <w:rFonts w:ascii="Times New Roman" w:hAnsi="Times New Roman"/>
          <w:sz w:val="24"/>
          <w:szCs w:val="24"/>
        </w:rPr>
        <w:t>н</w:t>
      </w:r>
      <w:r w:rsidRPr="00C80914">
        <w:rPr>
          <w:rFonts w:ascii="Times New Roman" w:hAnsi="Times New Roman"/>
          <w:sz w:val="24"/>
          <w:szCs w:val="24"/>
        </w:rPr>
        <w:t>траст).</w:t>
      </w:r>
    </w:p>
    <w:p w:rsidR="00951472" w:rsidRPr="00C80914" w:rsidRDefault="00951472" w:rsidP="00C80914">
      <w:pPr>
        <w:pStyle w:val="af"/>
        <w:spacing w:line="276" w:lineRule="auto"/>
        <w:ind w:firstLine="709"/>
        <w:rPr>
          <w:rFonts w:ascii="Times New Roman" w:hAnsi="Times New Roman"/>
          <w:b/>
          <w:bCs/>
          <w:sz w:val="24"/>
          <w:szCs w:val="24"/>
        </w:rPr>
      </w:pPr>
      <w:r w:rsidRPr="00C80914">
        <w:rPr>
          <w:rFonts w:ascii="Times New Roman" w:hAnsi="Times New Roman"/>
          <w:spacing w:val="2"/>
          <w:sz w:val="24"/>
          <w:szCs w:val="24"/>
        </w:rPr>
        <w:t xml:space="preserve">Формы построения музыки как обобщённое выражение </w:t>
      </w:r>
      <w:proofErr w:type="spellStart"/>
      <w:r w:rsidRPr="00C80914">
        <w:rPr>
          <w:rFonts w:ascii="Times New Roman" w:hAnsi="Times New Roman"/>
          <w:sz w:val="24"/>
          <w:szCs w:val="24"/>
        </w:rPr>
        <w:t>художественно­образного</w:t>
      </w:r>
      <w:proofErr w:type="spellEnd"/>
      <w:r w:rsidRPr="00C80914">
        <w:rPr>
          <w:rFonts w:ascii="Times New Roman" w:hAnsi="Times New Roman"/>
          <w:sz w:val="24"/>
          <w:szCs w:val="24"/>
        </w:rPr>
        <w:t xml:space="preserve"> содерж</w:t>
      </w:r>
      <w:r w:rsidRPr="00C80914">
        <w:rPr>
          <w:rFonts w:ascii="Times New Roman" w:hAnsi="Times New Roman"/>
          <w:sz w:val="24"/>
          <w:szCs w:val="24"/>
        </w:rPr>
        <w:t>а</w:t>
      </w:r>
      <w:r w:rsidRPr="00C80914">
        <w:rPr>
          <w:rFonts w:ascii="Times New Roman" w:hAnsi="Times New Roman"/>
          <w:sz w:val="24"/>
          <w:szCs w:val="24"/>
        </w:rPr>
        <w:t xml:space="preserve">ния произведений. </w:t>
      </w:r>
    </w:p>
    <w:p w:rsidR="00951472" w:rsidRPr="00C80914" w:rsidRDefault="00951472" w:rsidP="00C80914">
      <w:pPr>
        <w:pStyle w:val="af"/>
        <w:spacing w:line="276" w:lineRule="auto"/>
        <w:ind w:firstLine="709"/>
        <w:rPr>
          <w:rFonts w:ascii="Times New Roman" w:hAnsi="Times New Roman"/>
          <w:spacing w:val="-2"/>
          <w:sz w:val="24"/>
          <w:szCs w:val="24"/>
        </w:rPr>
      </w:pPr>
      <w:r w:rsidRPr="00C80914">
        <w:rPr>
          <w:rFonts w:ascii="Times New Roman" w:hAnsi="Times New Roman"/>
          <w:b/>
          <w:bCs/>
          <w:sz w:val="24"/>
          <w:szCs w:val="24"/>
        </w:rPr>
        <w:t>Музыкальная картина мира.</w:t>
      </w:r>
      <w:r w:rsidRPr="00C80914">
        <w:rPr>
          <w:rFonts w:ascii="Times New Roman" w:hAnsi="Times New Roman"/>
          <w:sz w:val="24"/>
          <w:szCs w:val="24"/>
        </w:rPr>
        <w:t xml:space="preserve"> Интонационное богатство </w:t>
      </w:r>
      <w:r w:rsidRPr="00C80914">
        <w:rPr>
          <w:rFonts w:ascii="Times New Roman" w:hAnsi="Times New Roman"/>
          <w:spacing w:val="2"/>
          <w:sz w:val="24"/>
          <w:szCs w:val="24"/>
        </w:rPr>
        <w:t>музыкального мира. Общие пре</w:t>
      </w:r>
      <w:r w:rsidRPr="00C80914">
        <w:rPr>
          <w:rFonts w:ascii="Times New Roman" w:hAnsi="Times New Roman"/>
          <w:spacing w:val="2"/>
          <w:sz w:val="24"/>
          <w:szCs w:val="24"/>
        </w:rPr>
        <w:t>д</w:t>
      </w:r>
      <w:r w:rsidRPr="00C80914">
        <w:rPr>
          <w:rFonts w:ascii="Times New Roman" w:hAnsi="Times New Roman"/>
          <w:spacing w:val="2"/>
          <w:sz w:val="24"/>
          <w:szCs w:val="24"/>
        </w:rPr>
        <w:t xml:space="preserve">ставления о музыкальной </w:t>
      </w:r>
      <w:r w:rsidRPr="00C80914">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80914">
        <w:rPr>
          <w:rFonts w:ascii="Times New Roman" w:hAnsi="Times New Roman"/>
          <w:spacing w:val="-2"/>
          <w:sz w:val="24"/>
          <w:szCs w:val="24"/>
        </w:rPr>
        <w:noBreakHyphen/>
        <w:t xml:space="preserve"> и телепередачи, видеофильмы, звукозаписи (CD, DVD).</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4"/>
          <w:sz w:val="24"/>
          <w:szCs w:val="24"/>
        </w:rPr>
        <w:t>Различные виды музыки: вокальная, инструментальная; соль</w:t>
      </w:r>
      <w:r w:rsidRPr="00C80914">
        <w:rPr>
          <w:rFonts w:ascii="Times New Roman" w:hAnsi="Times New Roman"/>
          <w:sz w:val="24"/>
          <w:szCs w:val="24"/>
        </w:rPr>
        <w:t>ная, хоровая, оркестровая. Певч</w:t>
      </w:r>
      <w:r w:rsidRPr="00C80914">
        <w:rPr>
          <w:rFonts w:ascii="Times New Roman" w:hAnsi="Times New Roman"/>
          <w:sz w:val="24"/>
          <w:szCs w:val="24"/>
        </w:rPr>
        <w:t>е</w:t>
      </w:r>
      <w:r w:rsidRPr="00C80914">
        <w:rPr>
          <w:rFonts w:ascii="Times New Roman" w:hAnsi="Times New Roman"/>
          <w:sz w:val="24"/>
          <w:szCs w:val="24"/>
        </w:rPr>
        <w:t>ские голоса: детские, женские, мужские. Хоры: детский, женский, мужской, смешанный. Музыкал</w:t>
      </w:r>
      <w:r w:rsidRPr="00C80914">
        <w:rPr>
          <w:rFonts w:ascii="Times New Roman" w:hAnsi="Times New Roman"/>
          <w:sz w:val="24"/>
          <w:szCs w:val="24"/>
        </w:rPr>
        <w:t>ь</w:t>
      </w:r>
      <w:r w:rsidRPr="00C80914">
        <w:rPr>
          <w:rFonts w:ascii="Times New Roman" w:hAnsi="Times New Roman"/>
          <w:sz w:val="24"/>
          <w:szCs w:val="24"/>
        </w:rPr>
        <w:t>ные инструменты. Оркестры: симфонический, духовой, народных инструментов.</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spacing w:val="-4"/>
          <w:sz w:val="24"/>
          <w:szCs w:val="24"/>
        </w:rPr>
        <w:t>Народное и профессиональное музыкальное творчество раз</w:t>
      </w:r>
      <w:r w:rsidRPr="00C80914">
        <w:rPr>
          <w:rFonts w:ascii="Times New Roman" w:hAnsi="Times New Roman"/>
          <w:sz w:val="24"/>
          <w:szCs w:val="24"/>
        </w:rPr>
        <w:t>ных стран мира. Многообразие этн</w:t>
      </w:r>
      <w:r w:rsidRPr="00C80914">
        <w:rPr>
          <w:rFonts w:ascii="Times New Roman" w:hAnsi="Times New Roman"/>
          <w:sz w:val="24"/>
          <w:szCs w:val="24"/>
        </w:rPr>
        <w:t>о</w:t>
      </w:r>
      <w:r w:rsidRPr="00C80914">
        <w:rPr>
          <w:rFonts w:ascii="Times New Roman" w:hAnsi="Times New Roman"/>
          <w:sz w:val="24"/>
          <w:szCs w:val="24"/>
        </w:rPr>
        <w:t xml:space="preserve">культурных, исторически сложившихся традиций. Региональные </w:t>
      </w:r>
      <w:proofErr w:type="spellStart"/>
      <w:r w:rsidRPr="00C80914">
        <w:rPr>
          <w:rFonts w:ascii="Times New Roman" w:hAnsi="Times New Roman"/>
          <w:sz w:val="24"/>
          <w:szCs w:val="24"/>
        </w:rPr>
        <w:t>музыкально­поэтические</w:t>
      </w:r>
      <w:proofErr w:type="spellEnd"/>
      <w:r w:rsidRPr="00C80914">
        <w:rPr>
          <w:rFonts w:ascii="Times New Roman" w:hAnsi="Times New Roman"/>
          <w:sz w:val="24"/>
          <w:szCs w:val="24"/>
        </w:rPr>
        <w:t xml:space="preserve"> традиции: содержание, образная сфера и музыкальный язык.</w:t>
      </w:r>
    </w:p>
    <w:p w:rsidR="00951472" w:rsidRPr="00C80914" w:rsidRDefault="00951472" w:rsidP="00C80914">
      <w:pPr>
        <w:pStyle w:val="4"/>
        <w:spacing w:before="0" w:after="0" w:line="276" w:lineRule="auto"/>
        <w:rPr>
          <w:rFonts w:ascii="Times New Roman" w:hAnsi="Times New Roman" w:cs="Times New Roman"/>
          <w:b/>
          <w:sz w:val="24"/>
          <w:szCs w:val="24"/>
        </w:rPr>
      </w:pPr>
      <w:r w:rsidRPr="00C80914">
        <w:rPr>
          <w:rFonts w:ascii="Times New Roman" w:hAnsi="Times New Roman" w:cs="Times New Roman"/>
          <w:b/>
          <w:sz w:val="24"/>
          <w:szCs w:val="24"/>
        </w:rPr>
        <w:t>9. Технология (Труд)</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 xml:space="preserve">Общекультурные и </w:t>
      </w:r>
      <w:proofErr w:type="spellStart"/>
      <w:r w:rsidRPr="00C80914">
        <w:rPr>
          <w:rFonts w:ascii="Times New Roman" w:hAnsi="Times New Roman"/>
          <w:b/>
          <w:bCs/>
          <w:sz w:val="24"/>
          <w:szCs w:val="24"/>
        </w:rPr>
        <w:t>общетрудовые</w:t>
      </w:r>
      <w:proofErr w:type="spellEnd"/>
      <w:r w:rsidRPr="00C80914">
        <w:rPr>
          <w:rFonts w:ascii="Times New Roman" w:hAnsi="Times New Roman"/>
          <w:b/>
          <w:bCs/>
          <w:sz w:val="24"/>
          <w:szCs w:val="24"/>
        </w:rPr>
        <w:t xml:space="preserve"> компетенции. Основы культуры труда, самообсл</w:t>
      </w:r>
      <w:r w:rsidRPr="00C80914">
        <w:rPr>
          <w:rFonts w:ascii="Times New Roman" w:hAnsi="Times New Roman"/>
          <w:b/>
          <w:bCs/>
          <w:sz w:val="24"/>
          <w:szCs w:val="24"/>
        </w:rPr>
        <w:t>у</w:t>
      </w:r>
      <w:r w:rsidRPr="00C80914">
        <w:rPr>
          <w:rFonts w:ascii="Times New Roman" w:hAnsi="Times New Roman"/>
          <w:b/>
          <w:bCs/>
          <w:sz w:val="24"/>
          <w:szCs w:val="24"/>
        </w:rPr>
        <w:t>живания</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 xml:space="preserve">Трудовая деятельность и её значение в жизни человека. </w:t>
      </w:r>
      <w:r w:rsidRPr="00C80914">
        <w:rPr>
          <w:rFonts w:ascii="Times New Roman" w:hAnsi="Times New Roman"/>
          <w:sz w:val="24"/>
          <w:szCs w:val="24"/>
        </w:rPr>
        <w:t>Рукотворный мир как результат тр</w:t>
      </w:r>
      <w:r w:rsidRPr="00C80914">
        <w:rPr>
          <w:rFonts w:ascii="Times New Roman" w:hAnsi="Times New Roman"/>
          <w:sz w:val="24"/>
          <w:szCs w:val="24"/>
        </w:rPr>
        <w:t>у</w:t>
      </w:r>
      <w:r w:rsidRPr="00C80914">
        <w:rPr>
          <w:rFonts w:ascii="Times New Roman" w:hAnsi="Times New Roman"/>
          <w:sz w:val="24"/>
          <w:szCs w:val="24"/>
        </w:rPr>
        <w:t xml:space="preserve">да человека; разнообразие предметов рукотворного мира (техника, предметы быта и </w:t>
      </w:r>
      <w:proofErr w:type="spellStart"/>
      <w:r w:rsidRPr="00C80914">
        <w:rPr>
          <w:rFonts w:ascii="Times New Roman" w:hAnsi="Times New Roman"/>
          <w:sz w:val="24"/>
          <w:szCs w:val="24"/>
        </w:rPr>
        <w:t>декорати</w:t>
      </w:r>
      <w:r w:rsidRPr="00C80914">
        <w:rPr>
          <w:rFonts w:ascii="Times New Roman" w:hAnsi="Times New Roman"/>
          <w:sz w:val="24"/>
          <w:szCs w:val="24"/>
        </w:rPr>
        <w:t>в</w:t>
      </w:r>
      <w:r w:rsidRPr="00C80914">
        <w:rPr>
          <w:rFonts w:ascii="Times New Roman" w:hAnsi="Times New Roman"/>
          <w:sz w:val="24"/>
          <w:szCs w:val="24"/>
        </w:rPr>
        <w:t>но­прикладного</w:t>
      </w:r>
      <w:proofErr w:type="spellEnd"/>
      <w:r w:rsidRPr="00C80914">
        <w:rPr>
          <w:rFonts w:ascii="Times New Roman" w:hAnsi="Times New Roman"/>
          <w:sz w:val="24"/>
          <w:szCs w:val="24"/>
        </w:rPr>
        <w:t xml:space="preserve"> искусства и</w:t>
      </w:r>
      <w:r w:rsidRPr="00C80914">
        <w:rPr>
          <w:rFonts w:ascii="Times New Roman" w:hAnsi="Times New Roman"/>
          <w:sz w:val="24"/>
          <w:szCs w:val="24"/>
        </w:rPr>
        <w:t> </w:t>
      </w:r>
      <w:r w:rsidRPr="00C80914">
        <w:rPr>
          <w:rFonts w:ascii="Times New Roman" w:hAnsi="Times New Roman"/>
          <w:sz w:val="24"/>
          <w:szCs w:val="24"/>
        </w:rPr>
        <w:t>т.</w:t>
      </w:r>
      <w:r w:rsidRPr="00C80914">
        <w:rPr>
          <w:rFonts w:ascii="Times New Roman" w:hAnsi="Times New Roman"/>
          <w:sz w:val="24"/>
          <w:szCs w:val="24"/>
        </w:rPr>
        <w:t> </w:t>
      </w:r>
      <w:r w:rsidRPr="00C80914">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w:t>
      </w:r>
      <w:r w:rsidRPr="00C80914">
        <w:rPr>
          <w:rFonts w:ascii="Times New Roman" w:hAnsi="Times New Roman"/>
          <w:sz w:val="24"/>
          <w:szCs w:val="24"/>
        </w:rPr>
        <w:t>ю</w:t>
      </w:r>
      <w:r w:rsidRPr="00C80914">
        <w:rPr>
          <w:rFonts w:ascii="Times New Roman" w:hAnsi="Times New Roman"/>
          <w:sz w:val="24"/>
          <w:szCs w:val="24"/>
        </w:rPr>
        <w:t>щие природные, географические и социальные условия конкретного народа.</w:t>
      </w:r>
    </w:p>
    <w:p w:rsidR="00951472" w:rsidRPr="00C80914" w:rsidRDefault="00951472" w:rsidP="00C80914">
      <w:pPr>
        <w:pStyle w:val="af"/>
        <w:spacing w:line="276" w:lineRule="auto"/>
        <w:ind w:firstLine="708"/>
        <w:rPr>
          <w:rFonts w:ascii="Times New Roman" w:hAnsi="Times New Roman"/>
          <w:spacing w:val="2"/>
          <w:sz w:val="24"/>
          <w:szCs w:val="24"/>
        </w:rPr>
      </w:pPr>
      <w:r w:rsidRPr="00C80914">
        <w:rPr>
          <w:rFonts w:ascii="Times New Roman" w:hAnsi="Times New Roman"/>
          <w:spacing w:val="2"/>
          <w:sz w:val="24"/>
          <w:szCs w:val="24"/>
        </w:rPr>
        <w:t>Элементарные общие правила создания предметов руко</w:t>
      </w:r>
      <w:r w:rsidRPr="00C80914">
        <w:rPr>
          <w:rFonts w:ascii="Times New Roman" w:hAnsi="Times New Roman"/>
          <w:sz w:val="24"/>
          <w:szCs w:val="24"/>
        </w:rPr>
        <w:t>т</w:t>
      </w:r>
      <w:r w:rsidRPr="00C80914">
        <w:rPr>
          <w:rFonts w:ascii="Times New Roman" w:hAnsi="Times New Roman"/>
          <w:spacing w:val="-2"/>
          <w:sz w:val="24"/>
          <w:szCs w:val="24"/>
        </w:rPr>
        <w:t>ворного мира (удобство, эстетич</w:t>
      </w:r>
      <w:r w:rsidRPr="00C80914">
        <w:rPr>
          <w:rFonts w:ascii="Times New Roman" w:hAnsi="Times New Roman"/>
          <w:spacing w:val="-2"/>
          <w:sz w:val="24"/>
          <w:szCs w:val="24"/>
        </w:rPr>
        <w:t>е</w:t>
      </w:r>
      <w:r w:rsidRPr="00C80914">
        <w:rPr>
          <w:rFonts w:ascii="Times New Roman" w:hAnsi="Times New Roman"/>
          <w:spacing w:val="-2"/>
          <w:sz w:val="24"/>
          <w:szCs w:val="24"/>
        </w:rPr>
        <w:t>ская выразительность, проч</w:t>
      </w:r>
      <w:r w:rsidRPr="00C80914">
        <w:rPr>
          <w:rFonts w:ascii="Times New Roman" w:hAnsi="Times New Roman"/>
          <w:sz w:val="24"/>
          <w:szCs w:val="24"/>
        </w:rPr>
        <w:t xml:space="preserve">ность; гармония предметов и окружающей среды). Бережное </w:t>
      </w:r>
      <w:r w:rsidRPr="00C80914">
        <w:rPr>
          <w:rFonts w:ascii="Times New Roman" w:hAnsi="Times New Roman"/>
          <w:spacing w:val="2"/>
          <w:sz w:val="24"/>
          <w:szCs w:val="24"/>
        </w:rPr>
        <w:t>отношение к природе как источнику сырьевых ресурсов. Мастера и их профессии.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Анализ задания, организация рабочего места в зависимости от вида работы, планирование тр</w:t>
      </w:r>
      <w:r w:rsidRPr="00C80914">
        <w:rPr>
          <w:rFonts w:ascii="Times New Roman" w:hAnsi="Times New Roman"/>
          <w:spacing w:val="-2"/>
          <w:sz w:val="24"/>
          <w:szCs w:val="24"/>
        </w:rPr>
        <w:t>у</w:t>
      </w:r>
      <w:r w:rsidRPr="00C80914">
        <w:rPr>
          <w:rFonts w:ascii="Times New Roman" w:hAnsi="Times New Roman"/>
          <w:spacing w:val="-2"/>
          <w:sz w:val="24"/>
          <w:szCs w:val="24"/>
        </w:rPr>
        <w:t xml:space="preserve">дового процесса. Рациональное размещение на рабочем месте материалов и инструментов, </w:t>
      </w:r>
      <w:r w:rsidRPr="00C80914">
        <w:rPr>
          <w:rFonts w:ascii="Times New Roman" w:hAnsi="Times New Roman"/>
          <w:iCs/>
          <w:spacing w:val="-2"/>
          <w:sz w:val="24"/>
          <w:szCs w:val="24"/>
        </w:rPr>
        <w:t>распред</w:t>
      </w:r>
      <w:r w:rsidRPr="00C80914">
        <w:rPr>
          <w:rFonts w:ascii="Times New Roman" w:hAnsi="Times New Roman"/>
          <w:iCs/>
          <w:spacing w:val="-2"/>
          <w:sz w:val="24"/>
          <w:szCs w:val="24"/>
        </w:rPr>
        <w:t>е</w:t>
      </w:r>
      <w:r w:rsidRPr="00C80914">
        <w:rPr>
          <w:rFonts w:ascii="Times New Roman" w:hAnsi="Times New Roman"/>
          <w:iCs/>
          <w:spacing w:val="-2"/>
          <w:sz w:val="24"/>
          <w:szCs w:val="24"/>
        </w:rPr>
        <w:t>ление рабочего времени</w:t>
      </w:r>
      <w:r w:rsidRPr="00C80914">
        <w:rPr>
          <w:rFonts w:ascii="Times New Roman" w:hAnsi="Times New Roman"/>
          <w:spacing w:val="-2"/>
          <w:sz w:val="24"/>
          <w:szCs w:val="24"/>
        </w:rPr>
        <w:t>. Отбор и анализ информа</w:t>
      </w:r>
      <w:r w:rsidRPr="00C80914">
        <w:rPr>
          <w:rFonts w:ascii="Times New Roman" w:hAnsi="Times New Roman"/>
          <w:spacing w:val="2"/>
          <w:sz w:val="24"/>
          <w:szCs w:val="24"/>
        </w:rPr>
        <w:t>ции (из учебника и других дидактических матери</w:t>
      </w:r>
      <w:r w:rsidRPr="00C80914">
        <w:rPr>
          <w:rFonts w:ascii="Times New Roman" w:hAnsi="Times New Roman"/>
          <w:spacing w:val="2"/>
          <w:sz w:val="24"/>
          <w:szCs w:val="24"/>
        </w:rPr>
        <w:t>а</w:t>
      </w:r>
      <w:r w:rsidRPr="00C80914">
        <w:rPr>
          <w:rFonts w:ascii="Times New Roman" w:hAnsi="Times New Roman"/>
          <w:spacing w:val="2"/>
          <w:sz w:val="24"/>
          <w:szCs w:val="24"/>
        </w:rPr>
        <w:lastRenderedPageBreak/>
        <w:t xml:space="preserve">лов), её </w:t>
      </w:r>
      <w:r w:rsidRPr="00C80914">
        <w:rPr>
          <w:rFonts w:ascii="Times New Roman" w:hAnsi="Times New Roman"/>
          <w:sz w:val="24"/>
          <w:szCs w:val="24"/>
        </w:rPr>
        <w:t>использование в организации работы. Контроль и корректировка хода работы. Работа в м</w:t>
      </w:r>
      <w:r w:rsidRPr="00C80914">
        <w:rPr>
          <w:rFonts w:ascii="Times New Roman" w:hAnsi="Times New Roman"/>
          <w:sz w:val="24"/>
          <w:szCs w:val="24"/>
        </w:rPr>
        <w:t>а</w:t>
      </w:r>
      <w:r w:rsidRPr="00C80914">
        <w:rPr>
          <w:rFonts w:ascii="Times New Roman" w:hAnsi="Times New Roman"/>
          <w:sz w:val="24"/>
          <w:szCs w:val="24"/>
        </w:rPr>
        <w:t>лых группах, осуществление сотрудничества, выполнение социальных ролей (руководитель и по</w:t>
      </w:r>
      <w:r w:rsidRPr="00C80914">
        <w:rPr>
          <w:rFonts w:ascii="Times New Roman" w:hAnsi="Times New Roman"/>
          <w:sz w:val="24"/>
          <w:szCs w:val="24"/>
        </w:rPr>
        <w:t>д</w:t>
      </w:r>
      <w:r w:rsidRPr="00C80914">
        <w:rPr>
          <w:rFonts w:ascii="Times New Roman" w:hAnsi="Times New Roman"/>
          <w:sz w:val="24"/>
          <w:szCs w:val="24"/>
        </w:rPr>
        <w:t>чинённый).</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Элементарная творческая и проектная деятельность (создание замысла, его детализация и в</w:t>
      </w:r>
      <w:r w:rsidRPr="00C80914">
        <w:rPr>
          <w:rFonts w:ascii="Times New Roman" w:hAnsi="Times New Roman"/>
          <w:sz w:val="24"/>
          <w:szCs w:val="24"/>
        </w:rPr>
        <w:t>о</w:t>
      </w:r>
      <w:r w:rsidRPr="00C80914">
        <w:rPr>
          <w:rFonts w:ascii="Times New Roman" w:hAnsi="Times New Roman"/>
          <w:sz w:val="24"/>
          <w:szCs w:val="24"/>
        </w:rPr>
        <w:t xml:space="preserve">площение). Несложные коллективные, групповые и </w:t>
      </w:r>
      <w:proofErr w:type="gramStart"/>
      <w:r w:rsidRPr="00C80914">
        <w:rPr>
          <w:rFonts w:ascii="Times New Roman" w:hAnsi="Times New Roman"/>
          <w:sz w:val="24"/>
          <w:szCs w:val="24"/>
        </w:rPr>
        <w:t>индивидуальные проекты</w:t>
      </w:r>
      <w:proofErr w:type="gramEnd"/>
      <w:r w:rsidRPr="00C80914">
        <w:rPr>
          <w:rFonts w:ascii="Times New Roman" w:hAnsi="Times New Roman"/>
          <w:sz w:val="24"/>
          <w:szCs w:val="24"/>
        </w:rPr>
        <w:t>. Культура межличн</w:t>
      </w:r>
      <w:r w:rsidRPr="00C80914">
        <w:rPr>
          <w:rFonts w:ascii="Times New Roman" w:hAnsi="Times New Roman"/>
          <w:sz w:val="24"/>
          <w:szCs w:val="24"/>
        </w:rPr>
        <w:t>о</w:t>
      </w:r>
      <w:r w:rsidRPr="00C80914">
        <w:rPr>
          <w:rFonts w:ascii="Times New Roman" w:hAnsi="Times New Roman"/>
          <w:sz w:val="24"/>
          <w:szCs w:val="24"/>
        </w:rPr>
        <w:t xml:space="preserve">стных отношений в совместной деятельности. </w:t>
      </w:r>
      <w:proofErr w:type="gramStart"/>
      <w:r w:rsidRPr="00C80914">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w:t>
      </w:r>
      <w:r w:rsidRPr="00C80914">
        <w:rPr>
          <w:rFonts w:ascii="Times New Roman" w:hAnsi="Times New Roman"/>
          <w:sz w:val="24"/>
          <w:szCs w:val="24"/>
        </w:rPr>
        <w:t> </w:t>
      </w:r>
      <w:r w:rsidRPr="00C80914">
        <w:rPr>
          <w:rFonts w:ascii="Times New Roman" w:hAnsi="Times New Roman"/>
          <w:sz w:val="24"/>
          <w:szCs w:val="24"/>
        </w:rPr>
        <w:t>т.п.</w:t>
      </w:r>
      <w:proofErr w:type="gramEnd"/>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Выполнение доступных видов работ по самообслужива</w:t>
      </w:r>
      <w:r w:rsidRPr="00C80914">
        <w:rPr>
          <w:rFonts w:ascii="Times New Roman" w:hAnsi="Times New Roman"/>
          <w:sz w:val="24"/>
          <w:szCs w:val="24"/>
        </w:rPr>
        <w:t>нию, домашнему труду, оказание до</w:t>
      </w:r>
      <w:r w:rsidRPr="00C80914">
        <w:rPr>
          <w:rFonts w:ascii="Times New Roman" w:hAnsi="Times New Roman"/>
          <w:sz w:val="24"/>
          <w:szCs w:val="24"/>
        </w:rPr>
        <w:t>с</w:t>
      </w:r>
      <w:r w:rsidRPr="00C80914">
        <w:rPr>
          <w:rFonts w:ascii="Times New Roman" w:hAnsi="Times New Roman"/>
          <w:sz w:val="24"/>
          <w:szCs w:val="24"/>
        </w:rPr>
        <w:t>тупных видов помощи малышам, взрослым и сверстникам.</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Технология ручной обработки материалов</w:t>
      </w:r>
      <w:r w:rsidRPr="00C80914">
        <w:rPr>
          <w:rStyle w:val="15"/>
          <w:spacing w:val="2"/>
          <w:sz w:val="24"/>
          <w:szCs w:val="24"/>
        </w:rPr>
        <w:footnoteReference w:id="20"/>
      </w:r>
      <w:r w:rsidRPr="00C80914">
        <w:rPr>
          <w:rFonts w:ascii="Times New Roman" w:hAnsi="Times New Roman"/>
          <w:b/>
          <w:bCs/>
          <w:sz w:val="24"/>
          <w:szCs w:val="24"/>
        </w:rPr>
        <w:t>. Элементы графической грамоты.</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80914">
        <w:rPr>
          <w:rFonts w:ascii="Times New Roman" w:hAnsi="Times New Roman"/>
          <w:iCs/>
          <w:sz w:val="24"/>
          <w:szCs w:val="24"/>
        </w:rPr>
        <w:t>Многообразие материалов и их практическое применение в жизни</w:t>
      </w:r>
      <w:r w:rsidRPr="00C80914">
        <w:rPr>
          <w:rFonts w:ascii="Times New Roman" w:hAnsi="Times New Roman"/>
          <w:sz w:val="24"/>
          <w:szCs w:val="24"/>
        </w:rPr>
        <w:t>.</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 xml:space="preserve">Подготовка материалов к работе. Экономное расходование материалов. </w:t>
      </w:r>
      <w:r w:rsidRPr="00C80914">
        <w:rPr>
          <w:rFonts w:ascii="Times New Roman" w:hAnsi="Times New Roman"/>
          <w:iCs/>
          <w:sz w:val="24"/>
          <w:szCs w:val="24"/>
        </w:rPr>
        <w:t xml:space="preserve">Выбор материалов по их </w:t>
      </w:r>
      <w:proofErr w:type="spellStart"/>
      <w:r w:rsidRPr="00C80914">
        <w:rPr>
          <w:rFonts w:ascii="Times New Roman" w:hAnsi="Times New Roman"/>
          <w:iCs/>
          <w:sz w:val="24"/>
          <w:szCs w:val="24"/>
        </w:rPr>
        <w:t>декоративно­художе</w:t>
      </w:r>
      <w:r w:rsidRPr="00C80914">
        <w:rPr>
          <w:rFonts w:ascii="Times New Roman" w:hAnsi="Times New Roman"/>
          <w:iCs/>
          <w:spacing w:val="2"/>
          <w:sz w:val="24"/>
          <w:szCs w:val="24"/>
        </w:rPr>
        <w:t>ственным</w:t>
      </w:r>
      <w:proofErr w:type="spellEnd"/>
      <w:r w:rsidRPr="00C80914">
        <w:rPr>
          <w:rFonts w:ascii="Times New Roman" w:hAnsi="Times New Roman"/>
          <w:iCs/>
          <w:spacing w:val="2"/>
          <w:sz w:val="24"/>
          <w:szCs w:val="24"/>
        </w:rPr>
        <w:t xml:space="preserve"> и конструктивным свойствам, использование </w:t>
      </w:r>
      <w:r w:rsidRPr="00C80914">
        <w:rPr>
          <w:rFonts w:ascii="Times New Roman" w:hAnsi="Times New Roman"/>
          <w:iCs/>
          <w:sz w:val="24"/>
          <w:szCs w:val="24"/>
        </w:rPr>
        <w:t>соответствующих способов обработки материалов в зависимости от назначения изделия</w:t>
      </w:r>
      <w:r w:rsidRPr="00C80914">
        <w:rPr>
          <w:rFonts w:ascii="Times New Roman" w:hAnsi="Times New Roman"/>
          <w:sz w:val="24"/>
          <w:szCs w:val="24"/>
        </w:rPr>
        <w:t>.</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w:t>
      </w:r>
      <w:r w:rsidRPr="00C80914">
        <w:rPr>
          <w:rFonts w:ascii="Times New Roman" w:hAnsi="Times New Roman"/>
          <w:iCs/>
          <w:sz w:val="24"/>
          <w:szCs w:val="24"/>
        </w:rPr>
        <w:t>а</w:t>
      </w:r>
      <w:r w:rsidRPr="00C80914">
        <w:rPr>
          <w:rFonts w:ascii="Times New Roman" w:hAnsi="Times New Roman"/>
          <w:iCs/>
          <w:sz w:val="24"/>
          <w:szCs w:val="24"/>
        </w:rPr>
        <w:t xml:space="preserve">териалов и инструментов; экономная разметка; обработка с целью получения деталей, </w:t>
      </w:r>
      <w:r w:rsidRPr="00C80914">
        <w:rPr>
          <w:rFonts w:ascii="Times New Roman" w:hAnsi="Times New Roman"/>
          <w:iCs/>
          <w:spacing w:val="2"/>
          <w:sz w:val="24"/>
          <w:szCs w:val="24"/>
        </w:rPr>
        <w:t>сборка, отде</w:t>
      </w:r>
      <w:r w:rsidRPr="00C80914">
        <w:rPr>
          <w:rFonts w:ascii="Times New Roman" w:hAnsi="Times New Roman"/>
          <w:iCs/>
          <w:spacing w:val="2"/>
          <w:sz w:val="24"/>
          <w:szCs w:val="24"/>
        </w:rPr>
        <w:t>л</w:t>
      </w:r>
      <w:r w:rsidRPr="00C80914">
        <w:rPr>
          <w:rFonts w:ascii="Times New Roman" w:hAnsi="Times New Roman"/>
          <w:iCs/>
          <w:spacing w:val="2"/>
          <w:sz w:val="24"/>
          <w:szCs w:val="24"/>
        </w:rPr>
        <w:t xml:space="preserve">ка изделия; проверка изделия в действии, </w:t>
      </w:r>
      <w:r w:rsidRPr="00C80914">
        <w:rPr>
          <w:rFonts w:ascii="Times New Roman" w:hAnsi="Times New Roman"/>
          <w:iCs/>
          <w:sz w:val="24"/>
          <w:szCs w:val="24"/>
        </w:rPr>
        <w:t>внесение необходимых дополнений и изменений</w:t>
      </w:r>
      <w:r w:rsidRPr="00C80914">
        <w:rPr>
          <w:rFonts w:ascii="Times New Roman" w:hAnsi="Times New Roman"/>
          <w:sz w:val="24"/>
          <w:szCs w:val="24"/>
        </w:rPr>
        <w:t xml:space="preserve">. </w:t>
      </w:r>
      <w:proofErr w:type="gramStart"/>
      <w:r w:rsidRPr="00C80914">
        <w:rPr>
          <w:rFonts w:ascii="Times New Roman" w:hAnsi="Times New Roman"/>
          <w:sz w:val="24"/>
          <w:szCs w:val="24"/>
        </w:rPr>
        <w:t>Назыв</w:t>
      </w:r>
      <w:r w:rsidRPr="00C80914">
        <w:rPr>
          <w:rFonts w:ascii="Times New Roman" w:hAnsi="Times New Roman"/>
          <w:sz w:val="24"/>
          <w:szCs w:val="24"/>
        </w:rPr>
        <w:t>а</w:t>
      </w:r>
      <w:r w:rsidRPr="00C80914">
        <w:rPr>
          <w:rFonts w:ascii="Times New Roman" w:hAnsi="Times New Roman"/>
          <w:sz w:val="24"/>
          <w:szCs w:val="24"/>
        </w:rPr>
        <w:t xml:space="preserve">ние </w:t>
      </w:r>
      <w:r w:rsidRPr="00C80914">
        <w:rPr>
          <w:rFonts w:ascii="Times New Roman" w:hAnsi="Times New Roman"/>
          <w:spacing w:val="2"/>
          <w:sz w:val="24"/>
          <w:szCs w:val="24"/>
        </w:rPr>
        <w:t xml:space="preserve">и выполнение основных технологических операций ручной </w:t>
      </w:r>
      <w:r w:rsidRPr="00C80914">
        <w:rPr>
          <w:rFonts w:ascii="Times New Roman" w:hAnsi="Times New Roman"/>
          <w:sz w:val="24"/>
          <w:szCs w:val="24"/>
        </w:rPr>
        <w:t>обработки материалов: разметка д</w:t>
      </w:r>
      <w:r w:rsidRPr="00C80914">
        <w:rPr>
          <w:rFonts w:ascii="Times New Roman" w:hAnsi="Times New Roman"/>
          <w:sz w:val="24"/>
          <w:szCs w:val="24"/>
        </w:rPr>
        <w:t>е</w:t>
      </w:r>
      <w:r w:rsidRPr="00C80914">
        <w:rPr>
          <w:rFonts w:ascii="Times New Roman" w:hAnsi="Times New Roman"/>
          <w:sz w:val="24"/>
          <w:szCs w:val="24"/>
        </w:rPr>
        <w:t>талей (на глаз, по шаблону, трафарету, лекалу, копированием, с помощью линейки, угольника, ци</w:t>
      </w:r>
      <w:r w:rsidRPr="00C80914">
        <w:rPr>
          <w:rFonts w:ascii="Times New Roman" w:hAnsi="Times New Roman"/>
          <w:sz w:val="24"/>
          <w:szCs w:val="24"/>
        </w:rPr>
        <w:t>р</w:t>
      </w:r>
      <w:r w:rsidRPr="00C80914">
        <w:rPr>
          <w:rFonts w:ascii="Times New Roman" w:hAnsi="Times New Roman"/>
          <w:sz w:val="24"/>
          <w:szCs w:val="24"/>
        </w:rPr>
        <w:t>куля), выделение деталей (отрывание, резание ножницами, канцелярским ножом), формообразование деталей (сгибание, складывание и</w:t>
      </w:r>
      <w:r w:rsidRPr="00C80914">
        <w:rPr>
          <w:rFonts w:ascii="Times New Roman" w:hAnsi="Times New Roman"/>
          <w:sz w:val="24"/>
          <w:szCs w:val="24"/>
        </w:rPr>
        <w:t> </w:t>
      </w:r>
      <w:r w:rsidRPr="00C80914">
        <w:rPr>
          <w:rFonts w:ascii="Times New Roman" w:hAnsi="Times New Roman"/>
          <w:sz w:val="24"/>
          <w:szCs w:val="24"/>
        </w:rPr>
        <w:t xml:space="preserve">др.), сборка изделия (клеевое, </w:t>
      </w:r>
      <w:r w:rsidRPr="00C80914">
        <w:rPr>
          <w:rFonts w:ascii="Times New Roman" w:hAnsi="Times New Roman"/>
          <w:spacing w:val="2"/>
          <w:sz w:val="24"/>
          <w:szCs w:val="24"/>
        </w:rPr>
        <w:t>ниточное, проволочное, винтовое и другие виды соедине</w:t>
      </w:r>
      <w:r w:rsidRPr="00C80914">
        <w:rPr>
          <w:rFonts w:ascii="Times New Roman" w:hAnsi="Times New Roman"/>
          <w:sz w:val="24"/>
          <w:szCs w:val="24"/>
        </w:rPr>
        <w:t>ния), отделка изделия или его деталей (окрашивание, вышивка, аппликация и</w:t>
      </w:r>
      <w:r w:rsidRPr="00C80914">
        <w:rPr>
          <w:rFonts w:ascii="Times New Roman" w:hAnsi="Times New Roman"/>
          <w:sz w:val="24"/>
          <w:szCs w:val="24"/>
        </w:rPr>
        <w:t> </w:t>
      </w:r>
      <w:r w:rsidRPr="00C80914">
        <w:rPr>
          <w:rFonts w:ascii="Times New Roman" w:hAnsi="Times New Roman"/>
          <w:sz w:val="24"/>
          <w:szCs w:val="24"/>
        </w:rPr>
        <w:t>др.).</w:t>
      </w:r>
      <w:proofErr w:type="gramEnd"/>
      <w:r w:rsidRPr="00C80914">
        <w:rPr>
          <w:rFonts w:ascii="Times New Roman" w:hAnsi="Times New Roman"/>
          <w:sz w:val="24"/>
          <w:szCs w:val="24"/>
        </w:rPr>
        <w:t xml:space="preserve"> Выполнение отделки в соответствии с особенностями декоративных орнаментов разных нар</w:t>
      </w:r>
      <w:r w:rsidRPr="00C80914">
        <w:rPr>
          <w:rFonts w:ascii="Times New Roman" w:hAnsi="Times New Roman"/>
          <w:sz w:val="24"/>
          <w:szCs w:val="24"/>
        </w:rPr>
        <w:t>о</w:t>
      </w:r>
      <w:r w:rsidRPr="00C80914">
        <w:rPr>
          <w:rFonts w:ascii="Times New Roman" w:hAnsi="Times New Roman"/>
          <w:sz w:val="24"/>
          <w:szCs w:val="24"/>
        </w:rPr>
        <w:t>дов России (растительный, геометрический и другие орнаменты).</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 xml:space="preserve">Использование измерений и построений для решения </w:t>
      </w:r>
      <w:r w:rsidRPr="00C80914">
        <w:rPr>
          <w:rFonts w:ascii="Times New Roman" w:hAnsi="Times New Roman"/>
          <w:sz w:val="24"/>
          <w:szCs w:val="24"/>
        </w:rPr>
        <w:t>практических задач. Виды условных графических изображе</w:t>
      </w:r>
      <w:r w:rsidRPr="00C80914">
        <w:rPr>
          <w:rFonts w:ascii="Times New Roman" w:hAnsi="Times New Roman"/>
          <w:spacing w:val="2"/>
          <w:sz w:val="24"/>
          <w:szCs w:val="24"/>
        </w:rPr>
        <w:t xml:space="preserve">ний: рисунок, простейший чертёж, эскиз, развёртка, схема (их узнавание). </w:t>
      </w:r>
      <w:proofErr w:type="gramStart"/>
      <w:r w:rsidRPr="00C80914">
        <w:rPr>
          <w:rFonts w:ascii="Times New Roman" w:hAnsi="Times New Roman"/>
          <w:spacing w:val="2"/>
          <w:sz w:val="24"/>
          <w:szCs w:val="24"/>
        </w:rPr>
        <w:t>Назначение линий чертежа (контур, линия</w:t>
      </w:r>
      <w:r w:rsidRPr="00C80914">
        <w:rPr>
          <w:rFonts w:ascii="Times New Roman" w:hAnsi="Times New Roman"/>
          <w:sz w:val="24"/>
          <w:szCs w:val="24"/>
        </w:rPr>
        <w:t xml:space="preserve"> надреза, сгиба, размерная, осевая, центровая, </w:t>
      </w:r>
      <w:r w:rsidRPr="00C80914">
        <w:rPr>
          <w:rFonts w:ascii="Times New Roman" w:hAnsi="Times New Roman"/>
          <w:iCs/>
          <w:sz w:val="24"/>
          <w:szCs w:val="24"/>
        </w:rPr>
        <w:t>разрыва</w:t>
      </w:r>
      <w:r w:rsidRPr="00C80914">
        <w:rPr>
          <w:rFonts w:ascii="Times New Roman" w:hAnsi="Times New Roman"/>
          <w:sz w:val="24"/>
          <w:szCs w:val="24"/>
        </w:rPr>
        <w:t>).</w:t>
      </w:r>
      <w:proofErr w:type="gramEnd"/>
      <w:r w:rsidRPr="00C80914">
        <w:rPr>
          <w:rFonts w:ascii="Times New Roman" w:hAnsi="Times New Roman"/>
          <w:sz w:val="24"/>
          <w:szCs w:val="24"/>
        </w:rPr>
        <w:t xml:space="preserve"> Чте</w:t>
      </w:r>
      <w:r w:rsidRPr="00C80914">
        <w:rPr>
          <w:rFonts w:ascii="Times New Roman" w:hAnsi="Times New Roman"/>
          <w:spacing w:val="2"/>
          <w:sz w:val="24"/>
          <w:szCs w:val="24"/>
        </w:rPr>
        <w:t xml:space="preserve">ние условных графических изображений. Разметка деталей </w:t>
      </w:r>
      <w:r w:rsidRPr="00C80914">
        <w:rPr>
          <w:rFonts w:ascii="Times New Roman" w:hAnsi="Times New Roman"/>
          <w:sz w:val="24"/>
          <w:szCs w:val="24"/>
        </w:rPr>
        <w:t>с опорой на простейший чертёж, э</w:t>
      </w:r>
      <w:r w:rsidRPr="00C80914">
        <w:rPr>
          <w:rFonts w:ascii="Times New Roman" w:hAnsi="Times New Roman"/>
          <w:sz w:val="24"/>
          <w:szCs w:val="24"/>
        </w:rPr>
        <w:t>с</w:t>
      </w:r>
      <w:r w:rsidRPr="00C80914">
        <w:rPr>
          <w:rFonts w:ascii="Times New Roman" w:hAnsi="Times New Roman"/>
          <w:sz w:val="24"/>
          <w:szCs w:val="24"/>
        </w:rPr>
        <w:t>киз. Изготовление изделий по рисунку, простейшему чертежу или эскизу, схеме.</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Конструирование и моделирование</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 xml:space="preserve">Общее представление о конструировании как создании </w:t>
      </w:r>
      <w:proofErr w:type="gramStart"/>
      <w:r w:rsidRPr="00C80914">
        <w:rPr>
          <w:rFonts w:ascii="Times New Roman" w:hAnsi="Times New Roman"/>
          <w:spacing w:val="2"/>
          <w:sz w:val="24"/>
          <w:szCs w:val="24"/>
        </w:rPr>
        <w:t>конструкции</w:t>
      </w:r>
      <w:proofErr w:type="gramEnd"/>
      <w:r w:rsidRPr="00C80914">
        <w:rPr>
          <w:rFonts w:ascii="Times New Roman" w:hAnsi="Times New Roman"/>
          <w:spacing w:val="2"/>
          <w:sz w:val="24"/>
          <w:szCs w:val="24"/>
        </w:rPr>
        <w:t xml:space="preserve"> </w:t>
      </w:r>
      <w:proofErr w:type="spellStart"/>
      <w:r w:rsidRPr="00C80914">
        <w:rPr>
          <w:rFonts w:ascii="Times New Roman" w:hAnsi="Times New Roman"/>
          <w:spacing w:val="2"/>
          <w:sz w:val="24"/>
          <w:szCs w:val="24"/>
        </w:rPr>
        <w:t>каких­либо</w:t>
      </w:r>
      <w:proofErr w:type="spellEnd"/>
      <w:r w:rsidRPr="00C80914">
        <w:rPr>
          <w:rFonts w:ascii="Times New Roman" w:hAnsi="Times New Roman"/>
          <w:spacing w:val="2"/>
          <w:sz w:val="24"/>
          <w:szCs w:val="24"/>
        </w:rPr>
        <w:t xml:space="preserve"> изделий (технических, бытовых, </w:t>
      </w:r>
      <w:r w:rsidRPr="00C80914">
        <w:rPr>
          <w:rFonts w:ascii="Times New Roman" w:hAnsi="Times New Roman"/>
          <w:sz w:val="24"/>
          <w:szCs w:val="24"/>
        </w:rPr>
        <w:t>учебных и</w:t>
      </w:r>
      <w:r w:rsidRPr="00C80914">
        <w:rPr>
          <w:rFonts w:ascii="Times New Roman" w:hAnsi="Times New Roman"/>
          <w:sz w:val="24"/>
          <w:szCs w:val="24"/>
        </w:rPr>
        <w:t> </w:t>
      </w:r>
      <w:r w:rsidRPr="00C80914">
        <w:rPr>
          <w:rFonts w:ascii="Times New Roman" w:hAnsi="Times New Roman"/>
          <w:sz w:val="24"/>
          <w:szCs w:val="24"/>
        </w:rPr>
        <w:t xml:space="preserve">пр.). Изделие, деталь изделия (общее представление). Понятие о конструкции изделия; </w:t>
      </w:r>
      <w:r w:rsidRPr="00C80914">
        <w:rPr>
          <w:rFonts w:ascii="Times New Roman" w:hAnsi="Times New Roman"/>
          <w:iCs/>
          <w:sz w:val="24"/>
          <w:szCs w:val="24"/>
        </w:rPr>
        <w:t>различные виды конструкций и способы их сборки</w:t>
      </w:r>
      <w:r w:rsidRPr="00C80914">
        <w:rPr>
          <w:rFonts w:ascii="Times New Roman" w:hAnsi="Times New Roman"/>
          <w:sz w:val="24"/>
          <w:szCs w:val="24"/>
        </w:rPr>
        <w:t>. Виды и способы соедин</w:t>
      </w:r>
      <w:r w:rsidRPr="00C80914">
        <w:rPr>
          <w:rFonts w:ascii="Times New Roman" w:hAnsi="Times New Roman"/>
          <w:sz w:val="24"/>
          <w:szCs w:val="24"/>
        </w:rPr>
        <w:t>е</w:t>
      </w:r>
      <w:r w:rsidRPr="00C80914">
        <w:rPr>
          <w:rFonts w:ascii="Times New Roman" w:hAnsi="Times New Roman"/>
          <w:sz w:val="24"/>
          <w:szCs w:val="24"/>
        </w:rPr>
        <w:t>ния деталей. Основные требования к изделию (соответствие материала, конструкции и внешнего оформления назначению изделия).</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C80914">
        <w:rPr>
          <w:rFonts w:ascii="Times New Roman" w:hAnsi="Times New Roman"/>
          <w:iCs/>
          <w:sz w:val="24"/>
          <w:szCs w:val="24"/>
        </w:rPr>
        <w:t>чертежу или эскизу и по заданным условиям (</w:t>
      </w:r>
      <w:proofErr w:type="spellStart"/>
      <w:r w:rsidRPr="00C80914">
        <w:rPr>
          <w:rFonts w:ascii="Times New Roman" w:hAnsi="Times New Roman"/>
          <w:iCs/>
          <w:sz w:val="24"/>
          <w:szCs w:val="24"/>
        </w:rPr>
        <w:t>технико­технологическим</w:t>
      </w:r>
      <w:proofErr w:type="spellEnd"/>
      <w:r w:rsidRPr="00C80914">
        <w:rPr>
          <w:rFonts w:ascii="Times New Roman" w:hAnsi="Times New Roman"/>
          <w:iCs/>
          <w:sz w:val="24"/>
          <w:szCs w:val="24"/>
        </w:rPr>
        <w:t xml:space="preserve">, </w:t>
      </w:r>
      <w:r w:rsidRPr="00C80914">
        <w:rPr>
          <w:rFonts w:ascii="Times New Roman" w:hAnsi="Times New Roman"/>
          <w:iCs/>
          <w:spacing w:val="-4"/>
          <w:sz w:val="24"/>
          <w:szCs w:val="24"/>
        </w:rPr>
        <w:t>функционал</w:t>
      </w:r>
      <w:r w:rsidRPr="00C80914">
        <w:rPr>
          <w:rFonts w:ascii="Times New Roman" w:hAnsi="Times New Roman"/>
          <w:iCs/>
          <w:spacing w:val="-4"/>
          <w:sz w:val="24"/>
          <w:szCs w:val="24"/>
        </w:rPr>
        <w:t>ь</w:t>
      </w:r>
      <w:r w:rsidRPr="00C80914">
        <w:rPr>
          <w:rFonts w:ascii="Times New Roman" w:hAnsi="Times New Roman"/>
          <w:iCs/>
          <w:spacing w:val="-4"/>
          <w:sz w:val="24"/>
          <w:szCs w:val="24"/>
        </w:rPr>
        <w:t xml:space="preserve">ным, </w:t>
      </w:r>
      <w:proofErr w:type="spellStart"/>
      <w:r w:rsidRPr="00C80914">
        <w:rPr>
          <w:rFonts w:ascii="Times New Roman" w:hAnsi="Times New Roman"/>
          <w:iCs/>
          <w:spacing w:val="-4"/>
          <w:sz w:val="24"/>
          <w:szCs w:val="24"/>
        </w:rPr>
        <w:t>декоративно­художественным</w:t>
      </w:r>
      <w:proofErr w:type="spellEnd"/>
      <w:r w:rsidRPr="00C80914">
        <w:rPr>
          <w:rFonts w:ascii="Times New Roman" w:hAnsi="Times New Roman"/>
          <w:iCs/>
          <w:spacing w:val="-4"/>
          <w:sz w:val="24"/>
          <w:szCs w:val="24"/>
        </w:rPr>
        <w:t xml:space="preserve"> и</w:t>
      </w:r>
      <w:r w:rsidRPr="00C80914">
        <w:rPr>
          <w:rFonts w:ascii="Times New Roman" w:hAnsi="Times New Roman"/>
          <w:iCs/>
          <w:spacing w:val="-4"/>
          <w:sz w:val="24"/>
          <w:szCs w:val="24"/>
        </w:rPr>
        <w:t> </w:t>
      </w:r>
      <w:r w:rsidRPr="00C80914">
        <w:rPr>
          <w:rFonts w:ascii="Times New Roman" w:hAnsi="Times New Roman"/>
          <w:iCs/>
          <w:spacing w:val="-4"/>
          <w:sz w:val="24"/>
          <w:szCs w:val="24"/>
        </w:rPr>
        <w:t>пр.).</w:t>
      </w:r>
      <w:r w:rsidRPr="00C80914">
        <w:rPr>
          <w:rFonts w:ascii="Times New Roman" w:hAnsi="Times New Roman"/>
          <w:spacing w:val="-4"/>
          <w:sz w:val="24"/>
          <w:szCs w:val="24"/>
        </w:rPr>
        <w:t xml:space="preserve"> </w:t>
      </w:r>
      <w:r w:rsidRPr="00C80914">
        <w:rPr>
          <w:rFonts w:ascii="Times New Roman" w:hAnsi="Times New Roman"/>
          <w:sz w:val="24"/>
          <w:szCs w:val="24"/>
        </w:rPr>
        <w:t>Конструирование и моделирование на компьютере и в и</w:t>
      </w:r>
      <w:r w:rsidRPr="00C80914">
        <w:rPr>
          <w:rFonts w:ascii="Times New Roman" w:hAnsi="Times New Roman"/>
          <w:sz w:val="24"/>
          <w:szCs w:val="24"/>
        </w:rPr>
        <w:t>н</w:t>
      </w:r>
      <w:r w:rsidRPr="00C80914">
        <w:rPr>
          <w:rFonts w:ascii="Times New Roman" w:hAnsi="Times New Roman"/>
          <w:sz w:val="24"/>
          <w:szCs w:val="24"/>
        </w:rPr>
        <w:t>терактивном конструкторе.</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lastRenderedPageBreak/>
        <w:t>Практика работы на компьютере</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z w:val="24"/>
          <w:szCs w:val="24"/>
        </w:rPr>
        <w:t>Информация и её отбор. Способы получения, хранения, переработки информации.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C80914">
        <w:rPr>
          <w:rFonts w:ascii="Times New Roman" w:hAnsi="Times New Roman"/>
          <w:sz w:val="24"/>
          <w:szCs w:val="24"/>
        </w:rPr>
        <w:t xml:space="preserve">ра, </w:t>
      </w:r>
      <w:r w:rsidRPr="00C80914">
        <w:rPr>
          <w:rFonts w:ascii="Times New Roman" w:hAnsi="Times New Roman"/>
          <w:iCs/>
          <w:sz w:val="24"/>
          <w:szCs w:val="24"/>
        </w:rPr>
        <w:t>общее представление о правилах клавиатурного письма</w:t>
      </w:r>
      <w:r w:rsidRPr="00C80914">
        <w:rPr>
          <w:rFonts w:ascii="Times New Roman" w:hAnsi="Times New Roman"/>
          <w:sz w:val="24"/>
          <w:szCs w:val="24"/>
        </w:rPr>
        <w:t xml:space="preserve">, пользование мышью, использование простейших средств текстового редактора. </w:t>
      </w:r>
      <w:r w:rsidRPr="00C80914">
        <w:rPr>
          <w:rFonts w:ascii="Times New Roman" w:hAnsi="Times New Roman"/>
          <w:iCs/>
          <w:sz w:val="24"/>
          <w:szCs w:val="24"/>
        </w:rPr>
        <w:t>Простейшие приёмы поиска информации: по ключевым словам</w:t>
      </w:r>
      <w:r w:rsidRPr="00C80914">
        <w:rPr>
          <w:rFonts w:ascii="Times New Roman" w:hAnsi="Times New Roman"/>
          <w:sz w:val="24"/>
          <w:szCs w:val="24"/>
        </w:rPr>
        <w:t>. С</w:t>
      </w:r>
      <w:r w:rsidRPr="00C80914">
        <w:rPr>
          <w:rFonts w:ascii="Times New Roman" w:hAnsi="Times New Roman"/>
          <w:sz w:val="24"/>
          <w:szCs w:val="24"/>
        </w:rPr>
        <w:t>о</w:t>
      </w:r>
      <w:r w:rsidRPr="00C80914">
        <w:rPr>
          <w:rFonts w:ascii="Times New Roman" w:hAnsi="Times New Roman"/>
          <w:sz w:val="24"/>
          <w:szCs w:val="24"/>
        </w:rPr>
        <w:t>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C80914" w:rsidRDefault="00951472" w:rsidP="00C80914">
      <w:pPr>
        <w:pStyle w:val="af"/>
        <w:spacing w:line="276" w:lineRule="auto"/>
        <w:ind w:firstLine="708"/>
        <w:rPr>
          <w:rFonts w:ascii="Times New Roman" w:hAnsi="Times New Roman"/>
          <w:iCs/>
          <w:sz w:val="24"/>
          <w:szCs w:val="24"/>
        </w:rPr>
      </w:pPr>
      <w:proofErr w:type="gramStart"/>
      <w:r w:rsidRPr="00C80914">
        <w:rPr>
          <w:rFonts w:ascii="Times New Roman" w:hAnsi="Times New Roman"/>
          <w:sz w:val="24"/>
          <w:szCs w:val="24"/>
        </w:rPr>
        <w:t>Работа с простыми информационными объектами (текст, таблица, схема, рисунок): преобр</w:t>
      </w:r>
      <w:r w:rsidRPr="00C80914">
        <w:rPr>
          <w:rFonts w:ascii="Times New Roman" w:hAnsi="Times New Roman"/>
          <w:sz w:val="24"/>
          <w:szCs w:val="24"/>
        </w:rPr>
        <w:t>а</w:t>
      </w:r>
      <w:r w:rsidRPr="00C80914">
        <w:rPr>
          <w:rFonts w:ascii="Times New Roman" w:hAnsi="Times New Roman"/>
          <w:sz w:val="24"/>
          <w:szCs w:val="24"/>
        </w:rPr>
        <w:t>зование, создание, сохранение, удаление.</w:t>
      </w:r>
      <w:proofErr w:type="gramEnd"/>
      <w:r w:rsidRPr="00C80914">
        <w:rPr>
          <w:rFonts w:ascii="Times New Roman" w:hAnsi="Times New Roman"/>
          <w:sz w:val="24"/>
          <w:szCs w:val="24"/>
        </w:rPr>
        <w:t xml:space="preserve"> Создание небольшого текста по интересной </w:t>
      </w:r>
      <w:r w:rsidRPr="00C80914">
        <w:rPr>
          <w:rFonts w:ascii="Times New Roman" w:hAnsi="Times New Roman"/>
          <w:spacing w:val="2"/>
          <w:sz w:val="24"/>
          <w:szCs w:val="24"/>
        </w:rPr>
        <w:t>детям темат</w:t>
      </w:r>
      <w:r w:rsidRPr="00C80914">
        <w:rPr>
          <w:rFonts w:ascii="Times New Roman" w:hAnsi="Times New Roman"/>
          <w:spacing w:val="2"/>
          <w:sz w:val="24"/>
          <w:szCs w:val="24"/>
        </w:rPr>
        <w:t>и</w:t>
      </w:r>
      <w:r w:rsidRPr="00C80914">
        <w:rPr>
          <w:rFonts w:ascii="Times New Roman" w:hAnsi="Times New Roman"/>
          <w:spacing w:val="2"/>
          <w:sz w:val="24"/>
          <w:szCs w:val="24"/>
        </w:rPr>
        <w:t xml:space="preserve">ке. Вывод текста на принтер. </w:t>
      </w:r>
      <w:r w:rsidRPr="00C80914">
        <w:rPr>
          <w:rFonts w:ascii="Times New Roman" w:hAnsi="Times New Roman"/>
          <w:iCs/>
          <w:spacing w:val="2"/>
          <w:sz w:val="24"/>
          <w:szCs w:val="24"/>
        </w:rPr>
        <w:t xml:space="preserve">Использование </w:t>
      </w:r>
      <w:r w:rsidRPr="00C80914">
        <w:rPr>
          <w:rFonts w:ascii="Times New Roman" w:hAnsi="Times New Roman"/>
          <w:iCs/>
          <w:sz w:val="24"/>
          <w:szCs w:val="24"/>
        </w:rPr>
        <w:t xml:space="preserve">рисунков из ресурса компьютера, программ </w:t>
      </w:r>
      <w:proofErr w:type="spellStart"/>
      <w:r w:rsidRPr="00C80914">
        <w:rPr>
          <w:rFonts w:ascii="Times New Roman" w:hAnsi="Times New Roman"/>
          <w:iCs/>
          <w:sz w:val="24"/>
          <w:szCs w:val="24"/>
        </w:rPr>
        <w:t>Word</w:t>
      </w:r>
      <w:proofErr w:type="spellEnd"/>
      <w:r w:rsidRPr="00C80914">
        <w:rPr>
          <w:rFonts w:ascii="Times New Roman" w:hAnsi="Times New Roman"/>
          <w:iCs/>
          <w:sz w:val="24"/>
          <w:szCs w:val="24"/>
        </w:rPr>
        <w:t xml:space="preserve"> и </w:t>
      </w:r>
      <w:proofErr w:type="spellStart"/>
      <w:r w:rsidRPr="00C80914">
        <w:rPr>
          <w:rFonts w:ascii="Times New Roman" w:hAnsi="Times New Roman"/>
          <w:iCs/>
          <w:sz w:val="24"/>
          <w:szCs w:val="24"/>
        </w:rPr>
        <w:t>Power</w:t>
      </w:r>
      <w:proofErr w:type="spellEnd"/>
      <w:r w:rsidRPr="00C80914">
        <w:rPr>
          <w:rFonts w:ascii="Times New Roman" w:hAnsi="Times New Roman"/>
          <w:iCs/>
          <w:sz w:val="24"/>
          <w:szCs w:val="24"/>
        </w:rPr>
        <w:t xml:space="preserve"> </w:t>
      </w:r>
      <w:proofErr w:type="spellStart"/>
      <w:r w:rsidRPr="00C80914">
        <w:rPr>
          <w:rFonts w:ascii="Times New Roman" w:hAnsi="Times New Roman"/>
          <w:iCs/>
          <w:sz w:val="24"/>
          <w:szCs w:val="24"/>
        </w:rPr>
        <w:t>Point</w:t>
      </w:r>
      <w:proofErr w:type="spellEnd"/>
      <w:r w:rsidRPr="00C80914">
        <w:rPr>
          <w:rFonts w:ascii="Times New Roman" w:hAnsi="Times New Roman"/>
          <w:iCs/>
          <w:sz w:val="24"/>
          <w:szCs w:val="24"/>
        </w:rPr>
        <w:t>.</w:t>
      </w:r>
    </w:p>
    <w:p w:rsidR="00951472" w:rsidRPr="00C80914" w:rsidRDefault="00951472" w:rsidP="00C80914">
      <w:pPr>
        <w:pStyle w:val="4"/>
        <w:spacing w:before="0" w:after="0" w:line="276" w:lineRule="auto"/>
        <w:rPr>
          <w:rFonts w:ascii="Times New Roman" w:hAnsi="Times New Roman" w:cs="Times New Roman"/>
          <w:b/>
          <w:sz w:val="24"/>
          <w:szCs w:val="24"/>
        </w:rPr>
      </w:pPr>
      <w:r w:rsidRPr="00C80914">
        <w:rPr>
          <w:rFonts w:ascii="Times New Roman" w:hAnsi="Times New Roman" w:cs="Times New Roman"/>
          <w:b/>
          <w:sz w:val="24"/>
          <w:szCs w:val="24"/>
        </w:rPr>
        <w:t xml:space="preserve">10. Физическая культура </w:t>
      </w:r>
    </w:p>
    <w:p w:rsidR="00951472" w:rsidRPr="00C80914" w:rsidRDefault="00951472" w:rsidP="00C80914">
      <w:pPr>
        <w:pStyle w:val="af"/>
        <w:spacing w:line="276" w:lineRule="auto"/>
        <w:ind w:firstLine="708"/>
        <w:rPr>
          <w:rFonts w:ascii="Times New Roman" w:hAnsi="Times New Roman"/>
          <w:b/>
          <w:bCs/>
          <w:i/>
          <w:iCs/>
          <w:color w:val="auto"/>
          <w:sz w:val="24"/>
          <w:szCs w:val="24"/>
        </w:rPr>
      </w:pPr>
      <w:r w:rsidRPr="00C80914">
        <w:rPr>
          <w:rFonts w:ascii="Times New Roman" w:hAnsi="Times New Roman"/>
          <w:b/>
          <w:bCs/>
          <w:i/>
          <w:iCs/>
          <w:sz w:val="24"/>
          <w:szCs w:val="24"/>
        </w:rPr>
        <w:t xml:space="preserve">Знания </w:t>
      </w:r>
      <w:r w:rsidRPr="00C80914">
        <w:rPr>
          <w:rFonts w:ascii="Times New Roman" w:hAnsi="Times New Roman"/>
          <w:b/>
          <w:bCs/>
          <w:i/>
          <w:iCs/>
          <w:color w:val="auto"/>
          <w:sz w:val="24"/>
          <w:szCs w:val="24"/>
        </w:rPr>
        <w:t>по физической культуре</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 xml:space="preserve">Физическая культура. </w:t>
      </w:r>
      <w:r w:rsidRPr="00C80914">
        <w:rPr>
          <w:rFonts w:ascii="Times New Roman" w:hAnsi="Times New Roman"/>
          <w:spacing w:val="2"/>
          <w:sz w:val="24"/>
          <w:szCs w:val="24"/>
        </w:rPr>
        <w:t xml:space="preserve">Правила предупреждения травматизма во время занятий </w:t>
      </w:r>
      <w:r w:rsidRPr="00C80914">
        <w:rPr>
          <w:rFonts w:ascii="Times New Roman" w:hAnsi="Times New Roman"/>
          <w:sz w:val="24"/>
          <w:szCs w:val="24"/>
        </w:rPr>
        <w:t>физическ</w:t>
      </w:r>
      <w:r w:rsidRPr="00C80914">
        <w:rPr>
          <w:rFonts w:ascii="Times New Roman" w:hAnsi="Times New Roman"/>
          <w:sz w:val="24"/>
          <w:szCs w:val="24"/>
        </w:rPr>
        <w:t>и</w:t>
      </w:r>
      <w:r w:rsidRPr="00C80914">
        <w:rPr>
          <w:rFonts w:ascii="Times New Roman" w:hAnsi="Times New Roman"/>
          <w:sz w:val="24"/>
          <w:szCs w:val="24"/>
        </w:rPr>
        <w:t>ми упражнениями: организация мест занятий, подбор одежды, обуви и инвентаря. Правила личной гигиены.</w:t>
      </w:r>
    </w:p>
    <w:p w:rsidR="00951472" w:rsidRPr="00C80914" w:rsidRDefault="00951472" w:rsidP="00C80914">
      <w:pPr>
        <w:pStyle w:val="af"/>
        <w:spacing w:line="276" w:lineRule="auto"/>
        <w:ind w:firstLine="708"/>
        <w:rPr>
          <w:rFonts w:ascii="Times New Roman" w:hAnsi="Times New Roman"/>
          <w:spacing w:val="-2"/>
          <w:sz w:val="24"/>
          <w:szCs w:val="24"/>
        </w:rPr>
      </w:pPr>
      <w:r w:rsidRPr="00C80914">
        <w:rPr>
          <w:rFonts w:ascii="Times New Roman" w:hAnsi="Times New Roman"/>
          <w:b/>
          <w:bCs/>
          <w:spacing w:val="-4"/>
          <w:sz w:val="24"/>
          <w:szCs w:val="24"/>
        </w:rPr>
        <w:t xml:space="preserve">Физические упражнения. </w:t>
      </w:r>
      <w:r w:rsidRPr="00C80914">
        <w:rPr>
          <w:rFonts w:ascii="Times New Roman" w:hAnsi="Times New Roman"/>
          <w:spacing w:val="-4"/>
          <w:sz w:val="24"/>
          <w:szCs w:val="24"/>
        </w:rPr>
        <w:t>Физические упражнения, их вли</w:t>
      </w:r>
      <w:r w:rsidRPr="00C80914">
        <w:rPr>
          <w:rFonts w:ascii="Times New Roman" w:hAnsi="Times New Roman"/>
          <w:spacing w:val="-2"/>
          <w:sz w:val="24"/>
          <w:szCs w:val="24"/>
        </w:rPr>
        <w:t>яние на физическое развитие и ра</w:t>
      </w:r>
      <w:r w:rsidRPr="00C80914">
        <w:rPr>
          <w:rFonts w:ascii="Times New Roman" w:hAnsi="Times New Roman"/>
          <w:spacing w:val="-2"/>
          <w:sz w:val="24"/>
          <w:szCs w:val="24"/>
        </w:rPr>
        <w:t>з</w:t>
      </w:r>
      <w:r w:rsidRPr="00C80914">
        <w:rPr>
          <w:rFonts w:ascii="Times New Roman" w:hAnsi="Times New Roman"/>
          <w:spacing w:val="-2"/>
          <w:sz w:val="24"/>
          <w:szCs w:val="24"/>
        </w:rPr>
        <w:t xml:space="preserve">витие физических качеств, </w:t>
      </w:r>
      <w:r w:rsidRPr="00C80914">
        <w:rPr>
          <w:rFonts w:ascii="Times New Roman" w:hAnsi="Times New Roman"/>
          <w:color w:val="auto"/>
          <w:spacing w:val="-2"/>
          <w:sz w:val="24"/>
          <w:szCs w:val="24"/>
        </w:rPr>
        <w:t>основы спортивной техники изучаемых упражнений</w:t>
      </w:r>
      <w:r w:rsidRPr="00C80914">
        <w:rPr>
          <w:rFonts w:ascii="Times New Roman" w:hAnsi="Times New Roman"/>
          <w:spacing w:val="-2"/>
          <w:sz w:val="24"/>
          <w:szCs w:val="24"/>
        </w:rPr>
        <w:t xml:space="preserve">. </w:t>
      </w:r>
      <w:r w:rsidRPr="00C80914">
        <w:rPr>
          <w:rFonts w:ascii="Times New Roman" w:hAnsi="Times New Roman"/>
          <w:spacing w:val="-4"/>
          <w:sz w:val="24"/>
          <w:szCs w:val="24"/>
        </w:rPr>
        <w:t>Физическая подгото</w:t>
      </w:r>
      <w:r w:rsidRPr="00C80914">
        <w:rPr>
          <w:rFonts w:ascii="Times New Roman" w:hAnsi="Times New Roman"/>
          <w:spacing w:val="-4"/>
          <w:sz w:val="24"/>
          <w:szCs w:val="24"/>
        </w:rPr>
        <w:t>в</w:t>
      </w:r>
      <w:r w:rsidRPr="00C80914">
        <w:rPr>
          <w:rFonts w:ascii="Times New Roman" w:hAnsi="Times New Roman"/>
          <w:spacing w:val="-4"/>
          <w:sz w:val="24"/>
          <w:szCs w:val="24"/>
        </w:rPr>
        <w:t>ка и её связь с развитием основных физи</w:t>
      </w:r>
      <w:r w:rsidRPr="00C80914">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z w:val="24"/>
          <w:szCs w:val="24"/>
        </w:rPr>
        <w:t>Способы физкультурной деятельности</w:t>
      </w:r>
    </w:p>
    <w:p w:rsidR="00951472" w:rsidRPr="00C80914" w:rsidRDefault="00951472" w:rsidP="00C80914">
      <w:pPr>
        <w:pStyle w:val="af"/>
        <w:spacing w:line="276" w:lineRule="auto"/>
        <w:ind w:firstLine="708"/>
        <w:rPr>
          <w:rFonts w:ascii="Times New Roman" w:hAnsi="Times New Roman"/>
          <w:spacing w:val="-2"/>
          <w:sz w:val="24"/>
          <w:szCs w:val="24"/>
        </w:rPr>
      </w:pPr>
      <w:r w:rsidRPr="00C80914">
        <w:rPr>
          <w:rFonts w:ascii="Times New Roman" w:hAnsi="Times New Roman"/>
          <w:b/>
          <w:bCs/>
          <w:spacing w:val="2"/>
          <w:sz w:val="24"/>
          <w:szCs w:val="24"/>
        </w:rPr>
        <w:t xml:space="preserve">Самостоятельные занятия. </w:t>
      </w:r>
      <w:r w:rsidRPr="00C80914">
        <w:rPr>
          <w:rFonts w:ascii="Times New Roman" w:hAnsi="Times New Roman"/>
          <w:spacing w:val="-2"/>
          <w:sz w:val="24"/>
          <w:szCs w:val="24"/>
        </w:rPr>
        <w:t>Выполнение комплексов упражнений для формирования пр</w:t>
      </w:r>
      <w:r w:rsidRPr="00C80914">
        <w:rPr>
          <w:rFonts w:ascii="Times New Roman" w:hAnsi="Times New Roman"/>
          <w:spacing w:val="-2"/>
          <w:sz w:val="24"/>
          <w:szCs w:val="24"/>
        </w:rPr>
        <w:t>а</w:t>
      </w:r>
      <w:r w:rsidRPr="00C80914">
        <w:rPr>
          <w:rFonts w:ascii="Times New Roman" w:hAnsi="Times New Roman"/>
          <w:spacing w:val="-2"/>
          <w:sz w:val="24"/>
          <w:szCs w:val="24"/>
        </w:rPr>
        <w:t>вильной осанки и развития мышц туловища, развития основных физических качеств; проведение озд</w:t>
      </w:r>
      <w:r w:rsidRPr="00C80914">
        <w:rPr>
          <w:rFonts w:ascii="Times New Roman" w:hAnsi="Times New Roman"/>
          <w:spacing w:val="-2"/>
          <w:sz w:val="24"/>
          <w:szCs w:val="24"/>
        </w:rPr>
        <w:t>о</w:t>
      </w:r>
      <w:r w:rsidRPr="00C80914">
        <w:rPr>
          <w:rFonts w:ascii="Times New Roman" w:hAnsi="Times New Roman"/>
          <w:spacing w:val="-2"/>
          <w:sz w:val="24"/>
          <w:szCs w:val="24"/>
        </w:rPr>
        <w:t>ровительных занятий в режиме дня (утренняя зарядка, физкультминутки).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b/>
          <w:bCs/>
          <w:sz w:val="24"/>
          <w:szCs w:val="24"/>
        </w:rPr>
        <w:t xml:space="preserve">Самостоятельные игры и развлечения. </w:t>
      </w:r>
      <w:r w:rsidRPr="00C80914">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
          <w:iCs/>
          <w:sz w:val="24"/>
          <w:szCs w:val="24"/>
        </w:rPr>
        <w:t>Физическое совершенствование</w:t>
      </w:r>
    </w:p>
    <w:p w:rsidR="00951472" w:rsidRPr="00C80914" w:rsidRDefault="00951472" w:rsidP="00C80914">
      <w:pPr>
        <w:pStyle w:val="af"/>
        <w:spacing w:line="276" w:lineRule="auto"/>
        <w:ind w:firstLine="708"/>
        <w:rPr>
          <w:rFonts w:ascii="Times New Roman" w:hAnsi="Times New Roman"/>
          <w:sz w:val="24"/>
          <w:szCs w:val="24"/>
        </w:rPr>
      </w:pPr>
      <w:proofErr w:type="spellStart"/>
      <w:r w:rsidRPr="00C80914">
        <w:rPr>
          <w:rFonts w:ascii="Times New Roman" w:hAnsi="Times New Roman"/>
          <w:b/>
          <w:bCs/>
          <w:sz w:val="24"/>
          <w:szCs w:val="24"/>
        </w:rPr>
        <w:t>Физкультурно­оздоровительная</w:t>
      </w:r>
      <w:proofErr w:type="spellEnd"/>
      <w:r w:rsidRPr="00C80914">
        <w:rPr>
          <w:rFonts w:ascii="Times New Roman" w:hAnsi="Times New Roman"/>
          <w:b/>
          <w:bCs/>
          <w:sz w:val="24"/>
          <w:szCs w:val="24"/>
        </w:rPr>
        <w:t xml:space="preserve"> деятельность. </w:t>
      </w:r>
      <w:r w:rsidRPr="00C80914">
        <w:rPr>
          <w:rFonts w:ascii="Times New Roman" w:hAnsi="Times New Roman"/>
          <w:sz w:val="24"/>
          <w:szCs w:val="24"/>
        </w:rPr>
        <w:t>Комплексы физических упражнений для у</w:t>
      </w:r>
      <w:r w:rsidRPr="00C80914">
        <w:rPr>
          <w:rFonts w:ascii="Times New Roman" w:hAnsi="Times New Roman"/>
          <w:sz w:val="24"/>
          <w:szCs w:val="24"/>
        </w:rPr>
        <w:t>т</w:t>
      </w:r>
      <w:r w:rsidRPr="00C80914">
        <w:rPr>
          <w:rFonts w:ascii="Times New Roman" w:hAnsi="Times New Roman"/>
          <w:sz w:val="24"/>
          <w:szCs w:val="24"/>
        </w:rPr>
        <w:t>ренней зарядки, физкультминуток, занятий по профилактике и коррекции нарушений осанки.</w:t>
      </w:r>
    </w:p>
    <w:p w:rsidR="00951472" w:rsidRPr="00C80914" w:rsidRDefault="00951472" w:rsidP="00C80914">
      <w:pPr>
        <w:pStyle w:val="af"/>
        <w:spacing w:line="276" w:lineRule="auto"/>
        <w:ind w:firstLine="454"/>
        <w:rPr>
          <w:rFonts w:ascii="Times New Roman" w:hAnsi="Times New Roman"/>
          <w:sz w:val="24"/>
          <w:szCs w:val="24"/>
        </w:rPr>
      </w:pPr>
      <w:r w:rsidRPr="00C80914">
        <w:rPr>
          <w:rFonts w:ascii="Times New Roman" w:hAnsi="Times New Roman"/>
          <w:sz w:val="24"/>
          <w:szCs w:val="24"/>
        </w:rPr>
        <w:t>Комплексы упражнений на развитие физических качеств.</w:t>
      </w:r>
    </w:p>
    <w:p w:rsidR="00951472" w:rsidRPr="00C80914" w:rsidRDefault="00951472" w:rsidP="00C80914">
      <w:pPr>
        <w:pStyle w:val="af"/>
        <w:spacing w:line="276" w:lineRule="auto"/>
        <w:ind w:firstLine="454"/>
        <w:rPr>
          <w:rFonts w:ascii="Times New Roman" w:hAnsi="Times New Roman"/>
          <w:sz w:val="24"/>
          <w:szCs w:val="24"/>
        </w:rPr>
      </w:pPr>
      <w:r w:rsidRPr="00C80914">
        <w:rPr>
          <w:rFonts w:ascii="Times New Roman" w:hAnsi="Times New Roman"/>
          <w:spacing w:val="-2"/>
          <w:sz w:val="24"/>
          <w:szCs w:val="24"/>
        </w:rPr>
        <w:t xml:space="preserve">Комплексы дыхательных упражнений. Гимнастика для </w:t>
      </w:r>
      <w:r w:rsidRPr="00C80914">
        <w:rPr>
          <w:rFonts w:ascii="Times New Roman" w:hAnsi="Times New Roman"/>
          <w:sz w:val="24"/>
          <w:szCs w:val="24"/>
        </w:rPr>
        <w:t>глаз.</w:t>
      </w:r>
    </w:p>
    <w:p w:rsidR="00951472" w:rsidRPr="00C80914" w:rsidRDefault="00951472" w:rsidP="00C80914">
      <w:pPr>
        <w:pStyle w:val="af"/>
        <w:spacing w:line="276" w:lineRule="auto"/>
        <w:ind w:firstLine="708"/>
        <w:rPr>
          <w:rFonts w:ascii="Times New Roman" w:hAnsi="Times New Roman"/>
          <w:b/>
          <w:bCs/>
          <w:sz w:val="24"/>
          <w:szCs w:val="24"/>
        </w:rPr>
      </w:pPr>
      <w:proofErr w:type="spellStart"/>
      <w:r w:rsidRPr="00C80914">
        <w:rPr>
          <w:rFonts w:ascii="Times New Roman" w:hAnsi="Times New Roman"/>
          <w:b/>
          <w:bCs/>
          <w:sz w:val="24"/>
          <w:szCs w:val="24"/>
        </w:rPr>
        <w:t>Спортивно­оздоровительная</w:t>
      </w:r>
      <w:proofErr w:type="spellEnd"/>
      <w:r w:rsidRPr="00C80914">
        <w:rPr>
          <w:rFonts w:ascii="Times New Roman" w:hAnsi="Times New Roman"/>
          <w:b/>
          <w:bCs/>
          <w:sz w:val="24"/>
          <w:szCs w:val="24"/>
        </w:rPr>
        <w:t xml:space="preserve"> деятельность.</w:t>
      </w:r>
    </w:p>
    <w:p w:rsidR="00951472" w:rsidRPr="00C80914" w:rsidRDefault="00951472" w:rsidP="00C80914">
      <w:pPr>
        <w:pStyle w:val="af"/>
        <w:spacing w:line="276" w:lineRule="auto"/>
        <w:ind w:firstLine="708"/>
        <w:rPr>
          <w:rFonts w:ascii="Times New Roman" w:hAnsi="Times New Roman"/>
          <w:b/>
          <w:bCs/>
          <w:iCs/>
          <w:spacing w:val="2"/>
          <w:sz w:val="24"/>
          <w:szCs w:val="24"/>
        </w:rPr>
      </w:pPr>
      <w:r w:rsidRPr="00C80914">
        <w:rPr>
          <w:rFonts w:ascii="Times New Roman" w:hAnsi="Times New Roman"/>
          <w:b/>
          <w:bCs/>
          <w:iCs/>
          <w:spacing w:val="2"/>
          <w:sz w:val="24"/>
          <w:szCs w:val="24"/>
        </w:rPr>
        <w:t xml:space="preserve">Гимнастика. </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i/>
          <w:iCs/>
          <w:spacing w:val="2"/>
          <w:sz w:val="24"/>
          <w:szCs w:val="24"/>
        </w:rPr>
        <w:t xml:space="preserve">Организующие </w:t>
      </w:r>
      <w:r w:rsidRPr="00C80914">
        <w:rPr>
          <w:rFonts w:ascii="Times New Roman" w:hAnsi="Times New Roman"/>
          <w:i/>
          <w:iCs/>
          <w:sz w:val="24"/>
          <w:szCs w:val="24"/>
        </w:rPr>
        <w:t xml:space="preserve">команды и приёмы. </w:t>
      </w:r>
      <w:r w:rsidRPr="00C80914">
        <w:rPr>
          <w:rFonts w:ascii="Times New Roman" w:hAnsi="Times New Roman"/>
          <w:iCs/>
          <w:sz w:val="24"/>
          <w:szCs w:val="24"/>
        </w:rPr>
        <w:t>Простейшие виды построений.</w:t>
      </w:r>
      <w:r w:rsidRPr="00C80914">
        <w:rPr>
          <w:rFonts w:ascii="Times New Roman" w:hAnsi="Times New Roman"/>
          <w:i/>
          <w:iCs/>
          <w:sz w:val="24"/>
          <w:szCs w:val="24"/>
        </w:rPr>
        <w:t xml:space="preserve"> </w:t>
      </w:r>
      <w:r w:rsidRPr="00C80914">
        <w:rPr>
          <w:rFonts w:ascii="Times New Roman" w:hAnsi="Times New Roman"/>
          <w:sz w:val="24"/>
          <w:szCs w:val="24"/>
        </w:rPr>
        <w:t>Строевые действия в ш</w:t>
      </w:r>
      <w:r w:rsidRPr="00C80914">
        <w:rPr>
          <w:rFonts w:ascii="Times New Roman" w:hAnsi="Times New Roman"/>
          <w:sz w:val="24"/>
          <w:szCs w:val="24"/>
        </w:rPr>
        <w:t>е</w:t>
      </w:r>
      <w:r w:rsidRPr="00C80914">
        <w:rPr>
          <w:rFonts w:ascii="Times New Roman" w:hAnsi="Times New Roman"/>
          <w:sz w:val="24"/>
          <w:szCs w:val="24"/>
        </w:rPr>
        <w:t>ренге и колонне; выполнение простейших строевых команд с одновременным показом учителя.</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i/>
          <w:sz w:val="24"/>
          <w:szCs w:val="24"/>
        </w:rPr>
        <w:t xml:space="preserve">Упражнения </w:t>
      </w:r>
      <w:r w:rsidRPr="00C80914">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51472" w:rsidRPr="00C80914" w:rsidRDefault="00951472" w:rsidP="00C80914">
      <w:pPr>
        <w:pStyle w:val="af"/>
        <w:spacing w:line="276" w:lineRule="auto"/>
        <w:ind w:firstLine="709"/>
        <w:rPr>
          <w:rFonts w:ascii="Times New Roman" w:hAnsi="Times New Roman"/>
          <w:i/>
          <w:iCs/>
          <w:sz w:val="24"/>
          <w:szCs w:val="24"/>
        </w:rPr>
      </w:pPr>
      <w:r w:rsidRPr="00C80914">
        <w:rPr>
          <w:rFonts w:ascii="Times New Roman" w:hAnsi="Times New Roman"/>
          <w:i/>
          <w:iCs/>
          <w:sz w:val="24"/>
          <w:szCs w:val="24"/>
        </w:rPr>
        <w:t>Опорный прыжок:</w:t>
      </w:r>
      <w:r w:rsidRPr="00C80914">
        <w:rPr>
          <w:rFonts w:ascii="Times New Roman" w:hAnsi="Times New Roman"/>
          <w:iCs/>
          <w:sz w:val="24"/>
          <w:szCs w:val="24"/>
        </w:rPr>
        <w:t xml:space="preserve"> имитационные упражнения, подводящие упражнения к прыжкам </w:t>
      </w:r>
      <w:r w:rsidRPr="00C80914">
        <w:rPr>
          <w:rFonts w:ascii="Times New Roman" w:hAnsi="Times New Roman"/>
          <w:sz w:val="24"/>
          <w:szCs w:val="24"/>
        </w:rPr>
        <w:t>с разбега через гимнастического козла (с повышенной организацией техники безопасности).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
          <w:iCs/>
          <w:spacing w:val="2"/>
          <w:sz w:val="24"/>
          <w:szCs w:val="24"/>
        </w:rPr>
        <w:t xml:space="preserve">Гимнастические упражнения прикладного характера. </w:t>
      </w:r>
      <w:r w:rsidRPr="00C80914">
        <w:rPr>
          <w:rFonts w:ascii="Times New Roman" w:hAnsi="Times New Roman"/>
          <w:iCs/>
          <w:spacing w:val="2"/>
          <w:sz w:val="24"/>
          <w:szCs w:val="24"/>
        </w:rPr>
        <w:t xml:space="preserve">Ходьба, бег, метания. </w:t>
      </w:r>
      <w:r w:rsidRPr="00C80914">
        <w:rPr>
          <w:rFonts w:ascii="Times New Roman" w:hAnsi="Times New Roman"/>
          <w:spacing w:val="2"/>
          <w:sz w:val="24"/>
          <w:szCs w:val="24"/>
        </w:rPr>
        <w:t>Прыжки со ск</w:t>
      </w:r>
      <w:r w:rsidRPr="00C80914">
        <w:rPr>
          <w:rFonts w:ascii="Times New Roman" w:hAnsi="Times New Roman"/>
          <w:spacing w:val="2"/>
          <w:sz w:val="24"/>
          <w:szCs w:val="24"/>
        </w:rPr>
        <w:t>а</w:t>
      </w:r>
      <w:r w:rsidRPr="00C80914">
        <w:rPr>
          <w:rFonts w:ascii="Times New Roman" w:hAnsi="Times New Roman"/>
          <w:spacing w:val="2"/>
          <w:sz w:val="24"/>
          <w:szCs w:val="24"/>
        </w:rPr>
        <w:t xml:space="preserve">калкой. Передвижение по гимнастической </w:t>
      </w:r>
      <w:r w:rsidRPr="00C80914">
        <w:rPr>
          <w:rFonts w:ascii="Times New Roman" w:hAnsi="Times New Roman"/>
          <w:sz w:val="24"/>
          <w:szCs w:val="24"/>
        </w:rPr>
        <w:t xml:space="preserve">стенке. Преодоление полосы препятствий с элементами лазанья и </w:t>
      </w:r>
      <w:proofErr w:type="spellStart"/>
      <w:r w:rsidRPr="00C80914">
        <w:rPr>
          <w:rFonts w:ascii="Times New Roman" w:hAnsi="Times New Roman"/>
          <w:sz w:val="24"/>
          <w:szCs w:val="24"/>
        </w:rPr>
        <w:t>перелезания</w:t>
      </w:r>
      <w:proofErr w:type="spellEnd"/>
      <w:r w:rsidRPr="00C80914">
        <w:rPr>
          <w:rFonts w:ascii="Times New Roman" w:hAnsi="Times New Roman"/>
          <w:sz w:val="24"/>
          <w:szCs w:val="24"/>
        </w:rPr>
        <w:t xml:space="preserve">, </w:t>
      </w:r>
      <w:proofErr w:type="spellStart"/>
      <w:r w:rsidRPr="00C80914">
        <w:rPr>
          <w:rFonts w:ascii="Times New Roman" w:hAnsi="Times New Roman"/>
          <w:sz w:val="24"/>
          <w:szCs w:val="24"/>
        </w:rPr>
        <w:t>переползания</w:t>
      </w:r>
      <w:proofErr w:type="spellEnd"/>
      <w:r w:rsidRPr="00C80914">
        <w:rPr>
          <w:rFonts w:ascii="Times New Roman" w:hAnsi="Times New Roman"/>
          <w:sz w:val="24"/>
          <w:szCs w:val="24"/>
        </w:rPr>
        <w:t>, передвижение по наклонной гимнастической скамейке.</w:t>
      </w:r>
    </w:p>
    <w:p w:rsidR="00951472" w:rsidRPr="00C80914" w:rsidRDefault="00951472" w:rsidP="00C80914">
      <w:pPr>
        <w:pStyle w:val="af"/>
        <w:spacing w:line="276" w:lineRule="auto"/>
        <w:ind w:firstLine="708"/>
        <w:rPr>
          <w:rFonts w:ascii="Times New Roman" w:hAnsi="Times New Roman"/>
          <w:sz w:val="24"/>
          <w:szCs w:val="24"/>
        </w:rPr>
      </w:pPr>
      <w:proofErr w:type="gramStart"/>
      <w:r w:rsidRPr="00C80914">
        <w:rPr>
          <w:rFonts w:ascii="Times New Roman" w:hAnsi="Times New Roman"/>
          <w:i/>
          <w:sz w:val="24"/>
          <w:szCs w:val="24"/>
        </w:rPr>
        <w:t>Упражнения в поднимании и переноске грузов</w:t>
      </w:r>
      <w:r w:rsidRPr="00C80914">
        <w:rPr>
          <w:rFonts w:ascii="Times New Roman" w:hAnsi="Times New Roman"/>
          <w:sz w:val="24"/>
          <w:szCs w:val="24"/>
        </w:rPr>
        <w:t>: подход к предмету с нужной стороны, пр</w:t>
      </w:r>
      <w:r w:rsidRPr="00C80914">
        <w:rPr>
          <w:rFonts w:ascii="Times New Roman" w:hAnsi="Times New Roman"/>
          <w:sz w:val="24"/>
          <w:szCs w:val="24"/>
        </w:rPr>
        <w:t>а</w:t>
      </w:r>
      <w:r w:rsidRPr="00C80914">
        <w:rPr>
          <w:rFonts w:ascii="Times New Roman" w:hAnsi="Times New Roman"/>
          <w:sz w:val="24"/>
          <w:szCs w:val="24"/>
        </w:rPr>
        <w:t>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51472" w:rsidRPr="00C80914" w:rsidRDefault="00951472" w:rsidP="00C80914">
      <w:pPr>
        <w:pStyle w:val="af"/>
        <w:spacing w:line="276" w:lineRule="auto"/>
        <w:ind w:firstLine="708"/>
        <w:rPr>
          <w:rFonts w:ascii="Times New Roman" w:hAnsi="Times New Roman"/>
          <w:b/>
          <w:bCs/>
          <w:iCs/>
          <w:sz w:val="24"/>
          <w:szCs w:val="24"/>
        </w:rPr>
      </w:pPr>
      <w:r w:rsidRPr="00C80914">
        <w:rPr>
          <w:rFonts w:ascii="Times New Roman" w:hAnsi="Times New Roman"/>
          <w:b/>
          <w:bCs/>
          <w:iCs/>
          <w:sz w:val="24"/>
          <w:szCs w:val="24"/>
        </w:rPr>
        <w:lastRenderedPageBreak/>
        <w:t xml:space="preserve">Лёгкая атлетика. </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i/>
          <w:iCs/>
          <w:sz w:val="24"/>
          <w:szCs w:val="24"/>
        </w:rPr>
        <w:t xml:space="preserve">Ходьба:  </w:t>
      </w:r>
      <w:r w:rsidRPr="00C80914">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i/>
          <w:iCs/>
          <w:sz w:val="24"/>
          <w:szCs w:val="24"/>
        </w:rPr>
        <w:t xml:space="preserve">Беговые упражнения: </w:t>
      </w:r>
      <w:r w:rsidRPr="00C80914">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i/>
          <w:iCs/>
          <w:sz w:val="24"/>
          <w:szCs w:val="24"/>
        </w:rPr>
        <w:t xml:space="preserve">Прыжковые упражнения: </w:t>
      </w:r>
      <w:r w:rsidRPr="00C80914">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i/>
          <w:iCs/>
          <w:sz w:val="24"/>
          <w:szCs w:val="24"/>
        </w:rPr>
        <w:t xml:space="preserve">Броски: </w:t>
      </w:r>
      <w:r w:rsidRPr="00C80914">
        <w:rPr>
          <w:rFonts w:ascii="Times New Roman" w:hAnsi="Times New Roman"/>
          <w:sz w:val="24"/>
          <w:szCs w:val="24"/>
        </w:rPr>
        <w:t>большого мяча (</w:t>
      </w:r>
      <w:smartTag w:uri="urn:schemas-microsoft-com:office:smarttags" w:element="metricconverter">
        <w:smartTagPr>
          <w:attr w:name="ProductID" w:val="1 кг"/>
        </w:smartTagPr>
        <w:r w:rsidRPr="00C80914">
          <w:rPr>
            <w:rFonts w:ascii="Times New Roman" w:hAnsi="Times New Roman"/>
            <w:sz w:val="24"/>
            <w:szCs w:val="24"/>
          </w:rPr>
          <w:t>1 кг</w:t>
        </w:r>
      </w:smartTag>
      <w:r w:rsidRPr="00C80914">
        <w:rPr>
          <w:rFonts w:ascii="Times New Roman" w:hAnsi="Times New Roman"/>
          <w:sz w:val="24"/>
          <w:szCs w:val="24"/>
        </w:rPr>
        <w:t>) на дальность разными способами.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
          <w:iCs/>
          <w:sz w:val="24"/>
          <w:szCs w:val="24"/>
        </w:rPr>
        <w:t xml:space="preserve">Метание: </w:t>
      </w:r>
      <w:r w:rsidRPr="00C80914">
        <w:rPr>
          <w:rFonts w:ascii="Times New Roman" w:hAnsi="Times New Roman"/>
          <w:sz w:val="24"/>
          <w:szCs w:val="24"/>
        </w:rPr>
        <w:t>малого мяча в вертикальную и горизонтальную цель и на дальность.</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rFonts w:ascii="Times New Roman" w:hAnsi="Times New Roman"/>
          <w:b/>
          <w:bCs/>
          <w:iCs/>
          <w:sz w:val="24"/>
          <w:szCs w:val="24"/>
        </w:rPr>
        <w:t>Лыжная подготовка.</w:t>
      </w:r>
      <w:r w:rsidRPr="00C80914">
        <w:rPr>
          <w:rFonts w:ascii="Times New Roman" w:hAnsi="Times New Roman"/>
          <w:b/>
          <w:bCs/>
          <w:i/>
          <w:iCs/>
          <w:sz w:val="24"/>
          <w:szCs w:val="24"/>
        </w:rPr>
        <w:t xml:space="preserve"> </w:t>
      </w:r>
      <w:r w:rsidRPr="00C80914">
        <w:rPr>
          <w:rFonts w:ascii="Times New Roman" w:hAnsi="Times New Roman"/>
          <w:sz w:val="24"/>
          <w:szCs w:val="24"/>
        </w:rPr>
        <w:t>Передвижение на лыжах; повороты; спуски; подъёмы; торможение.</w:t>
      </w:r>
    </w:p>
    <w:p w:rsidR="00951472" w:rsidRPr="00C80914" w:rsidRDefault="00951472" w:rsidP="00C80914">
      <w:pPr>
        <w:pStyle w:val="af"/>
        <w:spacing w:line="276" w:lineRule="auto"/>
        <w:ind w:firstLine="709"/>
        <w:rPr>
          <w:rFonts w:ascii="Times New Roman" w:hAnsi="Times New Roman"/>
          <w:b/>
          <w:bCs/>
          <w:iCs/>
          <w:sz w:val="24"/>
          <w:szCs w:val="24"/>
        </w:rPr>
      </w:pPr>
      <w:r w:rsidRPr="00C80914">
        <w:rPr>
          <w:rFonts w:ascii="Times New Roman" w:hAnsi="Times New Roman"/>
          <w:b/>
          <w:bCs/>
          <w:iCs/>
          <w:sz w:val="24"/>
          <w:szCs w:val="24"/>
        </w:rPr>
        <w:t xml:space="preserve">Плавание. </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i/>
          <w:iCs/>
          <w:sz w:val="24"/>
          <w:szCs w:val="24"/>
        </w:rPr>
        <w:t xml:space="preserve">Подводящие упражнения: </w:t>
      </w:r>
      <w:r w:rsidRPr="00C80914">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C80914" w:rsidRDefault="00951472" w:rsidP="00C80914">
      <w:pPr>
        <w:pStyle w:val="af"/>
        <w:spacing w:line="276" w:lineRule="auto"/>
        <w:ind w:firstLine="708"/>
        <w:rPr>
          <w:rFonts w:ascii="Times New Roman" w:hAnsi="Times New Roman"/>
          <w:b/>
          <w:bCs/>
          <w:i/>
          <w:iCs/>
          <w:sz w:val="24"/>
          <w:szCs w:val="24"/>
        </w:rPr>
      </w:pPr>
      <w:r w:rsidRPr="00C80914">
        <w:rPr>
          <w:b/>
          <w:i/>
          <w:sz w:val="24"/>
          <w:szCs w:val="24"/>
        </w:rPr>
        <w:t xml:space="preserve">Подвижные игры и </w:t>
      </w:r>
      <w:r w:rsidRPr="00C80914">
        <w:rPr>
          <w:rStyle w:val="c12"/>
          <w:b/>
          <w:i/>
          <w:sz w:val="24"/>
          <w:szCs w:val="24"/>
        </w:rPr>
        <w:t>элементы спортивных игр</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i/>
          <w:iCs/>
          <w:sz w:val="24"/>
          <w:szCs w:val="24"/>
        </w:rPr>
        <w:t xml:space="preserve">На материале гимнастики: </w:t>
      </w:r>
      <w:r w:rsidRPr="00C80914">
        <w:rPr>
          <w:rFonts w:ascii="Times New Roman" w:hAnsi="Times New Roman"/>
          <w:sz w:val="24"/>
          <w:szCs w:val="24"/>
        </w:rPr>
        <w:t>игровые задания с исполь</w:t>
      </w:r>
      <w:r w:rsidRPr="00C80914">
        <w:rPr>
          <w:rFonts w:ascii="Times New Roman" w:hAnsi="Times New Roman"/>
          <w:spacing w:val="2"/>
          <w:sz w:val="24"/>
          <w:szCs w:val="24"/>
        </w:rPr>
        <w:t>зованием строевых упражнений, у</w:t>
      </w:r>
      <w:r w:rsidRPr="00C80914">
        <w:rPr>
          <w:rFonts w:ascii="Times New Roman" w:hAnsi="Times New Roman"/>
          <w:spacing w:val="2"/>
          <w:sz w:val="24"/>
          <w:szCs w:val="24"/>
        </w:rPr>
        <w:t>п</w:t>
      </w:r>
      <w:r w:rsidRPr="00C80914">
        <w:rPr>
          <w:rFonts w:ascii="Times New Roman" w:hAnsi="Times New Roman"/>
          <w:spacing w:val="2"/>
          <w:sz w:val="24"/>
          <w:szCs w:val="24"/>
        </w:rPr>
        <w:t xml:space="preserve">ражнений на внимание, </w:t>
      </w:r>
      <w:r w:rsidRPr="00C80914">
        <w:rPr>
          <w:rFonts w:ascii="Times New Roman" w:hAnsi="Times New Roman"/>
          <w:sz w:val="24"/>
          <w:szCs w:val="24"/>
        </w:rPr>
        <w:t>силу, ловкость и координацию.</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
          <w:iCs/>
          <w:sz w:val="24"/>
          <w:szCs w:val="24"/>
        </w:rPr>
        <w:t xml:space="preserve">На материале лёгкой атлетики: </w:t>
      </w:r>
      <w:r w:rsidRPr="00C80914">
        <w:rPr>
          <w:rFonts w:ascii="Times New Roman" w:hAnsi="Times New Roman"/>
          <w:sz w:val="24"/>
          <w:szCs w:val="24"/>
        </w:rPr>
        <w:t>прыжки, бег, метания и броски; упражнения на координ</w:t>
      </w:r>
      <w:r w:rsidRPr="00C80914">
        <w:rPr>
          <w:rFonts w:ascii="Times New Roman" w:hAnsi="Times New Roman"/>
          <w:sz w:val="24"/>
          <w:szCs w:val="24"/>
        </w:rPr>
        <w:t>а</w:t>
      </w:r>
      <w:r w:rsidRPr="00C80914">
        <w:rPr>
          <w:rFonts w:ascii="Times New Roman" w:hAnsi="Times New Roman"/>
          <w:sz w:val="24"/>
          <w:szCs w:val="24"/>
        </w:rPr>
        <w:t>цию, выносливость и быстроту.</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i/>
          <w:iCs/>
          <w:spacing w:val="2"/>
          <w:sz w:val="24"/>
          <w:szCs w:val="24"/>
        </w:rPr>
        <w:t xml:space="preserve">На материале лыжной подготовки: </w:t>
      </w:r>
      <w:r w:rsidRPr="00C80914">
        <w:rPr>
          <w:rFonts w:ascii="Times New Roman" w:hAnsi="Times New Roman"/>
          <w:spacing w:val="2"/>
          <w:sz w:val="24"/>
          <w:szCs w:val="24"/>
        </w:rPr>
        <w:t>эстафеты в пере</w:t>
      </w:r>
      <w:r w:rsidRPr="00C80914">
        <w:rPr>
          <w:rFonts w:ascii="Times New Roman" w:hAnsi="Times New Roman"/>
          <w:sz w:val="24"/>
          <w:szCs w:val="24"/>
        </w:rPr>
        <w:t>движении на лыжах, упражнения на в</w:t>
      </w:r>
      <w:r w:rsidRPr="00C80914">
        <w:rPr>
          <w:rFonts w:ascii="Times New Roman" w:hAnsi="Times New Roman"/>
          <w:sz w:val="24"/>
          <w:szCs w:val="24"/>
        </w:rPr>
        <w:t>ы</w:t>
      </w:r>
      <w:r w:rsidRPr="00C80914">
        <w:rPr>
          <w:rFonts w:ascii="Times New Roman" w:hAnsi="Times New Roman"/>
          <w:sz w:val="24"/>
          <w:szCs w:val="24"/>
        </w:rPr>
        <w:t>носливость и координацию.</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i/>
          <w:iCs/>
          <w:sz w:val="24"/>
          <w:szCs w:val="24"/>
        </w:rPr>
        <w:t>На материале спортивных игр:</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i/>
          <w:iCs/>
          <w:sz w:val="24"/>
          <w:szCs w:val="24"/>
        </w:rPr>
        <w:t xml:space="preserve">Футбол: </w:t>
      </w:r>
      <w:r w:rsidRPr="00C80914">
        <w:rPr>
          <w:rFonts w:ascii="Times New Roman" w:hAnsi="Times New Roman"/>
          <w:sz w:val="24"/>
          <w:szCs w:val="24"/>
        </w:rPr>
        <w:t>удар по неподвижному и катящемуся мячу; оста</w:t>
      </w:r>
      <w:r w:rsidRPr="00C80914">
        <w:rPr>
          <w:rFonts w:ascii="Times New Roman" w:hAnsi="Times New Roman"/>
          <w:spacing w:val="2"/>
          <w:sz w:val="24"/>
          <w:szCs w:val="24"/>
        </w:rPr>
        <w:t>новка мяча; ведение мяча; подви</w:t>
      </w:r>
      <w:r w:rsidRPr="00C80914">
        <w:rPr>
          <w:rFonts w:ascii="Times New Roman" w:hAnsi="Times New Roman"/>
          <w:spacing w:val="2"/>
          <w:sz w:val="24"/>
          <w:szCs w:val="24"/>
        </w:rPr>
        <w:t>ж</w:t>
      </w:r>
      <w:r w:rsidRPr="00C80914">
        <w:rPr>
          <w:rFonts w:ascii="Times New Roman" w:hAnsi="Times New Roman"/>
          <w:spacing w:val="2"/>
          <w:sz w:val="24"/>
          <w:szCs w:val="24"/>
        </w:rPr>
        <w:t xml:space="preserve">ные игры на материале </w:t>
      </w:r>
      <w:r w:rsidRPr="00C80914">
        <w:rPr>
          <w:rFonts w:ascii="Times New Roman" w:hAnsi="Times New Roman"/>
          <w:sz w:val="24"/>
          <w:szCs w:val="24"/>
        </w:rPr>
        <w:t>футбола.</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i/>
          <w:iCs/>
          <w:sz w:val="24"/>
          <w:szCs w:val="24"/>
        </w:rPr>
        <w:t xml:space="preserve">Баскетбол: </w:t>
      </w:r>
      <w:r w:rsidRPr="00C80914">
        <w:rPr>
          <w:rFonts w:ascii="Times New Roman" w:hAnsi="Times New Roman"/>
          <w:iCs/>
          <w:sz w:val="24"/>
          <w:szCs w:val="24"/>
        </w:rPr>
        <w:t>с</w:t>
      </w:r>
      <w:r w:rsidRPr="00C80914">
        <w:rPr>
          <w:rStyle w:val="c12"/>
          <w:sz w:val="24"/>
          <w:szCs w:val="24"/>
        </w:rPr>
        <w:t>тойка баскетболиста;</w:t>
      </w:r>
      <w:r w:rsidRPr="00C80914">
        <w:rPr>
          <w:rFonts w:ascii="Times New Roman" w:hAnsi="Times New Roman"/>
          <w:sz w:val="24"/>
          <w:szCs w:val="24"/>
        </w:rPr>
        <w:t xml:space="preserve"> специальные передвижения без мяча; х</w:t>
      </w:r>
      <w:r w:rsidRPr="00C80914">
        <w:rPr>
          <w:rStyle w:val="c12"/>
          <w:sz w:val="24"/>
          <w:szCs w:val="24"/>
        </w:rPr>
        <w:t>ват мяча;</w:t>
      </w:r>
      <w:r w:rsidRPr="00C80914">
        <w:rPr>
          <w:rFonts w:ascii="Times New Roman" w:hAnsi="Times New Roman"/>
          <w:sz w:val="24"/>
          <w:szCs w:val="24"/>
        </w:rPr>
        <w:t xml:space="preserve"> в</w:t>
      </w:r>
      <w:r w:rsidRPr="00C80914">
        <w:rPr>
          <w:rStyle w:val="c12"/>
          <w:sz w:val="24"/>
          <w:szCs w:val="24"/>
        </w:rPr>
        <w:t>едение мяча на месте</w:t>
      </w:r>
      <w:r w:rsidRPr="00C80914">
        <w:rPr>
          <w:rFonts w:ascii="Times New Roman" w:hAnsi="Times New Roman"/>
          <w:sz w:val="24"/>
          <w:szCs w:val="24"/>
        </w:rPr>
        <w:t>; б</w:t>
      </w:r>
      <w:r w:rsidRPr="00C80914">
        <w:rPr>
          <w:rStyle w:val="c12"/>
          <w:sz w:val="24"/>
          <w:szCs w:val="24"/>
        </w:rPr>
        <w:t>роски мяча с места двумя руками снизу из-под кольца</w:t>
      </w:r>
      <w:r w:rsidRPr="00C80914">
        <w:rPr>
          <w:rFonts w:ascii="Times New Roman" w:hAnsi="Times New Roman"/>
          <w:sz w:val="24"/>
          <w:szCs w:val="24"/>
        </w:rPr>
        <w:t>; п</w:t>
      </w:r>
      <w:r w:rsidRPr="00C80914">
        <w:rPr>
          <w:rStyle w:val="c12"/>
          <w:sz w:val="24"/>
          <w:szCs w:val="24"/>
        </w:rPr>
        <w:t>ередача и ловля мяча на месте двумя руками от груди в паре с учителем;</w:t>
      </w:r>
      <w:r w:rsidRPr="00C80914">
        <w:rPr>
          <w:rFonts w:ascii="Times New Roman" w:hAnsi="Times New Roman"/>
          <w:sz w:val="24"/>
          <w:szCs w:val="24"/>
        </w:rPr>
        <w:t xml:space="preserve"> подвижные игры на материале баскетбола.</w:t>
      </w:r>
    </w:p>
    <w:p w:rsidR="00951472" w:rsidRPr="00C80914" w:rsidRDefault="00951472" w:rsidP="00C80914">
      <w:pPr>
        <w:pStyle w:val="c11"/>
        <w:spacing w:before="0" w:beforeAutospacing="0" w:after="0" w:afterAutospacing="0" w:line="276" w:lineRule="auto"/>
        <w:ind w:firstLine="709"/>
        <w:jc w:val="both"/>
      </w:pPr>
      <w:r w:rsidRPr="00C80914">
        <w:rPr>
          <w:rStyle w:val="c12"/>
          <w:i/>
        </w:rPr>
        <w:t>Пионербол</w:t>
      </w:r>
      <w:r w:rsidRPr="00C80914">
        <w:rPr>
          <w:rStyle w:val="c12"/>
        </w:rPr>
        <w:t>: броски и ловля мяча в парах через сетку двумя руками снизу и сверху; нижняя п</w:t>
      </w:r>
      <w:r w:rsidRPr="00C80914">
        <w:rPr>
          <w:rStyle w:val="c12"/>
        </w:rPr>
        <w:t>о</w:t>
      </w:r>
      <w:r w:rsidRPr="00C80914">
        <w:rPr>
          <w:rStyle w:val="c12"/>
        </w:rPr>
        <w:t>дача мяча (одной рукой снизу).</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
          <w:iCs/>
          <w:sz w:val="24"/>
          <w:szCs w:val="24"/>
        </w:rPr>
        <w:t xml:space="preserve">Волейбол: </w:t>
      </w:r>
      <w:r w:rsidRPr="00C80914">
        <w:rPr>
          <w:rFonts w:ascii="Times New Roman" w:hAnsi="Times New Roman"/>
          <w:sz w:val="24"/>
          <w:szCs w:val="24"/>
        </w:rPr>
        <w:t>подбрасывание мяча; подача мяча; приём и передача мяча; подвижные игры на м</w:t>
      </w:r>
      <w:r w:rsidRPr="00C80914">
        <w:rPr>
          <w:rFonts w:ascii="Times New Roman" w:hAnsi="Times New Roman"/>
          <w:sz w:val="24"/>
          <w:szCs w:val="24"/>
        </w:rPr>
        <w:t>а</w:t>
      </w:r>
      <w:r w:rsidRPr="00C80914">
        <w:rPr>
          <w:rFonts w:ascii="Times New Roman" w:hAnsi="Times New Roman"/>
          <w:sz w:val="24"/>
          <w:szCs w:val="24"/>
        </w:rPr>
        <w:t xml:space="preserve">териале волейбола. </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
          <w:sz w:val="24"/>
          <w:szCs w:val="24"/>
        </w:rPr>
        <w:t>Подвижные игры разных народов</w:t>
      </w:r>
      <w:r w:rsidRPr="00C80914">
        <w:rPr>
          <w:rFonts w:ascii="Times New Roman" w:hAnsi="Times New Roman"/>
          <w:sz w:val="24"/>
          <w:szCs w:val="24"/>
        </w:rPr>
        <w:t>.</w:t>
      </w:r>
    </w:p>
    <w:p w:rsidR="00951472" w:rsidRPr="00C80914" w:rsidRDefault="00951472" w:rsidP="00C80914">
      <w:pPr>
        <w:pStyle w:val="c11"/>
        <w:spacing w:before="0" w:beforeAutospacing="0" w:after="0" w:afterAutospacing="0" w:line="276" w:lineRule="auto"/>
        <w:ind w:firstLine="709"/>
        <w:jc w:val="both"/>
      </w:pPr>
      <w:r w:rsidRPr="00C80914">
        <w:rPr>
          <w:rStyle w:val="c12"/>
          <w:i/>
        </w:rPr>
        <w:t>Коррекционно-развивающие игры</w:t>
      </w:r>
      <w:r w:rsidRPr="00C80914">
        <w:rPr>
          <w:rStyle w:val="c12"/>
        </w:rPr>
        <w:t>: «Порядок и беспорядок», «Узнай, где звонили», «Собери урожай».</w:t>
      </w:r>
    </w:p>
    <w:p w:rsidR="00951472" w:rsidRPr="00C80914" w:rsidRDefault="00951472" w:rsidP="00C80914">
      <w:pPr>
        <w:pStyle w:val="c11"/>
        <w:spacing w:before="0" w:beforeAutospacing="0" w:after="0" w:afterAutospacing="0" w:line="276" w:lineRule="auto"/>
        <w:ind w:firstLine="709"/>
        <w:jc w:val="both"/>
      </w:pPr>
      <w:r w:rsidRPr="00C80914">
        <w:rPr>
          <w:rStyle w:val="c12"/>
          <w:i/>
        </w:rPr>
        <w:t>Игры с бегом и прыжками</w:t>
      </w:r>
      <w:r w:rsidRPr="00C80914">
        <w:rPr>
          <w:rStyle w:val="c12"/>
        </w:rPr>
        <w:t xml:space="preserve">: «Сорви шишку», «У медведя </w:t>
      </w:r>
      <w:proofErr w:type="gramStart"/>
      <w:r w:rsidRPr="00C80914">
        <w:rPr>
          <w:rStyle w:val="c12"/>
        </w:rPr>
        <w:t>во</w:t>
      </w:r>
      <w:proofErr w:type="gramEnd"/>
      <w:r w:rsidRPr="00C80914">
        <w:rPr>
          <w:rStyle w:val="c12"/>
        </w:rPr>
        <w:t xml:space="preserve"> бору», «Подбеги к своему пре</w:t>
      </w:r>
      <w:r w:rsidRPr="00C80914">
        <w:rPr>
          <w:rStyle w:val="c12"/>
        </w:rPr>
        <w:t>д</w:t>
      </w:r>
      <w:r w:rsidRPr="00C80914">
        <w:rPr>
          <w:rStyle w:val="c12"/>
        </w:rPr>
        <w:t>мету», «День и ночь», «Кот и мыши», «Пятнашки»; «Прыжки по кочкам».</w:t>
      </w:r>
    </w:p>
    <w:p w:rsidR="00951472" w:rsidRPr="00C80914" w:rsidRDefault="00951472" w:rsidP="00C80914">
      <w:pPr>
        <w:pStyle w:val="c11"/>
        <w:spacing w:before="0" w:beforeAutospacing="0" w:after="0" w:afterAutospacing="0" w:line="276" w:lineRule="auto"/>
        <w:ind w:firstLine="709"/>
        <w:jc w:val="both"/>
        <w:rPr>
          <w:rStyle w:val="c12"/>
        </w:rPr>
      </w:pPr>
      <w:r w:rsidRPr="00C80914">
        <w:rPr>
          <w:rStyle w:val="c12"/>
          <w:i/>
        </w:rPr>
        <w:t>Игры с мячом</w:t>
      </w:r>
      <w:r w:rsidRPr="00C80914">
        <w:rPr>
          <w:rStyle w:val="c12"/>
        </w:rPr>
        <w:t>: «Метание мячей и мешочков»; «Кого назвали – тот и ловит», «Мяч по кругу», «Не урони мяч».</w:t>
      </w:r>
    </w:p>
    <w:p w:rsidR="00951472" w:rsidRPr="00C80914" w:rsidRDefault="00951472" w:rsidP="00C80914">
      <w:pPr>
        <w:pStyle w:val="af"/>
        <w:spacing w:line="276" w:lineRule="auto"/>
        <w:ind w:firstLine="708"/>
        <w:rPr>
          <w:rStyle w:val="c12"/>
          <w:rFonts w:ascii="Times New Roman" w:hAnsi="Times New Roman"/>
          <w:b/>
          <w:i/>
          <w:sz w:val="24"/>
          <w:szCs w:val="24"/>
        </w:rPr>
      </w:pPr>
      <w:r w:rsidRPr="00C80914">
        <w:rPr>
          <w:rStyle w:val="c12"/>
          <w:rFonts w:ascii="Times New Roman" w:hAnsi="Times New Roman"/>
          <w:b/>
          <w:i/>
          <w:sz w:val="24"/>
          <w:szCs w:val="24"/>
        </w:rPr>
        <w:t>Адаптивная физическая реабилитация</w:t>
      </w:r>
    </w:p>
    <w:p w:rsidR="00951472" w:rsidRPr="00C80914" w:rsidRDefault="00951472" w:rsidP="00C80914">
      <w:pPr>
        <w:pStyle w:val="af"/>
        <w:spacing w:line="276" w:lineRule="auto"/>
        <w:ind w:firstLine="708"/>
        <w:rPr>
          <w:rFonts w:ascii="Times New Roman" w:hAnsi="Times New Roman"/>
          <w:b/>
          <w:bCs/>
          <w:i/>
          <w:iCs/>
          <w:sz w:val="24"/>
          <w:szCs w:val="24"/>
        </w:rPr>
      </w:pPr>
      <w:proofErr w:type="spellStart"/>
      <w:r w:rsidRPr="00C80914">
        <w:rPr>
          <w:rStyle w:val="c12"/>
          <w:rFonts w:ascii="Times New Roman" w:hAnsi="Times New Roman"/>
          <w:b/>
          <w:i/>
          <w:sz w:val="24"/>
          <w:szCs w:val="24"/>
        </w:rPr>
        <w:t>Общеразвивающие</w:t>
      </w:r>
      <w:proofErr w:type="spellEnd"/>
      <w:r w:rsidRPr="00C80914">
        <w:rPr>
          <w:rStyle w:val="c12"/>
          <w:rFonts w:ascii="Times New Roman" w:hAnsi="Times New Roman"/>
          <w:b/>
          <w:i/>
          <w:sz w:val="24"/>
          <w:szCs w:val="24"/>
        </w:rPr>
        <w:t xml:space="preserve"> упражнения</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b/>
          <w:bCs/>
          <w:sz w:val="24"/>
          <w:szCs w:val="24"/>
        </w:rPr>
        <w:t xml:space="preserve">На материале гимнастики </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
          <w:iCs/>
          <w:spacing w:val="2"/>
          <w:sz w:val="24"/>
          <w:szCs w:val="24"/>
        </w:rPr>
        <w:t xml:space="preserve">Развитие гибкости: </w:t>
      </w:r>
      <w:r w:rsidRPr="00C80914">
        <w:rPr>
          <w:rFonts w:ascii="Times New Roman" w:hAnsi="Times New Roman"/>
          <w:spacing w:val="2"/>
          <w:sz w:val="24"/>
          <w:szCs w:val="24"/>
        </w:rPr>
        <w:t xml:space="preserve">широкие стойки на ногах; ходьба </w:t>
      </w:r>
      <w:r w:rsidRPr="00C80914">
        <w:rPr>
          <w:rFonts w:ascii="Times New Roman" w:hAnsi="Times New Roman"/>
          <w:sz w:val="24"/>
          <w:szCs w:val="24"/>
        </w:rPr>
        <w:t xml:space="preserve">широким шагом, выпадами, в приседе, с махом ногой; наклоны; выпады и </w:t>
      </w:r>
      <w:proofErr w:type="spellStart"/>
      <w:r w:rsidRPr="00C80914">
        <w:rPr>
          <w:rFonts w:ascii="Times New Roman" w:hAnsi="Times New Roman"/>
          <w:sz w:val="24"/>
          <w:szCs w:val="24"/>
        </w:rPr>
        <w:t>полушпагаты</w:t>
      </w:r>
      <w:proofErr w:type="spellEnd"/>
      <w:r w:rsidRPr="00C80914">
        <w:rPr>
          <w:rFonts w:ascii="Times New Roman" w:hAnsi="Times New Roman"/>
          <w:sz w:val="24"/>
          <w:szCs w:val="24"/>
        </w:rPr>
        <w:t xml:space="preserve"> на месте; «</w:t>
      </w:r>
      <w:proofErr w:type="spellStart"/>
      <w:r w:rsidRPr="00C80914">
        <w:rPr>
          <w:rFonts w:ascii="Times New Roman" w:hAnsi="Times New Roman"/>
          <w:sz w:val="24"/>
          <w:szCs w:val="24"/>
        </w:rPr>
        <w:t>выкруты</w:t>
      </w:r>
      <w:proofErr w:type="spellEnd"/>
      <w:r w:rsidRPr="00C80914">
        <w:rPr>
          <w:rFonts w:ascii="Times New Roman" w:hAnsi="Times New Roman"/>
          <w:sz w:val="24"/>
          <w:szCs w:val="24"/>
        </w:rPr>
        <w:t>» с гимнастической палкой, ск</w:t>
      </w:r>
      <w:r w:rsidRPr="00C80914">
        <w:rPr>
          <w:rFonts w:ascii="Times New Roman" w:hAnsi="Times New Roman"/>
          <w:sz w:val="24"/>
          <w:szCs w:val="24"/>
        </w:rPr>
        <w:t>а</w:t>
      </w:r>
      <w:r w:rsidRPr="00C80914">
        <w:rPr>
          <w:rFonts w:ascii="Times New Roman" w:hAnsi="Times New Roman"/>
          <w:sz w:val="24"/>
          <w:szCs w:val="24"/>
        </w:rPr>
        <w:t xml:space="preserve">калкой; махи правой и левой ногой, стоя у гимнастической стенки и при передвижениях; </w:t>
      </w:r>
      <w:r w:rsidRPr="00C80914">
        <w:rPr>
          <w:rFonts w:ascii="Times New Roman" w:hAnsi="Times New Roman"/>
          <w:spacing w:val="2"/>
          <w:sz w:val="24"/>
          <w:szCs w:val="24"/>
        </w:rPr>
        <w:t>индивид</w:t>
      </w:r>
      <w:r w:rsidRPr="00C80914">
        <w:rPr>
          <w:rFonts w:ascii="Times New Roman" w:hAnsi="Times New Roman"/>
          <w:spacing w:val="2"/>
          <w:sz w:val="24"/>
          <w:szCs w:val="24"/>
        </w:rPr>
        <w:t>у</w:t>
      </w:r>
      <w:r w:rsidRPr="00C80914">
        <w:rPr>
          <w:rFonts w:ascii="Times New Roman" w:hAnsi="Times New Roman"/>
          <w:spacing w:val="2"/>
          <w:sz w:val="24"/>
          <w:szCs w:val="24"/>
        </w:rPr>
        <w:t xml:space="preserve">альные </w:t>
      </w:r>
      <w:r w:rsidRPr="00C80914">
        <w:rPr>
          <w:rFonts w:ascii="Times New Roman" w:hAnsi="Times New Roman"/>
          <w:sz w:val="24"/>
          <w:szCs w:val="24"/>
        </w:rPr>
        <w:t>комплексы по развитию гибкости.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
          <w:iCs/>
          <w:sz w:val="24"/>
          <w:szCs w:val="24"/>
        </w:rPr>
        <w:t xml:space="preserve">Развитие координации: </w:t>
      </w:r>
      <w:r w:rsidRPr="00C80914">
        <w:rPr>
          <w:rFonts w:ascii="Times New Roman" w:hAnsi="Times New Roman"/>
          <w:sz w:val="24"/>
          <w:szCs w:val="24"/>
        </w:rPr>
        <w:t>преодоление простых препятствий; ходьба по гим</w:t>
      </w:r>
      <w:r w:rsidRPr="00C80914">
        <w:rPr>
          <w:rFonts w:ascii="Times New Roman" w:hAnsi="Times New Roman"/>
          <w:spacing w:val="2"/>
          <w:sz w:val="24"/>
          <w:szCs w:val="24"/>
        </w:rPr>
        <w:t>настической ск</w:t>
      </w:r>
      <w:r w:rsidRPr="00C80914">
        <w:rPr>
          <w:rFonts w:ascii="Times New Roman" w:hAnsi="Times New Roman"/>
          <w:spacing w:val="2"/>
          <w:sz w:val="24"/>
          <w:szCs w:val="24"/>
        </w:rPr>
        <w:t>а</w:t>
      </w:r>
      <w:r w:rsidRPr="00C80914">
        <w:rPr>
          <w:rFonts w:ascii="Times New Roman" w:hAnsi="Times New Roman"/>
          <w:spacing w:val="2"/>
          <w:sz w:val="24"/>
          <w:szCs w:val="24"/>
        </w:rPr>
        <w:t>мейке, низкому гимнастическому бревну</w:t>
      </w:r>
      <w:r w:rsidRPr="00C80914">
        <w:rPr>
          <w:rFonts w:ascii="Times New Roman" w:hAnsi="Times New Roman"/>
          <w:sz w:val="24"/>
          <w:szCs w:val="24"/>
        </w:rPr>
        <w:t xml:space="preserve">; воспроизведение заданной игровой позы; игры на </w:t>
      </w:r>
      <w:r w:rsidRPr="00C80914">
        <w:rPr>
          <w:rFonts w:ascii="Times New Roman" w:hAnsi="Times New Roman"/>
          <w:spacing w:val="2"/>
          <w:sz w:val="24"/>
          <w:szCs w:val="24"/>
        </w:rPr>
        <w:t>пер</w:t>
      </w:r>
      <w:r w:rsidRPr="00C80914">
        <w:rPr>
          <w:rFonts w:ascii="Times New Roman" w:hAnsi="Times New Roman"/>
          <w:spacing w:val="2"/>
          <w:sz w:val="24"/>
          <w:szCs w:val="24"/>
        </w:rPr>
        <w:t>е</w:t>
      </w:r>
      <w:r w:rsidRPr="00C80914">
        <w:rPr>
          <w:rFonts w:ascii="Times New Roman" w:hAnsi="Times New Roman"/>
          <w:spacing w:val="2"/>
          <w:sz w:val="24"/>
          <w:szCs w:val="24"/>
        </w:rPr>
        <w:t xml:space="preserve">ключение внимания, на расслабление мышц рук, ног, </w:t>
      </w:r>
      <w:r w:rsidRPr="00C80914">
        <w:rPr>
          <w:rFonts w:ascii="Times New Roman" w:hAnsi="Times New Roman"/>
          <w:sz w:val="24"/>
          <w:szCs w:val="24"/>
        </w:rPr>
        <w:t xml:space="preserve">туловища (в положениях стоя и лёжа, сидя); </w:t>
      </w:r>
      <w:r w:rsidRPr="00C80914">
        <w:rPr>
          <w:rFonts w:ascii="Times New Roman" w:hAnsi="Times New Roman"/>
          <w:sz w:val="24"/>
          <w:szCs w:val="24"/>
        </w:rPr>
        <w:lastRenderedPageBreak/>
        <w:t>перебрасывание малого мяча из одной руки в другую; упражнения на переключение внимания; у</w:t>
      </w:r>
      <w:r w:rsidRPr="00C80914">
        <w:rPr>
          <w:rFonts w:ascii="Times New Roman" w:hAnsi="Times New Roman"/>
          <w:sz w:val="24"/>
          <w:szCs w:val="24"/>
        </w:rPr>
        <w:t>п</w:t>
      </w:r>
      <w:r w:rsidRPr="00C80914">
        <w:rPr>
          <w:rFonts w:ascii="Times New Roman" w:hAnsi="Times New Roman"/>
          <w:sz w:val="24"/>
          <w:szCs w:val="24"/>
        </w:rPr>
        <w:t xml:space="preserve">ражнения </w:t>
      </w:r>
      <w:r w:rsidRPr="00C80914">
        <w:rPr>
          <w:rFonts w:ascii="Times New Roman" w:hAnsi="Times New Roman"/>
          <w:spacing w:val="2"/>
          <w:sz w:val="24"/>
          <w:szCs w:val="24"/>
        </w:rPr>
        <w:t xml:space="preserve">на расслабление отдельных мышечных групп, передвижение шагом, бегом, </w:t>
      </w:r>
      <w:r w:rsidRPr="00C80914">
        <w:rPr>
          <w:rFonts w:ascii="Times New Roman" w:hAnsi="Times New Roman"/>
          <w:sz w:val="24"/>
          <w:szCs w:val="24"/>
        </w:rPr>
        <w:t>прыжками в разных направлениях по намеченным ориентирам и по сигналу.</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
          <w:iCs/>
          <w:sz w:val="24"/>
          <w:szCs w:val="24"/>
        </w:rPr>
        <w:t xml:space="preserve">Формирование осанки: </w:t>
      </w:r>
      <w:r w:rsidRPr="00C80914">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C80914" w:rsidRDefault="00951472" w:rsidP="00C80914">
      <w:pPr>
        <w:pStyle w:val="af"/>
        <w:spacing w:line="276" w:lineRule="auto"/>
        <w:ind w:firstLine="708"/>
        <w:rPr>
          <w:rFonts w:ascii="Times New Roman" w:hAnsi="Times New Roman"/>
          <w:spacing w:val="-2"/>
          <w:sz w:val="24"/>
          <w:szCs w:val="24"/>
        </w:rPr>
      </w:pPr>
      <w:r w:rsidRPr="00C80914">
        <w:rPr>
          <w:rFonts w:ascii="Times New Roman" w:hAnsi="Times New Roman"/>
          <w:i/>
          <w:iCs/>
          <w:sz w:val="24"/>
          <w:szCs w:val="24"/>
        </w:rPr>
        <w:t xml:space="preserve">Развитие силовых способностей: </w:t>
      </w:r>
      <w:r w:rsidRPr="00C80914">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C80914">
          <w:rPr>
            <w:rFonts w:ascii="Times New Roman" w:hAnsi="Times New Roman"/>
            <w:sz w:val="24"/>
            <w:szCs w:val="24"/>
          </w:rPr>
          <w:t>1 кг</w:t>
        </w:r>
      </w:smartTag>
      <w:r w:rsidRPr="00C80914">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C80914">
          <w:rPr>
            <w:rFonts w:ascii="Times New Roman" w:hAnsi="Times New Roman"/>
            <w:sz w:val="24"/>
            <w:szCs w:val="24"/>
          </w:rPr>
          <w:t>100 г</w:t>
        </w:r>
      </w:smartTag>
      <w:r w:rsidRPr="00C80914">
        <w:rPr>
          <w:rFonts w:ascii="Times New Roman" w:hAnsi="Times New Roman"/>
          <w:sz w:val="24"/>
          <w:szCs w:val="24"/>
        </w:rPr>
        <w:t>, гимнастические палки и булавы), преодоление сопротивления партнера (парные упражнения)</w:t>
      </w:r>
      <w:r w:rsidRPr="00C80914">
        <w:rPr>
          <w:rFonts w:ascii="Times New Roman" w:hAnsi="Times New Roman"/>
          <w:spacing w:val="2"/>
          <w:sz w:val="24"/>
          <w:szCs w:val="24"/>
        </w:rPr>
        <w:t xml:space="preserve">; </w:t>
      </w:r>
      <w:r w:rsidRPr="00C80914">
        <w:rPr>
          <w:rFonts w:ascii="Times New Roman" w:hAnsi="Times New Roman"/>
          <w:spacing w:val="-2"/>
          <w:sz w:val="24"/>
          <w:szCs w:val="24"/>
        </w:rPr>
        <w:t>о</w:t>
      </w:r>
      <w:r w:rsidRPr="00C80914">
        <w:rPr>
          <w:rFonts w:ascii="Times New Roman" w:hAnsi="Times New Roman"/>
          <w:spacing w:val="-2"/>
          <w:sz w:val="24"/>
          <w:szCs w:val="24"/>
        </w:rPr>
        <w:t>т</w:t>
      </w:r>
      <w:r w:rsidRPr="00C80914">
        <w:rPr>
          <w:rFonts w:ascii="Times New Roman" w:hAnsi="Times New Roman"/>
          <w:spacing w:val="-2"/>
          <w:sz w:val="24"/>
          <w:szCs w:val="24"/>
        </w:rPr>
        <w:t>жимания от повышенной опоры (гимнастическая скамейка).</w:t>
      </w:r>
    </w:p>
    <w:p w:rsidR="00951472" w:rsidRPr="00C80914" w:rsidRDefault="00951472" w:rsidP="00C80914">
      <w:pPr>
        <w:pStyle w:val="af"/>
        <w:spacing w:line="276" w:lineRule="auto"/>
        <w:ind w:firstLine="708"/>
        <w:rPr>
          <w:rFonts w:ascii="Times New Roman" w:hAnsi="Times New Roman"/>
          <w:i/>
          <w:iCs/>
          <w:sz w:val="24"/>
          <w:szCs w:val="24"/>
        </w:rPr>
      </w:pPr>
      <w:r w:rsidRPr="00C80914">
        <w:rPr>
          <w:rFonts w:ascii="Times New Roman" w:hAnsi="Times New Roman"/>
          <w:b/>
          <w:bCs/>
          <w:sz w:val="24"/>
          <w:szCs w:val="24"/>
        </w:rPr>
        <w:t>На материале лёгкой атлетики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
          <w:iCs/>
          <w:spacing w:val="2"/>
          <w:sz w:val="24"/>
          <w:szCs w:val="24"/>
        </w:rPr>
        <w:t xml:space="preserve">Развитие координации: </w:t>
      </w:r>
      <w:r w:rsidRPr="00C80914">
        <w:rPr>
          <w:rFonts w:ascii="Times New Roman" w:hAnsi="Times New Roman"/>
          <w:spacing w:val="2"/>
          <w:sz w:val="24"/>
          <w:szCs w:val="24"/>
        </w:rPr>
        <w:t>бег с изменяющимся направле</w:t>
      </w:r>
      <w:r w:rsidRPr="00C80914">
        <w:rPr>
          <w:rFonts w:ascii="Times New Roman" w:hAnsi="Times New Roman"/>
          <w:sz w:val="24"/>
          <w:szCs w:val="24"/>
        </w:rPr>
        <w:t xml:space="preserve">нием по ограниченной опоре; </w:t>
      </w:r>
      <w:proofErr w:type="spellStart"/>
      <w:r w:rsidRPr="00C80914">
        <w:rPr>
          <w:rFonts w:ascii="Times New Roman" w:hAnsi="Times New Roman"/>
          <w:sz w:val="24"/>
          <w:szCs w:val="24"/>
        </w:rPr>
        <w:t>пробег</w:t>
      </w:r>
      <w:r w:rsidRPr="00C80914">
        <w:rPr>
          <w:rFonts w:ascii="Times New Roman" w:hAnsi="Times New Roman"/>
          <w:sz w:val="24"/>
          <w:szCs w:val="24"/>
        </w:rPr>
        <w:t>а</w:t>
      </w:r>
      <w:r w:rsidRPr="00C80914">
        <w:rPr>
          <w:rFonts w:ascii="Times New Roman" w:hAnsi="Times New Roman"/>
          <w:sz w:val="24"/>
          <w:szCs w:val="24"/>
        </w:rPr>
        <w:t>ние</w:t>
      </w:r>
      <w:proofErr w:type="spellEnd"/>
      <w:r w:rsidRPr="00C80914">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51472" w:rsidRPr="00C80914" w:rsidRDefault="00951472" w:rsidP="00C80914">
      <w:pPr>
        <w:pStyle w:val="af"/>
        <w:spacing w:line="276" w:lineRule="auto"/>
        <w:ind w:firstLine="708"/>
        <w:rPr>
          <w:rFonts w:ascii="Times New Roman" w:hAnsi="Times New Roman"/>
          <w:spacing w:val="2"/>
          <w:sz w:val="24"/>
          <w:szCs w:val="24"/>
        </w:rPr>
      </w:pPr>
      <w:r w:rsidRPr="00C80914">
        <w:rPr>
          <w:rFonts w:ascii="Times New Roman" w:hAnsi="Times New Roman"/>
          <w:i/>
          <w:iCs/>
          <w:spacing w:val="2"/>
          <w:sz w:val="24"/>
          <w:szCs w:val="24"/>
        </w:rPr>
        <w:t xml:space="preserve">Развитие быстроты: </w:t>
      </w:r>
      <w:r w:rsidRPr="00C80914">
        <w:rPr>
          <w:rFonts w:ascii="Times New Roman" w:hAnsi="Times New Roman"/>
          <w:spacing w:val="2"/>
          <w:sz w:val="24"/>
          <w:szCs w:val="24"/>
        </w:rPr>
        <w:t>повторное выполнение беговых упражнений с максимальной скор</w:t>
      </w:r>
      <w:r w:rsidRPr="00C80914">
        <w:rPr>
          <w:rFonts w:ascii="Times New Roman" w:hAnsi="Times New Roman"/>
          <w:spacing w:val="2"/>
          <w:sz w:val="24"/>
          <w:szCs w:val="24"/>
        </w:rPr>
        <w:t>о</w:t>
      </w:r>
      <w:r w:rsidRPr="00C80914">
        <w:rPr>
          <w:rFonts w:ascii="Times New Roman" w:hAnsi="Times New Roman"/>
          <w:spacing w:val="2"/>
          <w:sz w:val="24"/>
          <w:szCs w:val="24"/>
        </w:rPr>
        <w:t xml:space="preserve">стью с высокого старта, из разных исходных положений; челночный бег; броски </w:t>
      </w:r>
      <w:r w:rsidRPr="00C80914">
        <w:rPr>
          <w:rFonts w:ascii="Times New Roman" w:hAnsi="Times New Roman"/>
          <w:sz w:val="24"/>
          <w:szCs w:val="24"/>
        </w:rPr>
        <w:t>в стенку и ловля теннисного мяча</w:t>
      </w:r>
      <w:r w:rsidRPr="00C80914">
        <w:rPr>
          <w:rFonts w:ascii="Times New Roman" w:hAnsi="Times New Roman"/>
          <w:spacing w:val="2"/>
          <w:sz w:val="24"/>
          <w:szCs w:val="24"/>
        </w:rPr>
        <w:t xml:space="preserve">, </w:t>
      </w:r>
      <w:r w:rsidRPr="00C80914">
        <w:rPr>
          <w:rFonts w:ascii="Times New Roman" w:hAnsi="Times New Roman"/>
          <w:sz w:val="24"/>
          <w:szCs w:val="24"/>
        </w:rPr>
        <w:t>стоя у стены</w:t>
      </w:r>
      <w:r w:rsidRPr="00C80914">
        <w:rPr>
          <w:rFonts w:ascii="Times New Roman" w:hAnsi="Times New Roman"/>
          <w:spacing w:val="2"/>
          <w:sz w:val="24"/>
          <w:szCs w:val="24"/>
        </w:rPr>
        <w:t>, из разных исходных положений, с поворотами.</w:t>
      </w:r>
    </w:p>
    <w:p w:rsidR="00951472" w:rsidRPr="00C80914" w:rsidRDefault="00951472" w:rsidP="00C80914">
      <w:pPr>
        <w:pStyle w:val="af"/>
        <w:spacing w:line="276" w:lineRule="auto"/>
        <w:ind w:firstLine="708"/>
        <w:rPr>
          <w:rFonts w:ascii="Times New Roman" w:hAnsi="Times New Roman"/>
          <w:sz w:val="24"/>
          <w:szCs w:val="24"/>
        </w:rPr>
      </w:pPr>
      <w:r w:rsidRPr="00C80914">
        <w:rPr>
          <w:rFonts w:ascii="Times New Roman" w:hAnsi="Times New Roman"/>
          <w:i/>
          <w:iCs/>
          <w:sz w:val="24"/>
          <w:szCs w:val="24"/>
        </w:rPr>
        <w:t xml:space="preserve">Развитие выносливости: </w:t>
      </w:r>
      <w:r w:rsidRPr="00C80914">
        <w:rPr>
          <w:rFonts w:ascii="Times New Roman" w:hAnsi="Times New Roman"/>
          <w:sz w:val="24"/>
          <w:szCs w:val="24"/>
        </w:rPr>
        <w:t>равномерный бег в режиме умеренной интенсивности, чередующи</w:t>
      </w:r>
      <w:r w:rsidRPr="00C80914">
        <w:rPr>
          <w:rFonts w:ascii="Times New Roman" w:hAnsi="Times New Roman"/>
          <w:sz w:val="24"/>
          <w:szCs w:val="24"/>
        </w:rPr>
        <w:t>й</w:t>
      </w:r>
      <w:r w:rsidRPr="00C80914">
        <w:rPr>
          <w:rFonts w:ascii="Times New Roman" w:hAnsi="Times New Roman"/>
          <w:sz w:val="24"/>
          <w:szCs w:val="24"/>
        </w:rPr>
        <w:t>ся с ходьбой, с бегом в режиме большой интенсивности, с ускорениями; повторный бег с максимал</w:t>
      </w:r>
      <w:r w:rsidRPr="00C80914">
        <w:rPr>
          <w:rFonts w:ascii="Times New Roman" w:hAnsi="Times New Roman"/>
          <w:sz w:val="24"/>
          <w:szCs w:val="24"/>
        </w:rPr>
        <w:t>ь</w:t>
      </w:r>
      <w:r w:rsidRPr="00C80914">
        <w:rPr>
          <w:rFonts w:ascii="Times New Roman" w:hAnsi="Times New Roman"/>
          <w:sz w:val="24"/>
          <w:szCs w:val="24"/>
        </w:rPr>
        <w:t xml:space="preserve">ной скоростью на дистанцию </w:t>
      </w:r>
      <w:smartTag w:uri="urn:schemas-microsoft-com:office:smarttags" w:element="metricconverter">
        <w:smartTagPr>
          <w:attr w:name="ProductID" w:val="30 м"/>
        </w:smartTagPr>
        <w:r w:rsidRPr="00C80914">
          <w:rPr>
            <w:rFonts w:ascii="Times New Roman" w:hAnsi="Times New Roman"/>
            <w:sz w:val="24"/>
            <w:szCs w:val="24"/>
          </w:rPr>
          <w:t>30 м</w:t>
        </w:r>
      </w:smartTag>
      <w:r w:rsidRPr="00C80914">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80914">
          <w:rPr>
            <w:rFonts w:ascii="Times New Roman" w:hAnsi="Times New Roman"/>
            <w:sz w:val="24"/>
            <w:szCs w:val="24"/>
          </w:rPr>
          <w:t>400 м</w:t>
        </w:r>
      </w:smartTag>
      <w:r w:rsidRPr="00C80914">
        <w:rPr>
          <w:rFonts w:ascii="Times New Roman" w:hAnsi="Times New Roman"/>
          <w:sz w:val="24"/>
          <w:szCs w:val="24"/>
        </w:rPr>
        <w:t>; равномерный 6</w:t>
      </w:r>
      <w:r w:rsidRPr="00C80914">
        <w:rPr>
          <w:rFonts w:ascii="Times New Roman" w:hAnsi="Times New Roman"/>
          <w:sz w:val="24"/>
          <w:szCs w:val="24"/>
        </w:rPr>
        <w:noBreakHyphen/>
        <w:t>минутный бег.</w:t>
      </w:r>
    </w:p>
    <w:p w:rsidR="00951472" w:rsidRPr="00C80914" w:rsidRDefault="00951472" w:rsidP="00C80914">
      <w:pPr>
        <w:pStyle w:val="af"/>
        <w:spacing w:line="276" w:lineRule="auto"/>
        <w:ind w:firstLine="454"/>
        <w:rPr>
          <w:rFonts w:ascii="Times New Roman" w:hAnsi="Times New Roman"/>
          <w:sz w:val="24"/>
          <w:szCs w:val="24"/>
        </w:rPr>
      </w:pPr>
      <w:proofErr w:type="gramStart"/>
      <w:r w:rsidRPr="00C80914">
        <w:rPr>
          <w:rFonts w:ascii="Times New Roman" w:hAnsi="Times New Roman"/>
          <w:i/>
          <w:iCs/>
          <w:sz w:val="24"/>
          <w:szCs w:val="24"/>
        </w:rPr>
        <w:t xml:space="preserve">Развитие силовых способностей: </w:t>
      </w:r>
      <w:r w:rsidRPr="00C80914">
        <w:rPr>
          <w:rFonts w:ascii="Times New Roman" w:hAnsi="Times New Roman"/>
          <w:sz w:val="24"/>
          <w:szCs w:val="24"/>
        </w:rPr>
        <w:t xml:space="preserve">повторное выполнение </w:t>
      </w:r>
      <w:proofErr w:type="spellStart"/>
      <w:r w:rsidRPr="00C80914">
        <w:rPr>
          <w:rFonts w:ascii="Times New Roman" w:hAnsi="Times New Roman"/>
          <w:spacing w:val="-2"/>
          <w:sz w:val="24"/>
          <w:szCs w:val="24"/>
        </w:rPr>
        <w:t>многоскоков</w:t>
      </w:r>
      <w:proofErr w:type="spellEnd"/>
      <w:r w:rsidRPr="00C80914">
        <w:rPr>
          <w:rFonts w:ascii="Times New Roman" w:hAnsi="Times New Roman"/>
          <w:spacing w:val="-2"/>
          <w:sz w:val="24"/>
          <w:szCs w:val="24"/>
        </w:rPr>
        <w:t xml:space="preserve">; повторное преодоление препятствий (15—20 см); </w:t>
      </w:r>
      <w:r w:rsidRPr="00C80914">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C80914">
          <w:rPr>
            <w:rFonts w:ascii="Times New Roman" w:hAnsi="Times New Roman"/>
            <w:sz w:val="24"/>
            <w:szCs w:val="24"/>
          </w:rPr>
          <w:t>1 кг</w:t>
        </w:r>
      </w:smartTag>
      <w:r w:rsidRPr="00C80914">
        <w:rPr>
          <w:rFonts w:ascii="Times New Roman" w:hAnsi="Times New Roman"/>
          <w:sz w:val="24"/>
          <w:szCs w:val="24"/>
        </w:rPr>
        <w:t xml:space="preserve">) в максимальном темпе, по </w:t>
      </w:r>
      <w:r w:rsidRPr="00C80914">
        <w:rPr>
          <w:rFonts w:ascii="Times New Roman" w:hAnsi="Times New Roman"/>
          <w:spacing w:val="2"/>
          <w:sz w:val="24"/>
          <w:szCs w:val="24"/>
        </w:rPr>
        <w:t xml:space="preserve">кругу, из разных исходных положений; метание набивных </w:t>
      </w:r>
      <w:r w:rsidRPr="00C80914">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C80914">
        <w:rPr>
          <w:rFonts w:ascii="Times New Roman" w:hAnsi="Times New Roman"/>
          <w:spacing w:val="2"/>
          <w:sz w:val="24"/>
          <w:szCs w:val="24"/>
        </w:rPr>
        <w:t>снизу, от груди); повторное выпо</w:t>
      </w:r>
      <w:r w:rsidRPr="00C80914">
        <w:rPr>
          <w:rFonts w:ascii="Times New Roman" w:hAnsi="Times New Roman"/>
          <w:spacing w:val="2"/>
          <w:sz w:val="24"/>
          <w:szCs w:val="24"/>
        </w:rPr>
        <w:t>л</w:t>
      </w:r>
      <w:r w:rsidRPr="00C80914">
        <w:rPr>
          <w:rFonts w:ascii="Times New Roman" w:hAnsi="Times New Roman"/>
          <w:spacing w:val="2"/>
          <w:sz w:val="24"/>
          <w:szCs w:val="24"/>
        </w:rPr>
        <w:t xml:space="preserve">нение беговых нагрузок </w:t>
      </w:r>
      <w:r w:rsidRPr="00C80914">
        <w:rPr>
          <w:rFonts w:ascii="Times New Roman" w:hAnsi="Times New Roman"/>
          <w:sz w:val="24"/>
          <w:szCs w:val="24"/>
        </w:rPr>
        <w:t>в горку;</w:t>
      </w:r>
      <w:proofErr w:type="gramEnd"/>
      <w:r w:rsidRPr="00C80914">
        <w:rPr>
          <w:rFonts w:ascii="Times New Roman" w:hAnsi="Times New Roman"/>
          <w:sz w:val="24"/>
          <w:szCs w:val="24"/>
        </w:rPr>
        <w:t xml:space="preserve"> прыжки в высоту на месте с касанием рукой подвешенных орие</w:t>
      </w:r>
      <w:r w:rsidRPr="00C80914">
        <w:rPr>
          <w:rFonts w:ascii="Times New Roman" w:hAnsi="Times New Roman"/>
          <w:sz w:val="24"/>
          <w:szCs w:val="24"/>
        </w:rPr>
        <w:t>н</w:t>
      </w:r>
      <w:r w:rsidRPr="00C80914">
        <w:rPr>
          <w:rFonts w:ascii="Times New Roman" w:hAnsi="Times New Roman"/>
          <w:sz w:val="24"/>
          <w:szCs w:val="24"/>
        </w:rPr>
        <w:t>тиров; прыжки с продвижением вперёд (правым и левым боком), с доставанием ориентиров, расп</w:t>
      </w:r>
      <w:r w:rsidRPr="00C80914">
        <w:rPr>
          <w:rFonts w:ascii="Times New Roman" w:hAnsi="Times New Roman"/>
          <w:sz w:val="24"/>
          <w:szCs w:val="24"/>
        </w:rPr>
        <w:t>о</w:t>
      </w:r>
      <w:r w:rsidRPr="00C80914">
        <w:rPr>
          <w:rFonts w:ascii="Times New Roman" w:hAnsi="Times New Roman"/>
          <w:sz w:val="24"/>
          <w:szCs w:val="24"/>
        </w:rPr>
        <w:t xml:space="preserve">ложенных на разной высоте; прыжки по разметкам в </w:t>
      </w:r>
      <w:proofErr w:type="spellStart"/>
      <w:r w:rsidRPr="00C80914">
        <w:rPr>
          <w:rFonts w:ascii="Times New Roman" w:hAnsi="Times New Roman"/>
          <w:sz w:val="24"/>
          <w:szCs w:val="24"/>
        </w:rPr>
        <w:t>полуприседе</w:t>
      </w:r>
      <w:proofErr w:type="spellEnd"/>
      <w:r w:rsidRPr="00C80914">
        <w:rPr>
          <w:rFonts w:ascii="Times New Roman" w:hAnsi="Times New Roman"/>
          <w:sz w:val="24"/>
          <w:szCs w:val="24"/>
        </w:rPr>
        <w:t xml:space="preserve"> и приседе.</w:t>
      </w:r>
    </w:p>
    <w:p w:rsidR="00951472" w:rsidRPr="00C80914" w:rsidRDefault="00951472" w:rsidP="00C80914">
      <w:pPr>
        <w:pStyle w:val="af"/>
        <w:spacing w:line="276" w:lineRule="auto"/>
        <w:ind w:firstLine="709"/>
        <w:rPr>
          <w:rFonts w:ascii="Times New Roman" w:hAnsi="Times New Roman"/>
          <w:i/>
          <w:iCs/>
          <w:sz w:val="24"/>
          <w:szCs w:val="24"/>
        </w:rPr>
      </w:pPr>
      <w:r w:rsidRPr="00C80914">
        <w:rPr>
          <w:rFonts w:ascii="Times New Roman" w:hAnsi="Times New Roman"/>
          <w:b/>
          <w:bCs/>
          <w:sz w:val="24"/>
          <w:szCs w:val="24"/>
        </w:rPr>
        <w:t>На материале лыжных гонок</w:t>
      </w:r>
    </w:p>
    <w:p w:rsidR="00951472" w:rsidRPr="00C80914" w:rsidRDefault="00951472" w:rsidP="00C80914">
      <w:pPr>
        <w:pStyle w:val="af"/>
        <w:spacing w:line="276" w:lineRule="auto"/>
        <w:ind w:firstLine="709"/>
        <w:rPr>
          <w:rFonts w:ascii="Times New Roman" w:hAnsi="Times New Roman"/>
          <w:i/>
          <w:iCs/>
          <w:sz w:val="24"/>
          <w:szCs w:val="24"/>
        </w:rPr>
      </w:pPr>
      <w:r w:rsidRPr="00C80914">
        <w:rPr>
          <w:rFonts w:ascii="Times New Roman" w:hAnsi="Times New Roman"/>
          <w:i/>
          <w:iCs/>
          <w:sz w:val="24"/>
          <w:szCs w:val="24"/>
        </w:rPr>
        <w:t xml:space="preserve">Развитие координации: </w:t>
      </w:r>
      <w:r w:rsidRPr="00C80914">
        <w:rPr>
          <w:rFonts w:ascii="Times New Roman" w:hAnsi="Times New Roman"/>
          <w:sz w:val="24"/>
          <w:szCs w:val="24"/>
        </w:rPr>
        <w:t xml:space="preserve">перенос тяжести тела с лыжи на лыжу (на месте); комплексы </w:t>
      </w:r>
      <w:proofErr w:type="spellStart"/>
      <w:r w:rsidRPr="00C80914">
        <w:rPr>
          <w:rFonts w:ascii="Times New Roman" w:hAnsi="Times New Roman"/>
          <w:sz w:val="24"/>
          <w:szCs w:val="24"/>
        </w:rPr>
        <w:t>общ</w:t>
      </w:r>
      <w:r w:rsidRPr="00C80914">
        <w:rPr>
          <w:rFonts w:ascii="Times New Roman" w:hAnsi="Times New Roman"/>
          <w:sz w:val="24"/>
          <w:szCs w:val="24"/>
        </w:rPr>
        <w:t>е</w:t>
      </w:r>
      <w:r w:rsidRPr="00C80914">
        <w:rPr>
          <w:rFonts w:ascii="Times New Roman" w:hAnsi="Times New Roman"/>
          <w:sz w:val="24"/>
          <w:szCs w:val="24"/>
        </w:rPr>
        <w:t>развивающих</w:t>
      </w:r>
      <w:proofErr w:type="spellEnd"/>
      <w:r w:rsidRPr="00C80914">
        <w:rPr>
          <w:rFonts w:ascii="Times New Roman" w:hAnsi="Times New Roman"/>
          <w:sz w:val="24"/>
          <w:szCs w:val="24"/>
        </w:rPr>
        <w:t xml:space="preserve"> упражнений с изменением поз тела, стоя на лыжах; скольжение на правой (левой) ноге после </w:t>
      </w:r>
      <w:proofErr w:type="spellStart"/>
      <w:r w:rsidRPr="00C80914">
        <w:rPr>
          <w:rFonts w:ascii="Times New Roman" w:hAnsi="Times New Roman"/>
          <w:sz w:val="24"/>
          <w:szCs w:val="24"/>
        </w:rPr>
        <w:t>двух­трёх</w:t>
      </w:r>
      <w:proofErr w:type="spellEnd"/>
      <w:r w:rsidRPr="00C80914">
        <w:rPr>
          <w:rFonts w:ascii="Times New Roman" w:hAnsi="Times New Roman"/>
          <w:sz w:val="24"/>
          <w:szCs w:val="24"/>
        </w:rPr>
        <w:t xml:space="preserve"> шагов; спуск с горы с изменяющимися стой</w:t>
      </w:r>
      <w:r w:rsidRPr="00C80914">
        <w:rPr>
          <w:rFonts w:ascii="Times New Roman" w:hAnsi="Times New Roman"/>
          <w:spacing w:val="2"/>
          <w:sz w:val="24"/>
          <w:szCs w:val="24"/>
        </w:rPr>
        <w:t xml:space="preserve">ками на лыжах; подбирание предметов во время спуска в </w:t>
      </w:r>
      <w:r w:rsidRPr="00C80914">
        <w:rPr>
          <w:rFonts w:ascii="Times New Roman" w:hAnsi="Times New Roman"/>
          <w:sz w:val="24"/>
          <w:szCs w:val="24"/>
        </w:rPr>
        <w:t>низкой стойке.</w:t>
      </w:r>
    </w:p>
    <w:p w:rsidR="00951472" w:rsidRPr="00C80914" w:rsidRDefault="00951472" w:rsidP="00C80914">
      <w:pPr>
        <w:pStyle w:val="af"/>
        <w:spacing w:line="276" w:lineRule="auto"/>
        <w:ind w:firstLine="709"/>
        <w:rPr>
          <w:rFonts w:ascii="Times New Roman" w:hAnsi="Times New Roman"/>
          <w:sz w:val="24"/>
          <w:szCs w:val="24"/>
        </w:rPr>
      </w:pPr>
      <w:r w:rsidRPr="00C80914">
        <w:rPr>
          <w:rFonts w:ascii="Times New Roman" w:hAnsi="Times New Roman"/>
          <w:i/>
          <w:iCs/>
          <w:sz w:val="24"/>
          <w:szCs w:val="24"/>
        </w:rPr>
        <w:t xml:space="preserve">Развитие выносливости: </w:t>
      </w:r>
      <w:r w:rsidRPr="00C80914">
        <w:rPr>
          <w:rFonts w:ascii="Times New Roman" w:hAnsi="Times New Roman"/>
          <w:sz w:val="24"/>
          <w:szCs w:val="24"/>
        </w:rPr>
        <w:t>передвижение на лыжах в режиме умеренной интенсивности, в ч</w:t>
      </w:r>
      <w:r w:rsidRPr="00C80914">
        <w:rPr>
          <w:rFonts w:ascii="Times New Roman" w:hAnsi="Times New Roman"/>
          <w:sz w:val="24"/>
          <w:szCs w:val="24"/>
        </w:rPr>
        <w:t>е</w:t>
      </w:r>
      <w:r w:rsidRPr="00C80914">
        <w:rPr>
          <w:rFonts w:ascii="Times New Roman" w:hAnsi="Times New Roman"/>
          <w:sz w:val="24"/>
          <w:szCs w:val="24"/>
        </w:rPr>
        <w:t>редовании с прохождением отрезков в режиме большой интенсивности, с ускорениями; прохождение тренировочных дистанций.</w:t>
      </w:r>
    </w:p>
    <w:p w:rsidR="00951472" w:rsidRPr="00C80914" w:rsidRDefault="00951472" w:rsidP="00C80914">
      <w:pPr>
        <w:pStyle w:val="af"/>
        <w:spacing w:line="276" w:lineRule="auto"/>
        <w:ind w:firstLine="709"/>
        <w:rPr>
          <w:rFonts w:ascii="Times New Roman" w:hAnsi="Times New Roman"/>
          <w:i/>
          <w:iCs/>
          <w:sz w:val="24"/>
          <w:szCs w:val="24"/>
        </w:rPr>
      </w:pPr>
      <w:r w:rsidRPr="00C80914">
        <w:rPr>
          <w:rFonts w:ascii="Times New Roman" w:hAnsi="Times New Roman"/>
          <w:b/>
          <w:bCs/>
          <w:sz w:val="24"/>
          <w:szCs w:val="24"/>
        </w:rPr>
        <w:t>На материале плавания</w:t>
      </w:r>
    </w:p>
    <w:p w:rsidR="00951472" w:rsidRPr="00C80914" w:rsidRDefault="00951472" w:rsidP="00C80914">
      <w:pPr>
        <w:pStyle w:val="af"/>
        <w:spacing w:line="276" w:lineRule="auto"/>
        <w:ind w:firstLine="709"/>
        <w:rPr>
          <w:rFonts w:ascii="Times New Roman" w:hAnsi="Times New Roman"/>
          <w:sz w:val="24"/>
          <w:szCs w:val="24"/>
        </w:rPr>
      </w:pPr>
      <w:proofErr w:type="gramStart"/>
      <w:r w:rsidRPr="00C80914">
        <w:rPr>
          <w:rFonts w:ascii="Times New Roman" w:hAnsi="Times New Roman"/>
          <w:i/>
          <w:iCs/>
          <w:sz w:val="24"/>
          <w:szCs w:val="24"/>
        </w:rPr>
        <w:t xml:space="preserve">Развитие выносливости: </w:t>
      </w:r>
      <w:r w:rsidRPr="00C80914">
        <w:rPr>
          <w:rFonts w:ascii="Times New Roman" w:hAnsi="Times New Roman"/>
          <w:iCs/>
          <w:sz w:val="24"/>
          <w:szCs w:val="24"/>
        </w:rPr>
        <w:t>работа ног у вертикальной</w:t>
      </w:r>
      <w:r w:rsidRPr="00C80914">
        <w:rPr>
          <w:rFonts w:ascii="Times New Roman" w:hAnsi="Times New Roman"/>
          <w:i/>
          <w:iCs/>
          <w:sz w:val="24"/>
          <w:szCs w:val="24"/>
        </w:rPr>
        <w:t xml:space="preserve"> </w:t>
      </w:r>
      <w:r w:rsidRPr="00C80914">
        <w:rPr>
          <w:rFonts w:ascii="Times New Roman" w:hAnsi="Times New Roman"/>
          <w:sz w:val="24"/>
          <w:szCs w:val="24"/>
        </w:rPr>
        <w:t xml:space="preserve">поверхности, </w:t>
      </w:r>
      <w:proofErr w:type="spellStart"/>
      <w:r w:rsidRPr="00C80914">
        <w:rPr>
          <w:rFonts w:ascii="Times New Roman" w:hAnsi="Times New Roman"/>
          <w:sz w:val="24"/>
          <w:szCs w:val="24"/>
        </w:rPr>
        <w:t>проплывание</w:t>
      </w:r>
      <w:proofErr w:type="spellEnd"/>
      <w:r w:rsidRPr="00C80914">
        <w:rPr>
          <w:rFonts w:ascii="Times New Roman" w:hAnsi="Times New Roman"/>
          <w:sz w:val="24"/>
          <w:szCs w:val="24"/>
        </w:rPr>
        <w:t xml:space="preserve"> отрез</w:t>
      </w:r>
      <w:r w:rsidRPr="00C80914">
        <w:rPr>
          <w:rFonts w:ascii="Times New Roman" w:hAnsi="Times New Roman"/>
          <w:spacing w:val="2"/>
          <w:sz w:val="24"/>
          <w:szCs w:val="24"/>
        </w:rPr>
        <w:t xml:space="preserve">ков на ногах, держась за доску; скольжение на </w:t>
      </w:r>
      <w:r w:rsidRPr="00C80914">
        <w:rPr>
          <w:rFonts w:ascii="Times New Roman" w:hAnsi="Times New Roman"/>
          <w:sz w:val="24"/>
          <w:szCs w:val="24"/>
        </w:rPr>
        <w:t>груди и спине с задержкой дыхания (стрелочкой.</w:t>
      </w:r>
      <w:proofErr w:type="gramEnd"/>
    </w:p>
    <w:p w:rsidR="00951472" w:rsidRPr="00C80914" w:rsidRDefault="00951472" w:rsidP="00C80914">
      <w:pPr>
        <w:pStyle w:val="af"/>
        <w:spacing w:line="276" w:lineRule="auto"/>
        <w:ind w:firstLine="709"/>
        <w:rPr>
          <w:rStyle w:val="c12"/>
          <w:rFonts w:ascii="Times New Roman" w:hAnsi="Times New Roman"/>
          <w:b/>
          <w:i/>
          <w:sz w:val="24"/>
          <w:szCs w:val="24"/>
        </w:rPr>
      </w:pPr>
      <w:r w:rsidRPr="00C80914">
        <w:rPr>
          <w:rStyle w:val="c12"/>
          <w:rFonts w:ascii="Times New Roman" w:hAnsi="Times New Roman"/>
          <w:b/>
          <w:i/>
          <w:sz w:val="24"/>
          <w:szCs w:val="24"/>
        </w:rPr>
        <w:t>Коррекционно-развивающие упражнения</w:t>
      </w:r>
    </w:p>
    <w:p w:rsidR="00951472" w:rsidRPr="00C80914" w:rsidRDefault="00951472" w:rsidP="00C80914">
      <w:pPr>
        <w:pStyle w:val="af"/>
        <w:spacing w:line="276" w:lineRule="auto"/>
        <w:ind w:firstLine="709"/>
        <w:rPr>
          <w:rStyle w:val="c12"/>
          <w:rFonts w:ascii="Times New Roman" w:hAnsi="Times New Roman"/>
          <w:sz w:val="24"/>
          <w:szCs w:val="24"/>
        </w:rPr>
      </w:pPr>
      <w:r w:rsidRPr="00C80914">
        <w:rPr>
          <w:rStyle w:val="c12"/>
          <w:rFonts w:ascii="Times New Roman" w:hAnsi="Times New Roman"/>
          <w:i/>
          <w:sz w:val="24"/>
          <w:szCs w:val="24"/>
        </w:rPr>
        <w:t>Основные положения и движения головы, конечностей и туловища</w:t>
      </w:r>
      <w:r w:rsidRPr="00C80914">
        <w:rPr>
          <w:rStyle w:val="c12"/>
          <w:rFonts w:ascii="Times New Roman" w:hAnsi="Times New Roman"/>
          <w:sz w:val="24"/>
          <w:szCs w:val="24"/>
        </w:rPr>
        <w:t xml:space="preserve">, </w:t>
      </w:r>
      <w:r w:rsidRPr="00C80914">
        <w:rPr>
          <w:rStyle w:val="c12"/>
          <w:rFonts w:ascii="Times New Roman" w:hAnsi="Times New Roman"/>
          <w:i/>
          <w:sz w:val="24"/>
          <w:szCs w:val="24"/>
        </w:rPr>
        <w:t>выполняемые на месте</w:t>
      </w:r>
      <w:r w:rsidRPr="00C80914">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C80914">
        <w:rPr>
          <w:rStyle w:val="c12"/>
          <w:rFonts w:ascii="Times New Roman" w:hAnsi="Times New Roman"/>
          <w:sz w:val="24"/>
          <w:szCs w:val="24"/>
        </w:rPr>
        <w:t>г</w:t>
      </w:r>
      <w:proofErr w:type="gramEnd"/>
      <w:r w:rsidRPr="00C80914">
        <w:rPr>
          <w:rStyle w:val="c12"/>
          <w:rFonts w:ascii="Times New Roman" w:hAnsi="Times New Roman"/>
          <w:sz w:val="24"/>
          <w:szCs w:val="24"/>
        </w:rPr>
        <w:t>/ палка, малый мяч, средний мяч, г/мяч, набивной мяч, средний обруч,</w:t>
      </w:r>
      <w:r w:rsidRPr="00C80914">
        <w:rPr>
          <w:rStyle w:val="c12"/>
          <w:sz w:val="24"/>
          <w:szCs w:val="24"/>
        </w:rPr>
        <w:t xml:space="preserve"> </w:t>
      </w:r>
      <w:r w:rsidRPr="00C80914">
        <w:rPr>
          <w:rStyle w:val="c12"/>
          <w:rFonts w:ascii="Times New Roman" w:hAnsi="Times New Roman"/>
          <w:sz w:val="24"/>
          <w:szCs w:val="24"/>
        </w:rPr>
        <w:t xml:space="preserve">большой обруч). </w:t>
      </w:r>
    </w:p>
    <w:p w:rsidR="00951472" w:rsidRPr="00C80914" w:rsidRDefault="00951472" w:rsidP="00C80914">
      <w:pPr>
        <w:pStyle w:val="c11"/>
        <w:spacing w:before="0" w:beforeAutospacing="0" w:after="0" w:afterAutospacing="0" w:line="276" w:lineRule="auto"/>
        <w:ind w:firstLine="709"/>
        <w:jc w:val="both"/>
        <w:rPr>
          <w:rStyle w:val="c12"/>
        </w:rPr>
      </w:pPr>
      <w:r w:rsidRPr="00C80914">
        <w:rPr>
          <w:rStyle w:val="c12"/>
          <w:i/>
        </w:rPr>
        <w:t>Упражнения на дыхание</w:t>
      </w:r>
      <w:r w:rsidRPr="00C80914">
        <w:rPr>
          <w:rStyle w:val="c12"/>
        </w:rPr>
        <w:t xml:space="preserve">: правильное дыхание </w:t>
      </w:r>
      <w:proofErr w:type="gramStart"/>
      <w:r w:rsidRPr="00C80914">
        <w:rPr>
          <w:rStyle w:val="c12"/>
        </w:rPr>
        <w:t>в</w:t>
      </w:r>
      <w:proofErr w:type="gramEnd"/>
      <w:r w:rsidRPr="00C80914">
        <w:rPr>
          <w:rStyle w:val="c12"/>
        </w:rPr>
        <w:t xml:space="preserve"> </w:t>
      </w:r>
      <w:proofErr w:type="gramStart"/>
      <w:r w:rsidRPr="00C80914">
        <w:rPr>
          <w:rStyle w:val="c12"/>
        </w:rPr>
        <w:t>различных</w:t>
      </w:r>
      <w:proofErr w:type="gramEnd"/>
      <w:r w:rsidRPr="00C80914">
        <w:rPr>
          <w:rStyle w:val="c12"/>
        </w:rPr>
        <w:t xml:space="preserve"> И.П. сидя, стоя, лежа; глубокое дыхание при выполнении упражнений без предметов; дыхание по подражанию ("понюхать цветок", </w:t>
      </w:r>
      <w:r w:rsidRPr="00C80914">
        <w:rPr>
          <w:rStyle w:val="c12"/>
        </w:rPr>
        <w:lastRenderedPageBreak/>
        <w:t>"подуть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C80914" w:rsidRDefault="00951472" w:rsidP="00C80914">
      <w:pPr>
        <w:pStyle w:val="af"/>
        <w:spacing w:line="276" w:lineRule="auto"/>
        <w:ind w:firstLine="709"/>
        <w:rPr>
          <w:rStyle w:val="c12"/>
          <w:rFonts w:ascii="Times New Roman" w:hAnsi="Times New Roman"/>
          <w:sz w:val="24"/>
          <w:szCs w:val="24"/>
        </w:rPr>
      </w:pPr>
      <w:r w:rsidRPr="00C80914">
        <w:rPr>
          <w:rStyle w:val="c12"/>
          <w:rFonts w:ascii="Times New Roman" w:hAnsi="Times New Roman"/>
          <w:i/>
          <w:sz w:val="24"/>
          <w:szCs w:val="24"/>
        </w:rPr>
        <w:t>Упражнения на коррекцию и формирование правильной осанки</w:t>
      </w:r>
      <w:r w:rsidRPr="00C80914">
        <w:rPr>
          <w:rStyle w:val="c12"/>
          <w:rFonts w:ascii="Times New Roman" w:hAnsi="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C80914">
        <w:rPr>
          <w:rStyle w:val="c12"/>
          <w:rFonts w:ascii="Times New Roman" w:hAnsi="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w:t>
      </w:r>
      <w:r w:rsidRPr="00C80914">
        <w:rPr>
          <w:rStyle w:val="c12"/>
          <w:rFonts w:ascii="Times New Roman" w:hAnsi="Times New Roman"/>
          <w:sz w:val="24"/>
          <w:szCs w:val="24"/>
        </w:rPr>
        <w:t>д</w:t>
      </w:r>
      <w:r w:rsidRPr="00C80914">
        <w:rPr>
          <w:rStyle w:val="c12"/>
          <w:rFonts w:ascii="Times New Roman" w:hAnsi="Times New Roman"/>
          <w:sz w:val="24"/>
          <w:szCs w:val="24"/>
        </w:rPr>
        <w:t>ка», «вкручивание лампочки», «забивание гвоздя», «срывание яблок», «скатай снежный ком», «п</w:t>
      </w:r>
      <w:r w:rsidRPr="00C80914">
        <w:rPr>
          <w:rStyle w:val="c12"/>
          <w:rFonts w:ascii="Times New Roman" w:hAnsi="Times New Roman"/>
          <w:sz w:val="24"/>
          <w:szCs w:val="24"/>
        </w:rPr>
        <w:t>о</w:t>
      </w:r>
      <w:r w:rsidRPr="00C80914">
        <w:rPr>
          <w:rStyle w:val="c12"/>
          <w:rFonts w:ascii="Times New Roman" w:hAnsi="Times New Roman"/>
          <w:sz w:val="24"/>
          <w:szCs w:val="24"/>
        </w:rPr>
        <w:t>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C80914">
        <w:rPr>
          <w:rStyle w:val="c12"/>
          <w:rFonts w:ascii="Times New Roman" w:hAnsi="Times New Roman"/>
          <w:sz w:val="24"/>
          <w:szCs w:val="24"/>
        </w:rPr>
        <w:t xml:space="preserve"> </w:t>
      </w:r>
      <w:proofErr w:type="gramStart"/>
      <w:r w:rsidRPr="00C80914">
        <w:rPr>
          <w:rStyle w:val="c12"/>
          <w:rFonts w:ascii="Times New Roman" w:hAnsi="Times New Roman"/>
          <w:sz w:val="24"/>
          <w:szCs w:val="24"/>
        </w:rPr>
        <w:t>ходьба с мешочком на г</w:t>
      </w:r>
      <w:r w:rsidRPr="00C80914">
        <w:rPr>
          <w:rStyle w:val="c12"/>
          <w:rFonts w:ascii="Times New Roman" w:hAnsi="Times New Roman"/>
          <w:sz w:val="24"/>
          <w:szCs w:val="24"/>
        </w:rPr>
        <w:t>о</w:t>
      </w:r>
      <w:r w:rsidRPr="00C80914">
        <w:rPr>
          <w:rStyle w:val="c12"/>
          <w:rFonts w:ascii="Times New Roman" w:hAnsi="Times New Roman"/>
          <w:sz w:val="24"/>
          <w:szCs w:val="24"/>
        </w:rPr>
        <w:t>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w:t>
      </w:r>
      <w:r w:rsidRPr="00C80914">
        <w:rPr>
          <w:rStyle w:val="c12"/>
          <w:rFonts w:ascii="Times New Roman" w:hAnsi="Times New Roman"/>
          <w:sz w:val="24"/>
          <w:szCs w:val="24"/>
        </w:rPr>
        <w:t>у</w:t>
      </w:r>
      <w:r w:rsidRPr="00C80914">
        <w:rPr>
          <w:rStyle w:val="c12"/>
          <w:rFonts w:ascii="Times New Roman" w:hAnsi="Times New Roman"/>
          <w:sz w:val="24"/>
          <w:szCs w:val="24"/>
        </w:rPr>
        <w:t>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951472" w:rsidRPr="00C80914" w:rsidRDefault="00951472" w:rsidP="00C80914">
      <w:pPr>
        <w:pStyle w:val="af"/>
        <w:spacing w:line="276" w:lineRule="auto"/>
        <w:ind w:firstLine="709"/>
        <w:rPr>
          <w:rStyle w:val="c12"/>
          <w:rFonts w:ascii="Times New Roman" w:hAnsi="Times New Roman"/>
          <w:sz w:val="24"/>
          <w:szCs w:val="24"/>
        </w:rPr>
      </w:pPr>
      <w:proofErr w:type="gramStart"/>
      <w:r w:rsidRPr="00C80914">
        <w:rPr>
          <w:rStyle w:val="c12"/>
          <w:rFonts w:ascii="Times New Roman" w:hAnsi="Times New Roman"/>
          <w:i/>
          <w:sz w:val="24"/>
          <w:szCs w:val="24"/>
        </w:rPr>
        <w:t>Упражнения на коррекцию и профилактику плоскостопия:</w:t>
      </w:r>
      <w:r w:rsidRPr="00C80914">
        <w:rPr>
          <w:rStyle w:val="c12"/>
          <w:rFonts w:ascii="Times New Roman" w:hAnsi="Times New Roman"/>
          <w:sz w:val="24"/>
          <w:szCs w:val="24"/>
        </w:rPr>
        <w:t> сидя («каток», «серп», «окно», «маляр», «мельница», «кораблик»,</w:t>
      </w:r>
      <w:r w:rsidRPr="00C80914">
        <w:rPr>
          <w:rStyle w:val="c12"/>
          <w:sz w:val="24"/>
          <w:szCs w:val="24"/>
        </w:rPr>
        <w:t xml:space="preserve"> </w:t>
      </w:r>
      <w:r w:rsidRPr="00C80914">
        <w:rPr>
          <w:rStyle w:val="c12"/>
          <w:rFonts w:ascii="Times New Roman" w:hAnsi="Times New Roman"/>
          <w:sz w:val="24"/>
          <w:szCs w:val="24"/>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951472" w:rsidRPr="00C80914" w:rsidRDefault="00951472" w:rsidP="00C80914">
      <w:pPr>
        <w:pStyle w:val="af"/>
        <w:spacing w:line="276" w:lineRule="auto"/>
        <w:ind w:firstLine="709"/>
        <w:rPr>
          <w:rStyle w:val="c12"/>
          <w:rFonts w:ascii="Times New Roman" w:hAnsi="Times New Roman"/>
          <w:sz w:val="24"/>
          <w:szCs w:val="24"/>
        </w:rPr>
      </w:pPr>
      <w:proofErr w:type="gramStart"/>
      <w:r w:rsidRPr="00C80914">
        <w:rPr>
          <w:rStyle w:val="c12"/>
          <w:rFonts w:ascii="Times New Roman" w:hAnsi="Times New Roman"/>
          <w:i/>
          <w:sz w:val="24"/>
          <w:szCs w:val="24"/>
        </w:rPr>
        <w:t>Упражнения на развитие общей и мелкой моторики:</w:t>
      </w:r>
      <w:r w:rsidRPr="00C80914">
        <w:rPr>
          <w:rStyle w:val="c12"/>
          <w:rFonts w:ascii="Times New Roman" w:hAnsi="Times New Roman"/>
          <w:sz w:val="24"/>
          <w:szCs w:val="24"/>
        </w:rPr>
        <w:t> с сенсорными набивными мячами разн</w:t>
      </w:r>
      <w:r w:rsidRPr="00C80914">
        <w:rPr>
          <w:rStyle w:val="c12"/>
          <w:rFonts w:ascii="Times New Roman" w:hAnsi="Times New Roman"/>
          <w:sz w:val="24"/>
          <w:szCs w:val="24"/>
        </w:rPr>
        <w:t>о</w:t>
      </w:r>
      <w:r w:rsidRPr="00C80914">
        <w:rPr>
          <w:rStyle w:val="c12"/>
          <w:rFonts w:ascii="Times New Roman" w:hAnsi="Times New Roman"/>
          <w:sz w:val="24"/>
          <w:szCs w:val="24"/>
        </w:rPr>
        <w:t>го диаметра  (прокатывание, перекатывание партнеру); со средними мячами (перекатывание партн</w:t>
      </w:r>
      <w:r w:rsidRPr="00C80914">
        <w:rPr>
          <w:rStyle w:val="c12"/>
          <w:rFonts w:ascii="Times New Roman" w:hAnsi="Times New Roman"/>
          <w:sz w:val="24"/>
          <w:szCs w:val="24"/>
        </w:rPr>
        <w:t>е</w:t>
      </w:r>
      <w:r w:rsidRPr="00C80914">
        <w:rPr>
          <w:rStyle w:val="c12"/>
          <w:rFonts w:ascii="Times New Roman" w:hAnsi="Times New Roman"/>
          <w:sz w:val="24"/>
          <w:szCs w:val="24"/>
        </w:rPr>
        <w:t>ру сидя, подбрасывание мяча над собой  и ловля, броски мяча в стену); с малыми мячами (перекл</w:t>
      </w:r>
      <w:r w:rsidRPr="00C80914">
        <w:rPr>
          <w:rStyle w:val="c12"/>
          <w:rFonts w:ascii="Times New Roman" w:hAnsi="Times New Roman"/>
          <w:sz w:val="24"/>
          <w:szCs w:val="24"/>
        </w:rPr>
        <w:t>а</w:t>
      </w:r>
      <w:r w:rsidRPr="00C80914">
        <w:rPr>
          <w:rStyle w:val="c12"/>
          <w:rFonts w:ascii="Times New Roman" w:hAnsi="Times New Roman"/>
          <w:sz w:val="24"/>
          <w:szCs w:val="24"/>
        </w:rPr>
        <w:t>дывания из руки в руку, подбрасывание  двумя, удары мяча в стену в квадраты и ловля с отскоком от пола двумя;</w:t>
      </w:r>
      <w:proofErr w:type="gramEnd"/>
      <w:r w:rsidRPr="00C80914">
        <w:rPr>
          <w:rStyle w:val="c12"/>
          <w:rFonts w:ascii="Times New Roman" w:hAnsi="Times New Roman"/>
          <w:sz w:val="24"/>
          <w:szCs w:val="24"/>
        </w:rPr>
        <w:t xml:space="preserve"> удары мяча об пол одной рукой и ловля двумя); набивными мячами –1 кг (ходьба с м</w:t>
      </w:r>
      <w:r w:rsidRPr="00C80914">
        <w:rPr>
          <w:rStyle w:val="c12"/>
          <w:rFonts w:ascii="Times New Roman" w:hAnsi="Times New Roman"/>
          <w:sz w:val="24"/>
          <w:szCs w:val="24"/>
        </w:rPr>
        <w:t>я</w:t>
      </w:r>
      <w:r w:rsidRPr="00C80914">
        <w:rPr>
          <w:rStyle w:val="c12"/>
          <w:rFonts w:ascii="Times New Roman" w:hAnsi="Times New Roman"/>
          <w:sz w:val="24"/>
          <w:szCs w:val="24"/>
        </w:rPr>
        <w:t>чом в руках, удерживая его на груди и за головой по 30 секунд; поднимание мяча вперед, вверх, вправо, влево).</w:t>
      </w:r>
    </w:p>
    <w:p w:rsidR="00951472" w:rsidRPr="00C80914" w:rsidRDefault="00951472" w:rsidP="00C80914">
      <w:pPr>
        <w:pStyle w:val="af"/>
        <w:spacing w:line="276" w:lineRule="auto"/>
        <w:ind w:firstLine="709"/>
        <w:rPr>
          <w:rStyle w:val="c12"/>
          <w:rFonts w:ascii="Times New Roman" w:hAnsi="Times New Roman"/>
          <w:sz w:val="24"/>
          <w:szCs w:val="24"/>
        </w:rPr>
      </w:pPr>
      <w:r w:rsidRPr="00C80914">
        <w:rPr>
          <w:rStyle w:val="c12"/>
          <w:rFonts w:ascii="Times New Roman" w:hAnsi="Times New Roman"/>
          <w:i/>
          <w:sz w:val="24"/>
          <w:szCs w:val="24"/>
        </w:rPr>
        <w:t>Упражнения на развитие точности и координации движений</w:t>
      </w:r>
      <w:r w:rsidRPr="00C80914">
        <w:rPr>
          <w:rStyle w:val="c12"/>
          <w:rFonts w:ascii="Times New Roman" w:hAnsi="Times New Roman"/>
          <w:sz w:val="24"/>
          <w:szCs w:val="24"/>
        </w:rPr>
        <w:t>: построение в шеренгу и в к</w:t>
      </w:r>
      <w:r w:rsidRPr="00C80914">
        <w:rPr>
          <w:rStyle w:val="c12"/>
          <w:rFonts w:ascii="Times New Roman" w:hAnsi="Times New Roman"/>
          <w:sz w:val="24"/>
          <w:szCs w:val="24"/>
        </w:rPr>
        <w:t>о</w:t>
      </w:r>
      <w:r w:rsidRPr="00C80914">
        <w:rPr>
          <w:rStyle w:val="c12"/>
          <w:rFonts w:ascii="Times New Roman" w:hAnsi="Times New Roman"/>
          <w:sz w:val="24"/>
          <w:szCs w:val="24"/>
        </w:rPr>
        <w:t>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C80914">
        <w:rPr>
          <w:rStyle w:val="c12"/>
          <w:sz w:val="24"/>
          <w:szCs w:val="24"/>
        </w:rPr>
        <w:t xml:space="preserve"> </w:t>
      </w:r>
      <w:r w:rsidRPr="00C80914">
        <w:rPr>
          <w:rStyle w:val="c12"/>
          <w:rFonts w:ascii="Times New Roman" w:hAnsi="Times New Roman"/>
          <w:sz w:val="24"/>
          <w:szCs w:val="24"/>
        </w:rPr>
        <w:t>ходьба по двум параллельно поставленным скамейкам с помощью.</w:t>
      </w:r>
    </w:p>
    <w:p w:rsidR="00951472" w:rsidRPr="00C80914" w:rsidRDefault="00951472" w:rsidP="00C80914">
      <w:pPr>
        <w:pStyle w:val="af"/>
        <w:spacing w:line="276" w:lineRule="auto"/>
        <w:ind w:firstLine="709"/>
        <w:rPr>
          <w:rStyle w:val="c12"/>
          <w:rFonts w:ascii="Times New Roman" w:hAnsi="Times New Roman"/>
          <w:i/>
          <w:sz w:val="24"/>
          <w:szCs w:val="24"/>
        </w:rPr>
      </w:pPr>
      <w:r w:rsidRPr="00C80914">
        <w:rPr>
          <w:rStyle w:val="c12"/>
          <w:rFonts w:ascii="Times New Roman" w:hAnsi="Times New Roman"/>
          <w:i/>
          <w:sz w:val="24"/>
          <w:szCs w:val="24"/>
        </w:rPr>
        <w:t>Упражнения на развитие двигательных умений и навыков</w:t>
      </w:r>
    </w:p>
    <w:p w:rsidR="00951472" w:rsidRPr="00C80914" w:rsidRDefault="00951472" w:rsidP="00C80914">
      <w:pPr>
        <w:pStyle w:val="c11"/>
        <w:spacing w:before="0" w:beforeAutospacing="0" w:after="0" w:afterAutospacing="0" w:line="276" w:lineRule="auto"/>
        <w:ind w:firstLine="709"/>
        <w:jc w:val="both"/>
        <w:rPr>
          <w:rStyle w:val="c12"/>
        </w:rPr>
      </w:pPr>
      <w:r w:rsidRPr="00C80914">
        <w:rPr>
          <w:rStyle w:val="c12"/>
          <w:i/>
        </w:rPr>
        <w:t>Построения и перестроения</w:t>
      </w:r>
      <w:r w:rsidRPr="00C80914">
        <w:rPr>
          <w:rStyle w:val="c12"/>
        </w:rPr>
        <w:t>: выполнение команд «Становись!», «Равняйсь!», «Смирно!», «Вольно!», «Шагом марш!», «Класс стой!» с помощью; размыкание в шеренге и в колонне; размык</w:t>
      </w:r>
      <w:r w:rsidRPr="00C80914">
        <w:rPr>
          <w:rStyle w:val="c12"/>
        </w:rPr>
        <w:t>а</w:t>
      </w:r>
      <w:r w:rsidRPr="00C80914">
        <w:rPr>
          <w:rStyle w:val="c12"/>
        </w:rPr>
        <w:t>ние в шеренге на вытянутые руки; повороты направо, налево с указанием направления; повороты на месте кругом с показом направления.</w:t>
      </w:r>
    </w:p>
    <w:p w:rsidR="00951472" w:rsidRPr="00C80914" w:rsidRDefault="00951472" w:rsidP="00C80914">
      <w:pPr>
        <w:pStyle w:val="c11"/>
        <w:spacing w:before="0" w:beforeAutospacing="0" w:after="0" w:afterAutospacing="0" w:line="276" w:lineRule="auto"/>
        <w:ind w:firstLine="709"/>
        <w:jc w:val="both"/>
        <w:rPr>
          <w:rStyle w:val="c12"/>
        </w:rPr>
      </w:pPr>
      <w:proofErr w:type="gramStart"/>
      <w:r w:rsidRPr="00C80914">
        <w:rPr>
          <w:rStyle w:val="c12"/>
          <w:i/>
        </w:rPr>
        <w:t>Ходьба и бег</w:t>
      </w:r>
      <w:r w:rsidRPr="00C80914">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C80914">
          <w:rPr>
            <w:rStyle w:val="c12"/>
          </w:rPr>
          <w:t>10 метров</w:t>
        </w:r>
      </w:smartTag>
      <w:r w:rsidRPr="00C80914">
        <w:rPr>
          <w:rStyle w:val="c12"/>
        </w:rPr>
        <w:t xml:space="preserve">; высокий старт; бег на </w:t>
      </w:r>
      <w:smartTag w:uri="urn:schemas-microsoft-com:office:smarttags" w:element="metricconverter">
        <w:smartTagPr>
          <w:attr w:name="ProductID" w:val="30 метров"/>
        </w:smartTagPr>
        <w:r w:rsidRPr="00C80914">
          <w:rPr>
            <w:rStyle w:val="c12"/>
          </w:rPr>
          <w:t>30 метров</w:t>
        </w:r>
      </w:smartTag>
      <w:r w:rsidRPr="00C80914">
        <w:rPr>
          <w:rStyle w:val="c12"/>
        </w:rPr>
        <w:t xml:space="preserve"> с выс</w:t>
      </w:r>
      <w:r w:rsidRPr="00C80914">
        <w:rPr>
          <w:rStyle w:val="c12"/>
        </w:rPr>
        <w:t>о</w:t>
      </w:r>
      <w:r w:rsidRPr="00C80914">
        <w:rPr>
          <w:rStyle w:val="c12"/>
        </w:rPr>
        <w:t>кого старта на скорость.</w:t>
      </w:r>
      <w:proofErr w:type="gramEnd"/>
    </w:p>
    <w:p w:rsidR="00951472" w:rsidRPr="00C80914" w:rsidRDefault="00951472" w:rsidP="00C80914">
      <w:pPr>
        <w:pStyle w:val="c11"/>
        <w:spacing w:before="0" w:beforeAutospacing="0" w:after="0" w:afterAutospacing="0" w:line="276" w:lineRule="auto"/>
        <w:ind w:firstLine="709"/>
        <w:jc w:val="both"/>
        <w:rPr>
          <w:rStyle w:val="c12"/>
        </w:rPr>
      </w:pPr>
      <w:proofErr w:type="gramStart"/>
      <w:r w:rsidRPr="00C80914">
        <w:rPr>
          <w:rStyle w:val="c12"/>
          <w:i/>
        </w:rPr>
        <w:t>Прыжки</w:t>
      </w:r>
      <w:r w:rsidRPr="00C80914">
        <w:rPr>
          <w:rStyle w:val="c12"/>
        </w:rPr>
        <w:t>: прыжки на двух (одной) ноге на месте с поворотами на 180° и 360°; прыжки на о</w:t>
      </w:r>
      <w:r w:rsidRPr="00C80914">
        <w:rPr>
          <w:rStyle w:val="c12"/>
        </w:rPr>
        <w:t>д</w:t>
      </w:r>
      <w:r w:rsidRPr="00C80914">
        <w:rPr>
          <w:rStyle w:val="c12"/>
        </w:rPr>
        <w:t xml:space="preserve">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C80914">
          <w:rPr>
            <w:rStyle w:val="c12"/>
          </w:rPr>
          <w:t>50 см</w:t>
        </w:r>
      </w:smartTag>
      <w:r w:rsidRPr="00C80914">
        <w:rPr>
          <w:rStyle w:val="c12"/>
        </w:rPr>
        <w:t>;  в длину с двух-трех шагов, толчком одной с приземлением на две через ров; прыжки боком через г/скамейку с опорой на руки;</w:t>
      </w:r>
      <w:proofErr w:type="gramEnd"/>
      <w:r w:rsidRPr="00C80914">
        <w:rPr>
          <w:rStyle w:val="c12"/>
        </w:rPr>
        <w:t xml:space="preserve"> прыжки, наступая на </w:t>
      </w:r>
      <w:proofErr w:type="gramStart"/>
      <w:r w:rsidRPr="00C80914">
        <w:rPr>
          <w:rStyle w:val="c12"/>
        </w:rPr>
        <w:t>г</w:t>
      </w:r>
      <w:proofErr w:type="gramEnd"/>
      <w:r w:rsidRPr="00C80914">
        <w:rPr>
          <w:rStyle w:val="c12"/>
        </w:rPr>
        <w:t>/скамейку; прыжки в высоту с шага.</w:t>
      </w:r>
    </w:p>
    <w:p w:rsidR="00951472" w:rsidRPr="00C80914" w:rsidRDefault="00951472" w:rsidP="00C80914">
      <w:pPr>
        <w:pStyle w:val="c11"/>
        <w:spacing w:before="0" w:beforeAutospacing="0" w:after="0" w:afterAutospacing="0" w:line="276" w:lineRule="auto"/>
        <w:ind w:firstLine="709"/>
        <w:jc w:val="both"/>
        <w:rPr>
          <w:rStyle w:val="c12"/>
        </w:rPr>
      </w:pPr>
      <w:proofErr w:type="gramStart"/>
      <w:r w:rsidRPr="00C80914">
        <w:rPr>
          <w:rStyle w:val="c12"/>
          <w:i/>
        </w:rPr>
        <w:t>Броски, ловля, метание мяча и передача предметов</w:t>
      </w:r>
      <w:r w:rsidRPr="00C80914">
        <w:rPr>
          <w:rStyle w:val="c12"/>
        </w:rPr>
        <w:t>: метание малого мяча правой (левой) р</w:t>
      </w:r>
      <w:r w:rsidRPr="00C80914">
        <w:rPr>
          <w:rStyle w:val="c12"/>
        </w:rPr>
        <w:t>у</w:t>
      </w:r>
      <w:r w:rsidRPr="00C80914">
        <w:rPr>
          <w:rStyle w:val="c12"/>
        </w:rPr>
        <w:t>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w:t>
      </w:r>
      <w:r w:rsidRPr="00C80914">
        <w:rPr>
          <w:rStyle w:val="c12"/>
        </w:rPr>
        <w:t>я</w:t>
      </w:r>
      <w:r w:rsidRPr="00C80914">
        <w:rPr>
          <w:rStyle w:val="c12"/>
        </w:rPr>
        <w:t>ча перед собой и ловля его; высокое подбрасывание большого мяча и ловля его после отскока от п</w:t>
      </w:r>
      <w:r w:rsidRPr="00C80914">
        <w:rPr>
          <w:rStyle w:val="c12"/>
        </w:rPr>
        <w:t>о</w:t>
      </w:r>
      <w:r w:rsidRPr="00C80914">
        <w:rPr>
          <w:rStyle w:val="c12"/>
        </w:rPr>
        <w:lastRenderedPageBreak/>
        <w:t>ла;</w:t>
      </w:r>
      <w:proofErr w:type="gramEnd"/>
      <w:r w:rsidRPr="00C80914">
        <w:rPr>
          <w:rStyle w:val="c12"/>
        </w:rPr>
        <w:t xml:space="preserve"> </w:t>
      </w:r>
      <w:proofErr w:type="gramStart"/>
      <w:r w:rsidRPr="00C80914">
        <w:rPr>
          <w:rStyle w:val="c12"/>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C80914">
          <w:rPr>
            <w:rStyle w:val="c12"/>
          </w:rPr>
          <w:t>1 кг</w:t>
        </w:r>
      </w:smartTag>
      <w:r w:rsidRPr="00C80914">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C80914">
          <w:rPr>
            <w:rStyle w:val="c12"/>
          </w:rPr>
          <w:t>20 метров</w:t>
        </w:r>
      </w:smartTag>
      <w:r w:rsidRPr="00C80914">
        <w:rPr>
          <w:rStyle w:val="c12"/>
        </w:rPr>
        <w:t xml:space="preserve"> (набивных мячей </w:t>
      </w:r>
      <w:smartTag w:uri="urn:schemas-microsoft-com:office:smarttags" w:element="metricconverter">
        <w:smartTagPr>
          <w:attr w:name="ProductID" w:val="-1 кг"/>
        </w:smartTagPr>
        <w:r w:rsidRPr="00C80914">
          <w:rPr>
            <w:rStyle w:val="c12"/>
          </w:rPr>
          <w:t>-1 кг</w:t>
        </w:r>
      </w:smartTag>
      <w:r w:rsidRPr="00C80914">
        <w:rPr>
          <w:rStyle w:val="c12"/>
        </w:rPr>
        <w:t>, г/палок, больших мячей и т.д.).</w:t>
      </w:r>
      <w:proofErr w:type="gramEnd"/>
    </w:p>
    <w:p w:rsidR="00951472" w:rsidRPr="00C80914" w:rsidRDefault="00951472" w:rsidP="00C80914">
      <w:pPr>
        <w:pStyle w:val="c11"/>
        <w:spacing w:before="0" w:beforeAutospacing="0" w:after="0" w:afterAutospacing="0" w:line="276" w:lineRule="auto"/>
        <w:ind w:firstLine="709"/>
        <w:jc w:val="both"/>
        <w:rPr>
          <w:rStyle w:val="c12"/>
        </w:rPr>
      </w:pPr>
      <w:proofErr w:type="gramStart"/>
      <w:r w:rsidRPr="00C80914">
        <w:rPr>
          <w:rStyle w:val="c12"/>
          <w:i/>
        </w:rPr>
        <w:t>Равновесие</w:t>
      </w:r>
      <w:r w:rsidRPr="00C80914">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C80914">
          <w:rPr>
            <w:rStyle w:val="c12"/>
          </w:rPr>
          <w:t>20 см</w:t>
        </w:r>
      </w:smartTag>
      <w:r w:rsidRPr="00C80914">
        <w:rPr>
          <w:rStyle w:val="c12"/>
        </w:rPr>
        <w:t>; поворот кругом переступанием на г/скамейке; расхождение вдвоем при встрече на г/скамейке;</w:t>
      </w:r>
      <w:proofErr w:type="gramEnd"/>
      <w:r w:rsidRPr="00C80914">
        <w:rPr>
          <w:rStyle w:val="c12"/>
        </w:rPr>
        <w:t xml:space="preserve"> «Петушок», «Ласточка» на полу.</w:t>
      </w:r>
    </w:p>
    <w:p w:rsidR="00951472" w:rsidRPr="00C80914" w:rsidRDefault="00951472" w:rsidP="00C80914">
      <w:pPr>
        <w:pStyle w:val="c11"/>
        <w:spacing w:before="0" w:beforeAutospacing="0" w:after="0" w:afterAutospacing="0" w:line="276" w:lineRule="auto"/>
        <w:ind w:firstLine="709"/>
        <w:jc w:val="both"/>
        <w:rPr>
          <w:rStyle w:val="c12"/>
        </w:rPr>
      </w:pPr>
      <w:r w:rsidRPr="00C80914">
        <w:rPr>
          <w:rStyle w:val="c12"/>
          <w:i/>
        </w:rPr>
        <w:t xml:space="preserve">Лазание, </w:t>
      </w:r>
      <w:proofErr w:type="spellStart"/>
      <w:r w:rsidRPr="00C80914">
        <w:rPr>
          <w:rStyle w:val="c12"/>
          <w:i/>
        </w:rPr>
        <w:t>перелезание</w:t>
      </w:r>
      <w:proofErr w:type="spellEnd"/>
      <w:r w:rsidRPr="00C80914">
        <w:rPr>
          <w:rStyle w:val="c12"/>
          <w:i/>
        </w:rPr>
        <w:t xml:space="preserve">, </w:t>
      </w:r>
      <w:proofErr w:type="spellStart"/>
      <w:r w:rsidRPr="00C80914">
        <w:rPr>
          <w:rStyle w:val="c12"/>
          <w:i/>
        </w:rPr>
        <w:t>подлезание</w:t>
      </w:r>
      <w:proofErr w:type="spellEnd"/>
      <w:r w:rsidRPr="00C80914">
        <w:rPr>
          <w:rStyle w:val="c12"/>
        </w:rPr>
        <w:t xml:space="preserve">: ползанье на четвереньках по наклонной </w:t>
      </w:r>
      <w:proofErr w:type="gramStart"/>
      <w:r w:rsidRPr="00C80914">
        <w:rPr>
          <w:rStyle w:val="c12"/>
        </w:rPr>
        <w:t>г</w:t>
      </w:r>
      <w:proofErr w:type="gramEnd"/>
      <w:r w:rsidRPr="00C80914">
        <w:rPr>
          <w:rStyle w:val="c12"/>
        </w:rPr>
        <w:t>/скамейке с пер</w:t>
      </w:r>
      <w:r w:rsidRPr="00C80914">
        <w:rPr>
          <w:rStyle w:val="c12"/>
        </w:rPr>
        <w:t>е</w:t>
      </w:r>
      <w:r w:rsidRPr="00C80914">
        <w:rPr>
          <w:rStyle w:val="c12"/>
        </w:rPr>
        <w:t xml:space="preserve">ходом на г/стенку; лазанье по г/стенке одновременным способом, не пропуская реек,  с поддержкой; передвижение по г/стенки в сторону; </w:t>
      </w:r>
      <w:proofErr w:type="spellStart"/>
      <w:r w:rsidRPr="00C80914">
        <w:rPr>
          <w:rStyle w:val="c12"/>
        </w:rPr>
        <w:t>подлезание</w:t>
      </w:r>
      <w:proofErr w:type="spellEnd"/>
      <w:r w:rsidRPr="00C80914">
        <w:rPr>
          <w:rStyle w:val="c12"/>
        </w:rPr>
        <w:t xml:space="preserve"> и </w:t>
      </w:r>
      <w:proofErr w:type="spellStart"/>
      <w:r w:rsidRPr="00C80914">
        <w:rPr>
          <w:rStyle w:val="c12"/>
        </w:rPr>
        <w:t>перелезание</w:t>
      </w:r>
      <w:proofErr w:type="spellEnd"/>
      <w:r w:rsidRPr="00C80914">
        <w:rPr>
          <w:rStyle w:val="c12"/>
        </w:rPr>
        <w:t xml:space="preserve"> под препятствия разной высоты (мягкие модули, г/скамейка, обручи, г/скакалка, стойки и т.д.); </w:t>
      </w:r>
      <w:proofErr w:type="spellStart"/>
      <w:r w:rsidRPr="00C80914">
        <w:rPr>
          <w:rStyle w:val="c12"/>
        </w:rPr>
        <w:t>подлезание</w:t>
      </w:r>
      <w:proofErr w:type="spellEnd"/>
      <w:r w:rsidRPr="00C80914">
        <w:rPr>
          <w:rStyle w:val="c12"/>
        </w:rPr>
        <w:t xml:space="preserve"> под препятствием с пре</w:t>
      </w:r>
      <w:r w:rsidRPr="00C80914">
        <w:rPr>
          <w:rStyle w:val="c12"/>
        </w:rPr>
        <w:t>д</w:t>
      </w:r>
      <w:r w:rsidRPr="00C80914">
        <w:rPr>
          <w:rStyle w:val="c12"/>
        </w:rPr>
        <w:t xml:space="preserve">метом в руках; </w:t>
      </w:r>
      <w:proofErr w:type="spellStart"/>
      <w:r w:rsidRPr="00C80914">
        <w:rPr>
          <w:rStyle w:val="c12"/>
        </w:rPr>
        <w:t>пролезание</w:t>
      </w:r>
      <w:proofErr w:type="spellEnd"/>
      <w:r w:rsidRPr="00C80914">
        <w:rPr>
          <w:rStyle w:val="c12"/>
        </w:rPr>
        <w:t xml:space="preserve"> в модуль-тоннель; перешагивание через предметы: кубики, кегли, наби</w:t>
      </w:r>
      <w:r w:rsidRPr="00C80914">
        <w:rPr>
          <w:rStyle w:val="c12"/>
        </w:rPr>
        <w:t>в</w:t>
      </w:r>
      <w:r w:rsidRPr="00C80914">
        <w:rPr>
          <w:rStyle w:val="c12"/>
        </w:rPr>
        <w:t xml:space="preserve">ные мячи, большие мячи; вис на руках на </w:t>
      </w:r>
      <w:proofErr w:type="gramStart"/>
      <w:r w:rsidRPr="00C80914">
        <w:rPr>
          <w:rStyle w:val="c12"/>
        </w:rPr>
        <w:t>г</w:t>
      </w:r>
      <w:proofErr w:type="gramEnd"/>
      <w:r w:rsidRPr="00C80914">
        <w:rPr>
          <w:rStyle w:val="c12"/>
        </w:rPr>
        <w:t xml:space="preserve">/стенке 1-2 секунды; полоса препятствий из 5-6 заданий в </w:t>
      </w:r>
      <w:proofErr w:type="spellStart"/>
      <w:r w:rsidRPr="00C80914">
        <w:rPr>
          <w:rStyle w:val="c12"/>
        </w:rPr>
        <w:t>подлезании</w:t>
      </w:r>
      <w:proofErr w:type="spellEnd"/>
      <w:r w:rsidRPr="00C80914">
        <w:rPr>
          <w:rStyle w:val="c12"/>
        </w:rPr>
        <w:t xml:space="preserve">, </w:t>
      </w:r>
      <w:proofErr w:type="spellStart"/>
      <w:r w:rsidRPr="00C80914">
        <w:rPr>
          <w:rStyle w:val="c12"/>
        </w:rPr>
        <w:t>перелезании</w:t>
      </w:r>
      <w:proofErr w:type="spellEnd"/>
      <w:r w:rsidRPr="00C80914">
        <w:rPr>
          <w:rStyle w:val="c12"/>
        </w:rPr>
        <w:t xml:space="preserve"> и равновесии.</w:t>
      </w:r>
    </w:p>
    <w:p w:rsidR="00C161E4" w:rsidRPr="00C80914" w:rsidRDefault="00C161E4" w:rsidP="00C80914">
      <w:pPr>
        <w:pStyle w:val="c11"/>
        <w:spacing w:before="0" w:beforeAutospacing="0" w:after="0" w:afterAutospacing="0" w:line="276" w:lineRule="auto"/>
        <w:jc w:val="center"/>
        <w:rPr>
          <w:rStyle w:val="c12"/>
          <w:b/>
        </w:rPr>
      </w:pPr>
      <w:r w:rsidRPr="00C80914">
        <w:rPr>
          <w:rStyle w:val="c12"/>
          <w:b/>
        </w:rPr>
        <w:t>Содержание курсов коррекционно-развивающей области</w:t>
      </w:r>
    </w:p>
    <w:p w:rsidR="00C66184" w:rsidRPr="00C80914" w:rsidRDefault="00C66184" w:rsidP="00C80914">
      <w:pPr>
        <w:pStyle w:val="af2"/>
        <w:shd w:val="clear" w:color="auto" w:fill="FFFFFF"/>
        <w:spacing w:line="276" w:lineRule="auto"/>
        <w:ind w:left="0" w:firstLine="709"/>
        <w:jc w:val="both"/>
      </w:pPr>
      <w:r w:rsidRPr="00C80914">
        <w:rPr>
          <w:b/>
          <w:bCs/>
          <w:i/>
          <w:iCs/>
          <w:caps w:val="0"/>
        </w:rPr>
        <w:t xml:space="preserve">Содержание </w:t>
      </w:r>
      <w:proofErr w:type="spellStart"/>
      <w:r w:rsidRPr="00C80914">
        <w:rPr>
          <w:b/>
          <w:bCs/>
          <w:i/>
          <w:iCs/>
          <w:caps w:val="0"/>
        </w:rPr>
        <w:t>коррекционно</w:t>
      </w:r>
      <w:proofErr w:type="spellEnd"/>
      <w:r w:rsidRPr="00C80914">
        <w:rPr>
          <w:b/>
          <w:bCs/>
          <w:i/>
          <w:iCs/>
          <w:caps w:val="0"/>
        </w:rPr>
        <w:t xml:space="preserve"> – развивающей области представлено следующими обяз</w:t>
      </w:r>
      <w:r w:rsidRPr="00C80914">
        <w:rPr>
          <w:b/>
          <w:bCs/>
          <w:i/>
          <w:iCs/>
          <w:caps w:val="0"/>
        </w:rPr>
        <w:t>а</w:t>
      </w:r>
      <w:r w:rsidRPr="00C80914">
        <w:rPr>
          <w:b/>
          <w:bCs/>
          <w:i/>
          <w:iCs/>
          <w:caps w:val="0"/>
        </w:rPr>
        <w:t xml:space="preserve">тельными коррекционными курсами: </w:t>
      </w:r>
      <w:r w:rsidRPr="00C80914">
        <w:t>«К</w:t>
      </w:r>
      <w:r w:rsidRPr="00C80914">
        <w:rPr>
          <w:caps w:val="0"/>
        </w:rPr>
        <w:t xml:space="preserve">оррекционно-развивающие занятия (логопедические и </w:t>
      </w:r>
      <w:proofErr w:type="spellStart"/>
      <w:r w:rsidRPr="00C80914">
        <w:rPr>
          <w:caps w:val="0"/>
        </w:rPr>
        <w:t>психокоррекционные</w:t>
      </w:r>
      <w:proofErr w:type="spellEnd"/>
      <w:r w:rsidRPr="00C80914">
        <w:rPr>
          <w:caps w:val="0"/>
        </w:rPr>
        <w:t xml:space="preserve">)» (фронтальные и/или индивидуальные занятия), «Ритмика» (фронтальные и/или индивидуальные занятия). </w:t>
      </w:r>
    </w:p>
    <w:p w:rsidR="00C66184" w:rsidRPr="00C80914" w:rsidRDefault="00C66184" w:rsidP="00C80914">
      <w:pPr>
        <w:autoSpaceDE w:val="0"/>
        <w:spacing w:after="0"/>
        <w:jc w:val="center"/>
        <w:rPr>
          <w:rFonts w:ascii="Times New Roman" w:hAnsi="Times New Roman" w:cs="Times New Roman"/>
          <w:sz w:val="24"/>
          <w:szCs w:val="24"/>
        </w:rPr>
      </w:pPr>
      <w:r w:rsidRPr="00C80914">
        <w:rPr>
          <w:rFonts w:ascii="Times New Roman" w:eastAsia="Times New Roman" w:hAnsi="Times New Roman" w:cs="Times New Roman"/>
          <w:b/>
          <w:bCs/>
          <w:i/>
          <w:sz w:val="24"/>
          <w:szCs w:val="24"/>
          <w:lang w:eastAsia="ru-RU"/>
        </w:rPr>
        <w:t>Коррекционный курс</w:t>
      </w:r>
      <w:r w:rsidRPr="00C80914">
        <w:rPr>
          <w:rFonts w:ascii="Times New Roman" w:eastAsia="Times New Roman" w:hAnsi="Times New Roman" w:cs="Times New Roman"/>
          <w:b/>
          <w:bCs/>
          <w:sz w:val="24"/>
          <w:szCs w:val="24"/>
          <w:lang w:eastAsia="ru-RU"/>
        </w:rPr>
        <w:t xml:space="preserve"> </w:t>
      </w:r>
      <w:r w:rsidRPr="00C80914">
        <w:rPr>
          <w:rFonts w:ascii="Times New Roman" w:hAnsi="Times New Roman" w:cs="Times New Roman"/>
          <w:sz w:val="24"/>
          <w:szCs w:val="24"/>
        </w:rPr>
        <w:t>«</w:t>
      </w:r>
      <w:r w:rsidRPr="00C80914">
        <w:rPr>
          <w:rFonts w:ascii="Times New Roman" w:hAnsi="Times New Roman" w:cs="Times New Roman"/>
          <w:b/>
          <w:i/>
          <w:sz w:val="24"/>
          <w:szCs w:val="24"/>
        </w:rPr>
        <w:t xml:space="preserve">Коррекционно-развивающие занятия </w:t>
      </w:r>
      <w:r w:rsidR="00AB3A89" w:rsidRPr="00C80914">
        <w:rPr>
          <w:rFonts w:ascii="Times New Roman" w:hAnsi="Times New Roman" w:cs="Times New Roman"/>
          <w:b/>
          <w:i/>
          <w:sz w:val="24"/>
          <w:szCs w:val="24"/>
        </w:rPr>
        <w:br/>
      </w:r>
      <w:r w:rsidRPr="00C80914">
        <w:rPr>
          <w:rFonts w:ascii="Times New Roman" w:hAnsi="Times New Roman" w:cs="Times New Roman"/>
          <w:b/>
          <w:i/>
          <w:sz w:val="24"/>
          <w:szCs w:val="24"/>
        </w:rPr>
        <w:t xml:space="preserve">(логопедические и </w:t>
      </w:r>
      <w:proofErr w:type="spellStart"/>
      <w:r w:rsidRPr="00C80914">
        <w:rPr>
          <w:rFonts w:ascii="Times New Roman" w:hAnsi="Times New Roman" w:cs="Times New Roman"/>
          <w:b/>
          <w:i/>
          <w:sz w:val="24"/>
          <w:szCs w:val="24"/>
        </w:rPr>
        <w:t>психокоррекционные</w:t>
      </w:r>
      <w:proofErr w:type="spellEnd"/>
      <w:r w:rsidRPr="00C80914">
        <w:rPr>
          <w:rFonts w:ascii="Times New Roman" w:hAnsi="Times New Roman" w:cs="Times New Roman"/>
          <w:b/>
          <w:i/>
          <w:sz w:val="24"/>
          <w:szCs w:val="24"/>
        </w:rPr>
        <w:t>)».</w:t>
      </w:r>
    </w:p>
    <w:p w:rsidR="008D1B93" w:rsidRPr="00C80914" w:rsidRDefault="008D1B93" w:rsidP="00C80914">
      <w:pPr>
        <w:spacing w:after="0"/>
        <w:jc w:val="center"/>
        <w:rPr>
          <w:rFonts w:ascii="Times New Roman" w:hAnsi="Times New Roman" w:cs="Times New Roman"/>
          <w:b/>
          <w:color w:val="auto"/>
          <w:sz w:val="24"/>
          <w:szCs w:val="24"/>
        </w:rPr>
      </w:pPr>
      <w:r w:rsidRPr="00C80914">
        <w:rPr>
          <w:rFonts w:ascii="Times New Roman" w:hAnsi="Times New Roman" w:cs="Times New Roman"/>
          <w:b/>
          <w:color w:val="auto"/>
          <w:sz w:val="24"/>
          <w:szCs w:val="24"/>
        </w:rPr>
        <w:t>Логопедические занятия</w:t>
      </w:r>
    </w:p>
    <w:p w:rsidR="008D1B93" w:rsidRPr="00C80914" w:rsidRDefault="00F35122" w:rsidP="00C80914">
      <w:pPr>
        <w:pStyle w:val="af2"/>
        <w:shd w:val="clear" w:color="auto" w:fill="FFFFFF"/>
        <w:spacing w:line="276" w:lineRule="auto"/>
        <w:ind w:left="0" w:firstLine="709"/>
        <w:jc w:val="both"/>
      </w:pPr>
      <w:r w:rsidRPr="00C80914">
        <w:rPr>
          <w:b/>
          <w:caps w:val="0"/>
        </w:rPr>
        <w:t xml:space="preserve">Цель </w:t>
      </w:r>
      <w:r w:rsidRPr="00C80914">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C80914">
        <w:t xml:space="preserve">. </w:t>
      </w:r>
    </w:p>
    <w:p w:rsidR="008D1B93" w:rsidRPr="00C80914" w:rsidRDefault="00F35122" w:rsidP="00C80914">
      <w:pPr>
        <w:pStyle w:val="af2"/>
        <w:shd w:val="clear" w:color="auto" w:fill="FFFFFF"/>
        <w:spacing w:line="276" w:lineRule="auto"/>
        <w:ind w:left="0" w:firstLine="709"/>
        <w:jc w:val="both"/>
      </w:pPr>
      <w:r w:rsidRPr="00C80914">
        <w:rPr>
          <w:caps w:val="0"/>
        </w:rPr>
        <w:t xml:space="preserve">Основными </w:t>
      </w:r>
      <w:r w:rsidRPr="00C80914">
        <w:rPr>
          <w:b/>
          <w:caps w:val="0"/>
        </w:rPr>
        <w:t>направлениями</w:t>
      </w:r>
      <w:r w:rsidRPr="00C80914">
        <w:rPr>
          <w:caps w:val="0"/>
        </w:rPr>
        <w:t xml:space="preserve"> логопедической работы является</w:t>
      </w:r>
      <w:r w:rsidR="008D1B93" w:rsidRPr="00C80914">
        <w:t>:</w:t>
      </w:r>
    </w:p>
    <w:p w:rsidR="008D1B93" w:rsidRPr="00C80914" w:rsidRDefault="00F35122" w:rsidP="00C80914">
      <w:pPr>
        <w:pStyle w:val="af2"/>
        <w:shd w:val="clear" w:color="auto" w:fill="FFFFFF"/>
        <w:spacing w:line="276" w:lineRule="auto"/>
        <w:ind w:left="0" w:firstLine="709"/>
        <w:jc w:val="both"/>
      </w:pPr>
      <w:r w:rsidRPr="00C80914">
        <w:rPr>
          <w:b/>
          <w:caps w:val="0"/>
        </w:rPr>
        <w:t>диагностика и коррекция звукопроизношения</w:t>
      </w:r>
      <w:r w:rsidRPr="00C80914">
        <w:rPr>
          <w:caps w:val="0"/>
        </w:rPr>
        <w:t xml:space="preserve"> (постановка, автоматизация и дифференци</w:t>
      </w:r>
      <w:r w:rsidRPr="00C80914">
        <w:rPr>
          <w:caps w:val="0"/>
        </w:rPr>
        <w:t>а</w:t>
      </w:r>
      <w:r w:rsidRPr="00C80914">
        <w:rPr>
          <w:caps w:val="0"/>
        </w:rPr>
        <w:t>ция звуков речи);</w:t>
      </w:r>
      <w:r w:rsidR="008D1B93" w:rsidRPr="00C80914">
        <w:t xml:space="preserve"> </w:t>
      </w:r>
    </w:p>
    <w:p w:rsidR="008D1B93" w:rsidRPr="00C80914" w:rsidRDefault="00F35122" w:rsidP="00C80914">
      <w:pPr>
        <w:pStyle w:val="af2"/>
        <w:shd w:val="clear" w:color="auto" w:fill="FFFFFF"/>
        <w:spacing w:line="276" w:lineRule="auto"/>
        <w:ind w:left="0" w:firstLine="709"/>
        <w:jc w:val="both"/>
      </w:pPr>
      <w:r w:rsidRPr="00C80914">
        <w:rPr>
          <w:b/>
          <w:caps w:val="0"/>
        </w:rPr>
        <w:t>диагностика и коррекция лексической стороны речи (</w:t>
      </w:r>
      <w:r w:rsidRPr="00C80914">
        <w:rPr>
          <w:caps w:val="0"/>
        </w:rPr>
        <w:t>обогащени</w:t>
      </w:r>
      <w:r w:rsidR="00E0076D" w:rsidRPr="00C80914">
        <w:rPr>
          <w:caps w:val="0"/>
        </w:rPr>
        <w:t>е</w:t>
      </w:r>
      <w:r w:rsidRPr="00C80914">
        <w:rPr>
          <w:caps w:val="0"/>
        </w:rPr>
        <w:t xml:space="preserve"> словаря, его расширени</w:t>
      </w:r>
      <w:r w:rsidR="00E0076D" w:rsidRPr="00C80914">
        <w:rPr>
          <w:caps w:val="0"/>
        </w:rPr>
        <w:t>е</w:t>
      </w:r>
      <w:r w:rsidRPr="00C80914">
        <w:rPr>
          <w:caps w:val="0"/>
        </w:rPr>
        <w:t xml:space="preserve"> и уточнени</w:t>
      </w:r>
      <w:r w:rsidR="00E0076D" w:rsidRPr="00C80914">
        <w:rPr>
          <w:caps w:val="0"/>
        </w:rPr>
        <w:t>е)</w:t>
      </w:r>
      <w:r w:rsidR="008D1B93" w:rsidRPr="00C80914">
        <w:t>;</w:t>
      </w:r>
    </w:p>
    <w:p w:rsidR="008D1B93" w:rsidRPr="00C80914" w:rsidRDefault="00E0076D" w:rsidP="00C80914">
      <w:pPr>
        <w:pStyle w:val="af2"/>
        <w:shd w:val="clear" w:color="auto" w:fill="FFFFFF"/>
        <w:spacing w:line="276" w:lineRule="auto"/>
        <w:ind w:left="0" w:firstLine="709"/>
        <w:jc w:val="both"/>
      </w:pPr>
      <w:r w:rsidRPr="00C80914">
        <w:rPr>
          <w:b/>
          <w:caps w:val="0"/>
        </w:rPr>
        <w:t>диагностика и коррекция грамматического строя речи</w:t>
      </w:r>
      <w:r w:rsidRPr="00C80914">
        <w:rPr>
          <w:caps w:val="0"/>
        </w:rPr>
        <w:t xml:space="preserve"> (синтаксической структуры реч</w:t>
      </w:r>
      <w:r w:rsidRPr="00C80914">
        <w:rPr>
          <w:caps w:val="0"/>
        </w:rPr>
        <w:t>е</w:t>
      </w:r>
      <w:r w:rsidRPr="00C80914">
        <w:rPr>
          <w:caps w:val="0"/>
        </w:rPr>
        <w:t>вых высказываний, словоизменения и словообразования);</w:t>
      </w:r>
    </w:p>
    <w:p w:rsidR="008D1B93" w:rsidRPr="00C80914" w:rsidRDefault="00E0076D" w:rsidP="00C80914">
      <w:pPr>
        <w:pStyle w:val="af2"/>
        <w:shd w:val="clear" w:color="auto" w:fill="FFFFFF"/>
        <w:spacing w:line="276" w:lineRule="auto"/>
        <w:ind w:left="0" w:firstLine="709"/>
        <w:jc w:val="both"/>
        <w:rPr>
          <w:caps w:val="0"/>
        </w:rPr>
      </w:pPr>
      <w:r w:rsidRPr="00C80914">
        <w:rPr>
          <w:b/>
          <w:caps w:val="0"/>
        </w:rPr>
        <w:t>коррекция диалогической и формирование монологической форм речи, развитие ко</w:t>
      </w:r>
      <w:r w:rsidRPr="00C80914">
        <w:rPr>
          <w:b/>
          <w:caps w:val="0"/>
        </w:rPr>
        <w:t>м</w:t>
      </w:r>
      <w:r w:rsidRPr="00C80914">
        <w:rPr>
          <w:b/>
          <w:caps w:val="0"/>
        </w:rPr>
        <w:t xml:space="preserve">муникативной функции речи </w:t>
      </w:r>
      <w:r w:rsidRPr="00C80914">
        <w:rPr>
          <w:caps w:val="0"/>
        </w:rPr>
        <w:t>(</w:t>
      </w:r>
      <w:r w:rsidR="000916F5" w:rsidRPr="00C80914">
        <w:rPr>
          <w:caps w:val="0"/>
        </w:rPr>
        <w:t>развитие навыков диалогической и монологической речи, формир</w:t>
      </w:r>
      <w:r w:rsidR="000916F5" w:rsidRPr="00C80914">
        <w:rPr>
          <w:caps w:val="0"/>
        </w:rPr>
        <w:t>о</w:t>
      </w:r>
      <w:r w:rsidR="000916F5" w:rsidRPr="00C80914">
        <w:rPr>
          <w:caps w:val="0"/>
        </w:rPr>
        <w:t xml:space="preserve">вание связной речи, </w:t>
      </w:r>
      <w:r w:rsidR="00947887" w:rsidRPr="00C80914">
        <w:rPr>
          <w:caps w:val="0"/>
        </w:rPr>
        <w:t xml:space="preserve">повышение речевой мотивации, </w:t>
      </w:r>
      <w:r w:rsidR="000916F5" w:rsidRPr="00C80914">
        <w:rPr>
          <w:caps w:val="0"/>
        </w:rPr>
        <w:t>обогащение речевого опыта</w:t>
      </w:r>
      <w:r w:rsidRPr="00C80914">
        <w:rPr>
          <w:caps w:val="0"/>
        </w:rPr>
        <w:t>);</w:t>
      </w:r>
    </w:p>
    <w:p w:rsidR="008D1B93" w:rsidRPr="00C80914" w:rsidRDefault="00947887" w:rsidP="00C80914">
      <w:pPr>
        <w:pStyle w:val="af2"/>
        <w:shd w:val="clear" w:color="auto" w:fill="FFFFFF"/>
        <w:spacing w:line="276" w:lineRule="auto"/>
        <w:ind w:left="0" w:firstLine="709"/>
        <w:jc w:val="both"/>
      </w:pPr>
      <w:r w:rsidRPr="00C80914">
        <w:rPr>
          <w:b/>
          <w:caps w:val="0"/>
        </w:rPr>
        <w:t>коррекция нарушений чтения и письма</w:t>
      </w:r>
      <w:r w:rsidR="008D1B93" w:rsidRPr="00C80914">
        <w:t xml:space="preserve">; </w:t>
      </w:r>
    </w:p>
    <w:p w:rsidR="008D1B93" w:rsidRPr="00C80914" w:rsidRDefault="008A00CF" w:rsidP="00C80914">
      <w:pPr>
        <w:pStyle w:val="af2"/>
        <w:shd w:val="clear" w:color="auto" w:fill="FFFFFF"/>
        <w:spacing w:line="276" w:lineRule="auto"/>
        <w:ind w:left="0" w:firstLine="709"/>
        <w:jc w:val="both"/>
      </w:pPr>
      <w:r w:rsidRPr="00C80914">
        <w:rPr>
          <w:b/>
          <w:caps w:val="0"/>
        </w:rPr>
        <w:t>расширение представлений об окружающей действительности</w:t>
      </w:r>
      <w:r w:rsidR="008D1B93" w:rsidRPr="00C80914">
        <w:t xml:space="preserve">; </w:t>
      </w:r>
    </w:p>
    <w:p w:rsidR="008D1B93" w:rsidRPr="00C80914" w:rsidRDefault="008A00CF" w:rsidP="00C80914">
      <w:pPr>
        <w:pStyle w:val="af2"/>
        <w:shd w:val="clear" w:color="auto" w:fill="FFFFFF"/>
        <w:spacing w:line="276" w:lineRule="auto"/>
        <w:ind w:left="0" w:firstLine="709"/>
        <w:jc w:val="both"/>
      </w:pPr>
      <w:r w:rsidRPr="00C80914">
        <w:rPr>
          <w:b/>
          <w:caps w:val="0"/>
        </w:rPr>
        <w:t>развитие познавательной сферы</w:t>
      </w:r>
      <w:r w:rsidRPr="00C80914">
        <w:rPr>
          <w:caps w:val="0"/>
        </w:rPr>
        <w:t xml:space="preserve"> (мышления, памяти, внимания и др</w:t>
      </w:r>
      <w:r w:rsidR="0067395A" w:rsidRPr="00C80914">
        <w:rPr>
          <w:caps w:val="0"/>
        </w:rPr>
        <w:t>.</w:t>
      </w:r>
      <w:r w:rsidRPr="00C80914">
        <w:rPr>
          <w:caps w:val="0"/>
        </w:rPr>
        <w:t xml:space="preserve"> познавательных пр</w:t>
      </w:r>
      <w:r w:rsidRPr="00C80914">
        <w:rPr>
          <w:caps w:val="0"/>
        </w:rPr>
        <w:t>о</w:t>
      </w:r>
      <w:r w:rsidRPr="00C80914">
        <w:rPr>
          <w:caps w:val="0"/>
        </w:rPr>
        <w:t>цессов)</w:t>
      </w:r>
      <w:r w:rsidR="008D1B93" w:rsidRPr="00C80914">
        <w:t>.</w:t>
      </w:r>
    </w:p>
    <w:p w:rsidR="008D1B93" w:rsidRPr="00C80914" w:rsidRDefault="008D1B93" w:rsidP="00C80914">
      <w:pPr>
        <w:pStyle w:val="Default"/>
        <w:spacing w:line="276" w:lineRule="auto"/>
        <w:jc w:val="center"/>
        <w:rPr>
          <w:b/>
          <w:color w:val="auto"/>
        </w:rPr>
      </w:pPr>
      <w:proofErr w:type="spellStart"/>
      <w:r w:rsidRPr="00C80914">
        <w:rPr>
          <w:b/>
          <w:color w:val="auto"/>
        </w:rPr>
        <w:t>Психокоррекционные</w:t>
      </w:r>
      <w:proofErr w:type="spellEnd"/>
      <w:r w:rsidRPr="00C80914">
        <w:rPr>
          <w:b/>
          <w:color w:val="auto"/>
        </w:rPr>
        <w:t xml:space="preserve"> занятия</w:t>
      </w:r>
    </w:p>
    <w:p w:rsidR="008D1B93" w:rsidRPr="00C80914" w:rsidRDefault="008D1B93" w:rsidP="00C80914">
      <w:pPr>
        <w:pStyle w:val="Default"/>
        <w:spacing w:line="276" w:lineRule="auto"/>
        <w:ind w:firstLine="720"/>
        <w:jc w:val="both"/>
        <w:rPr>
          <w:color w:val="auto"/>
        </w:rPr>
      </w:pPr>
      <w:r w:rsidRPr="00C80914">
        <w:rPr>
          <w:b/>
          <w:color w:val="auto"/>
        </w:rPr>
        <w:t xml:space="preserve">Цель </w:t>
      </w:r>
      <w:proofErr w:type="spellStart"/>
      <w:r w:rsidRPr="00C80914">
        <w:rPr>
          <w:color w:val="auto"/>
        </w:rPr>
        <w:t>психокорреционных</w:t>
      </w:r>
      <w:proofErr w:type="spellEnd"/>
      <w:r w:rsidRPr="00C80914">
        <w:rPr>
          <w:color w:val="auto"/>
        </w:rPr>
        <w:t xml:space="preserve"> занятий заключается в применении разных форм взаимодействия с </w:t>
      </w:r>
      <w:proofErr w:type="gramStart"/>
      <w:r w:rsidRPr="00C80914">
        <w:rPr>
          <w:color w:val="auto"/>
        </w:rPr>
        <w:t>обучающимися</w:t>
      </w:r>
      <w:proofErr w:type="gramEnd"/>
      <w:r w:rsidRPr="00C80914">
        <w:rPr>
          <w:color w:val="auto"/>
        </w:rPr>
        <w:t>, направленными на преодоление или ослабление проблем в психическом и личнос</w:t>
      </w:r>
      <w:r w:rsidRPr="00C80914">
        <w:rPr>
          <w:color w:val="auto"/>
        </w:rPr>
        <w:t>т</w:t>
      </w:r>
      <w:r w:rsidRPr="00C80914">
        <w:rPr>
          <w:color w:val="auto"/>
        </w:rPr>
        <w:t xml:space="preserve">ном развитии, гармонизацию личности и межличностных отношений. </w:t>
      </w:r>
    </w:p>
    <w:p w:rsidR="008D1B93" w:rsidRPr="00C80914" w:rsidRDefault="008D1B93" w:rsidP="00C80914">
      <w:pPr>
        <w:pStyle w:val="Default"/>
        <w:spacing w:line="276" w:lineRule="auto"/>
        <w:ind w:firstLine="720"/>
        <w:jc w:val="both"/>
        <w:rPr>
          <w:color w:val="auto"/>
        </w:rPr>
      </w:pPr>
      <w:r w:rsidRPr="00C80914">
        <w:rPr>
          <w:color w:val="auto"/>
        </w:rPr>
        <w:t xml:space="preserve">Основные </w:t>
      </w:r>
      <w:r w:rsidRPr="00C80914">
        <w:rPr>
          <w:b/>
          <w:color w:val="auto"/>
        </w:rPr>
        <w:t>направления</w:t>
      </w:r>
      <w:r w:rsidRPr="00C80914">
        <w:rPr>
          <w:color w:val="auto"/>
        </w:rPr>
        <w:t xml:space="preserve"> работы: </w:t>
      </w:r>
    </w:p>
    <w:p w:rsidR="008D1B93" w:rsidRPr="00C80914" w:rsidRDefault="008D1B93" w:rsidP="00C80914">
      <w:pPr>
        <w:pStyle w:val="Default"/>
        <w:spacing w:line="276" w:lineRule="auto"/>
        <w:ind w:firstLine="720"/>
        <w:jc w:val="both"/>
        <w:rPr>
          <w:color w:val="auto"/>
        </w:rPr>
      </w:pPr>
      <w:r w:rsidRPr="00C80914">
        <w:rPr>
          <w:b/>
          <w:color w:val="auto"/>
        </w:rPr>
        <w:t xml:space="preserve">диагностика и развитие познавательной </w:t>
      </w:r>
      <w:proofErr w:type="gramStart"/>
      <w:r w:rsidRPr="00C80914">
        <w:rPr>
          <w:b/>
          <w:color w:val="auto"/>
        </w:rPr>
        <w:t>сферы</w:t>
      </w:r>
      <w:proofErr w:type="gramEnd"/>
      <w:r w:rsidRPr="00C80914">
        <w:rPr>
          <w:b/>
          <w:color w:val="auto"/>
        </w:rPr>
        <w:t xml:space="preserve"> </w:t>
      </w:r>
      <w:r w:rsidR="00C00FF1" w:rsidRPr="00C80914">
        <w:rPr>
          <w:b/>
        </w:rPr>
        <w:t>и целенаправленное формирование высших психических функций</w:t>
      </w:r>
      <w:r w:rsidR="00C00FF1" w:rsidRPr="00C80914">
        <w:rPr>
          <w:color w:val="auto"/>
        </w:rPr>
        <w:t xml:space="preserve"> </w:t>
      </w:r>
      <w:r w:rsidRPr="00C80914">
        <w:rPr>
          <w:color w:val="auto"/>
        </w:rPr>
        <w:t xml:space="preserve">(формирование учебной мотивации, активизация </w:t>
      </w:r>
      <w:proofErr w:type="spellStart"/>
      <w:r w:rsidRPr="00C80914">
        <w:rPr>
          <w:color w:val="auto"/>
        </w:rPr>
        <w:t>сенсорно-</w:t>
      </w:r>
      <w:r w:rsidRPr="00C80914">
        <w:rPr>
          <w:color w:val="auto"/>
        </w:rPr>
        <w:lastRenderedPageBreak/>
        <w:t>перцептивной</w:t>
      </w:r>
      <w:proofErr w:type="spellEnd"/>
      <w:r w:rsidRPr="00C80914">
        <w:rPr>
          <w:color w:val="auto"/>
        </w:rPr>
        <w:t xml:space="preserve">, </w:t>
      </w:r>
      <w:proofErr w:type="spellStart"/>
      <w:r w:rsidRPr="00C80914">
        <w:rPr>
          <w:color w:val="auto"/>
        </w:rPr>
        <w:t>мнемической</w:t>
      </w:r>
      <w:proofErr w:type="spellEnd"/>
      <w:r w:rsidRPr="00C80914">
        <w:rPr>
          <w:color w:val="auto"/>
        </w:rPr>
        <w:t xml:space="preserve"> и мыслительной деятельности</w:t>
      </w:r>
      <w:r w:rsidR="00547632" w:rsidRPr="00C80914">
        <w:rPr>
          <w:color w:val="auto"/>
        </w:rPr>
        <w:t xml:space="preserve">, </w:t>
      </w:r>
      <w:r w:rsidR="00547632" w:rsidRPr="00C80914">
        <w:rPr>
          <w:rStyle w:val="submenu-table"/>
          <w:bCs/>
          <w:iCs/>
        </w:rPr>
        <w:t>развития пространственно-временных представлений</w:t>
      </w:r>
      <w:r w:rsidRPr="00C80914">
        <w:rPr>
          <w:color w:val="auto"/>
        </w:rPr>
        <w:t xml:space="preserve">); </w:t>
      </w:r>
    </w:p>
    <w:p w:rsidR="008D1B93" w:rsidRPr="00C80914" w:rsidRDefault="008D1B93" w:rsidP="00C80914">
      <w:pPr>
        <w:pStyle w:val="Default"/>
        <w:spacing w:line="276" w:lineRule="auto"/>
        <w:ind w:firstLine="720"/>
        <w:jc w:val="both"/>
        <w:rPr>
          <w:color w:val="auto"/>
        </w:rPr>
      </w:pPr>
      <w:r w:rsidRPr="00C80914">
        <w:rPr>
          <w:b/>
          <w:color w:val="auto"/>
        </w:rPr>
        <w:t xml:space="preserve">диагностика и развитие эмоционально-личностной сферы </w:t>
      </w:r>
      <w:r w:rsidR="00C00FF1" w:rsidRPr="00C80914">
        <w:rPr>
          <w:b/>
        </w:rPr>
        <w:t>и коррекция ее недостатков</w:t>
      </w:r>
      <w:r w:rsidR="00C00FF1" w:rsidRPr="00C80914">
        <w:rPr>
          <w:color w:val="auto"/>
        </w:rPr>
        <w:t xml:space="preserve"> </w:t>
      </w:r>
      <w:r w:rsidRPr="00C80914">
        <w:rPr>
          <w:color w:val="auto"/>
        </w:rPr>
        <w:t xml:space="preserve">(гармонизация </w:t>
      </w:r>
      <w:proofErr w:type="spellStart"/>
      <w:r w:rsidRPr="00C80914">
        <w:rPr>
          <w:color w:val="auto"/>
        </w:rPr>
        <w:t>пихоэмоционального</w:t>
      </w:r>
      <w:proofErr w:type="spellEnd"/>
      <w:r w:rsidRPr="00C80914">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w:t>
      </w:r>
      <w:r w:rsidRPr="00C80914">
        <w:rPr>
          <w:color w:val="auto"/>
        </w:rPr>
        <w:t>н</w:t>
      </w:r>
      <w:r w:rsidRPr="00C80914">
        <w:rPr>
          <w:color w:val="auto"/>
        </w:rPr>
        <w:t>троля</w:t>
      </w:r>
      <w:r w:rsidR="00813673" w:rsidRPr="00C80914">
        <w:rPr>
          <w:color w:val="auto"/>
        </w:rPr>
        <w:t xml:space="preserve">, </w:t>
      </w:r>
      <w:r w:rsidR="00813673" w:rsidRPr="00C80914">
        <w:t>создание ситуации успешной деятельности</w:t>
      </w:r>
      <w:r w:rsidRPr="00C80914">
        <w:rPr>
          <w:color w:val="auto"/>
        </w:rPr>
        <w:t xml:space="preserve">); </w:t>
      </w:r>
    </w:p>
    <w:p w:rsidR="008D1B93" w:rsidRPr="00C80914" w:rsidRDefault="008D1B93" w:rsidP="00C80914">
      <w:pPr>
        <w:pStyle w:val="Default"/>
        <w:spacing w:line="276" w:lineRule="auto"/>
        <w:ind w:firstLine="720"/>
        <w:jc w:val="both"/>
        <w:rPr>
          <w:color w:val="auto"/>
        </w:rPr>
      </w:pPr>
      <w:r w:rsidRPr="00C80914">
        <w:rPr>
          <w:b/>
          <w:color w:val="auto"/>
        </w:rPr>
        <w:t>диагностика и развитие коммуникативной сферы</w:t>
      </w:r>
      <w:r w:rsidRPr="00C80914">
        <w:rPr>
          <w:color w:val="auto"/>
        </w:rPr>
        <w:t xml:space="preserve"> </w:t>
      </w:r>
      <w:r w:rsidRPr="00C80914">
        <w:rPr>
          <w:b/>
          <w:color w:val="auto"/>
        </w:rPr>
        <w:t>и социальная интеграции</w:t>
      </w:r>
      <w:r w:rsidRPr="00C80914">
        <w:rPr>
          <w:color w:val="auto"/>
        </w:rPr>
        <w:t xml:space="preserve"> (развитие способности к </w:t>
      </w:r>
      <w:proofErr w:type="spellStart"/>
      <w:r w:rsidRPr="00C80914">
        <w:rPr>
          <w:color w:val="auto"/>
        </w:rPr>
        <w:t>эмпатии</w:t>
      </w:r>
      <w:proofErr w:type="spellEnd"/>
      <w:r w:rsidRPr="00C80914">
        <w:rPr>
          <w:color w:val="auto"/>
        </w:rPr>
        <w:t>, сопереживанию</w:t>
      </w:r>
      <w:r w:rsidR="00C00FF1" w:rsidRPr="00C80914">
        <w:rPr>
          <w:color w:val="auto"/>
        </w:rPr>
        <w:t>)</w:t>
      </w:r>
      <w:r w:rsidRPr="00C80914">
        <w:rPr>
          <w:color w:val="auto"/>
        </w:rPr>
        <w:t xml:space="preserve">; </w:t>
      </w:r>
    </w:p>
    <w:p w:rsidR="008D1B93" w:rsidRPr="00C80914" w:rsidRDefault="008D1B93" w:rsidP="00C80914">
      <w:pPr>
        <w:pStyle w:val="Default"/>
        <w:spacing w:line="276" w:lineRule="auto"/>
        <w:ind w:firstLine="720"/>
        <w:jc w:val="both"/>
        <w:rPr>
          <w:color w:val="auto"/>
        </w:rPr>
      </w:pPr>
      <w:r w:rsidRPr="00C80914">
        <w:rPr>
          <w:b/>
          <w:color w:val="auto"/>
        </w:rPr>
        <w:t>формирование продуктивных видов взаимодействия с окружающими</w:t>
      </w:r>
      <w:r w:rsidRPr="00C80914">
        <w:rPr>
          <w:color w:val="auto"/>
        </w:rPr>
        <w:t xml:space="preserve"> (в семье, классе), </w:t>
      </w:r>
      <w:r w:rsidRPr="00C80914">
        <w:rPr>
          <w:b/>
          <w:color w:val="auto"/>
        </w:rPr>
        <w:t xml:space="preserve">повышение социального статуса </w:t>
      </w:r>
      <w:r w:rsidR="00765ADE" w:rsidRPr="00C80914">
        <w:rPr>
          <w:b/>
          <w:color w:val="auto"/>
        </w:rPr>
        <w:t>обучающегося</w:t>
      </w:r>
      <w:r w:rsidRPr="00C80914">
        <w:rPr>
          <w:b/>
          <w:color w:val="auto"/>
        </w:rPr>
        <w:t xml:space="preserve"> в коллективе, формирование и развитие нав</w:t>
      </w:r>
      <w:r w:rsidRPr="00C80914">
        <w:rPr>
          <w:b/>
          <w:color w:val="auto"/>
        </w:rPr>
        <w:t>ы</w:t>
      </w:r>
      <w:r w:rsidRPr="00C80914">
        <w:rPr>
          <w:b/>
          <w:color w:val="auto"/>
        </w:rPr>
        <w:t>ков социального  поведения</w:t>
      </w:r>
      <w:r w:rsidR="00813673" w:rsidRPr="00C80914">
        <w:rPr>
          <w:b/>
          <w:color w:val="auto"/>
        </w:rPr>
        <w:t xml:space="preserve"> </w:t>
      </w:r>
      <w:r w:rsidR="00813673" w:rsidRPr="00C80914">
        <w:rPr>
          <w:color w:val="auto"/>
        </w:rPr>
        <w:t>(</w:t>
      </w:r>
      <w:r w:rsidR="00813673" w:rsidRPr="00C80914">
        <w:t>формирование правил и норм поведения в группе, адекватное пон</w:t>
      </w:r>
      <w:r w:rsidR="00813673" w:rsidRPr="00C80914">
        <w:t>и</w:t>
      </w:r>
      <w:r w:rsidR="00813673" w:rsidRPr="00C80914">
        <w:t>мание социальных ролей в значимых ситуациях</w:t>
      </w:r>
      <w:r w:rsidR="00813673" w:rsidRPr="00C80914">
        <w:rPr>
          <w:color w:val="auto"/>
        </w:rPr>
        <w:t>)</w:t>
      </w:r>
      <w:r w:rsidR="00C00FF1" w:rsidRPr="00C80914">
        <w:rPr>
          <w:color w:val="auto"/>
        </w:rPr>
        <w:t>;</w:t>
      </w:r>
      <w:r w:rsidRPr="00C80914">
        <w:rPr>
          <w:color w:val="auto"/>
        </w:rPr>
        <w:t xml:space="preserve"> </w:t>
      </w:r>
    </w:p>
    <w:p w:rsidR="00C00FF1" w:rsidRPr="00C80914" w:rsidRDefault="00C00FF1" w:rsidP="00C80914">
      <w:pPr>
        <w:pStyle w:val="Default"/>
        <w:spacing w:line="276" w:lineRule="auto"/>
        <w:ind w:firstLine="720"/>
        <w:jc w:val="both"/>
        <w:rPr>
          <w:b/>
        </w:rPr>
      </w:pPr>
      <w:r w:rsidRPr="00C80914">
        <w:rPr>
          <w:b/>
        </w:rPr>
        <w:t>формирование произвольной регуляции деятельности и поведения</w:t>
      </w:r>
      <w:r w:rsidR="00AB3A89" w:rsidRPr="00C80914">
        <w:rPr>
          <w:b/>
        </w:rPr>
        <w:t xml:space="preserve"> </w:t>
      </w:r>
      <w:r w:rsidR="00AB3A89" w:rsidRPr="00C80914">
        <w:t>(развитие произвол</w:t>
      </w:r>
      <w:r w:rsidR="00AB3A89" w:rsidRPr="00C80914">
        <w:t>ь</w:t>
      </w:r>
      <w:r w:rsidR="00AB3A89" w:rsidRPr="00C80914">
        <w:t>ной регуляции деятельности и поведения, формирование способности к планированию и контролю)</w:t>
      </w:r>
      <w:r w:rsidRPr="00C80914">
        <w:rPr>
          <w:b/>
        </w:rPr>
        <w:t>.</w:t>
      </w:r>
    </w:p>
    <w:p w:rsidR="00C66184" w:rsidRPr="00C80914" w:rsidRDefault="00C66184" w:rsidP="00C80914">
      <w:pPr>
        <w:autoSpaceDE w:val="0"/>
        <w:spacing w:after="0"/>
        <w:jc w:val="center"/>
        <w:rPr>
          <w:rFonts w:ascii="Times New Roman" w:hAnsi="Times New Roman" w:cs="Times New Roman"/>
          <w:b/>
          <w:sz w:val="24"/>
          <w:szCs w:val="24"/>
        </w:rPr>
      </w:pPr>
      <w:r w:rsidRPr="00C80914">
        <w:rPr>
          <w:rFonts w:ascii="Times New Roman" w:eastAsia="Times New Roman" w:hAnsi="Times New Roman" w:cs="Times New Roman"/>
          <w:b/>
          <w:bCs/>
          <w:i/>
          <w:sz w:val="24"/>
          <w:szCs w:val="24"/>
          <w:lang w:eastAsia="ru-RU"/>
        </w:rPr>
        <w:t>Коррекционный курс</w:t>
      </w:r>
      <w:r w:rsidRPr="00C80914">
        <w:rPr>
          <w:rFonts w:ascii="Times New Roman" w:eastAsia="Times New Roman" w:hAnsi="Times New Roman" w:cs="Times New Roman"/>
          <w:b/>
          <w:bCs/>
          <w:sz w:val="24"/>
          <w:szCs w:val="24"/>
          <w:lang w:eastAsia="ru-RU"/>
        </w:rPr>
        <w:t xml:space="preserve"> </w:t>
      </w:r>
      <w:r w:rsidRPr="00C80914">
        <w:rPr>
          <w:rFonts w:ascii="Times New Roman" w:hAnsi="Times New Roman" w:cs="Times New Roman"/>
          <w:sz w:val="24"/>
          <w:szCs w:val="24"/>
        </w:rPr>
        <w:t>«</w:t>
      </w:r>
      <w:r w:rsidRPr="00C80914">
        <w:rPr>
          <w:rFonts w:ascii="Times New Roman" w:hAnsi="Times New Roman" w:cs="Times New Roman"/>
          <w:b/>
          <w:i/>
          <w:sz w:val="24"/>
          <w:szCs w:val="24"/>
        </w:rPr>
        <w:t>Ритмика</w:t>
      </w:r>
      <w:r w:rsidR="00AB3A89" w:rsidRPr="00C80914">
        <w:rPr>
          <w:rFonts w:ascii="Times New Roman" w:hAnsi="Times New Roman" w:cs="Times New Roman"/>
          <w:b/>
          <w:sz w:val="24"/>
          <w:szCs w:val="24"/>
        </w:rPr>
        <w:t>»</w:t>
      </w:r>
    </w:p>
    <w:p w:rsidR="008D1B93" w:rsidRPr="00C80914" w:rsidRDefault="008D1B93" w:rsidP="00C80914">
      <w:pPr>
        <w:tabs>
          <w:tab w:val="num" w:pos="720"/>
          <w:tab w:val="left" w:pos="1080"/>
        </w:tabs>
        <w:spacing w:after="0"/>
        <w:ind w:firstLine="720"/>
        <w:jc w:val="both"/>
        <w:rPr>
          <w:rFonts w:ascii="Times New Roman" w:hAnsi="Times New Roman" w:cs="Times New Roman"/>
          <w:kern w:val="2"/>
          <w:sz w:val="24"/>
          <w:szCs w:val="24"/>
        </w:rPr>
      </w:pPr>
      <w:r w:rsidRPr="00C80914">
        <w:rPr>
          <w:rFonts w:ascii="Times New Roman" w:hAnsi="Times New Roman" w:cs="Times New Roman"/>
          <w:b/>
          <w:kern w:val="2"/>
          <w:sz w:val="24"/>
          <w:szCs w:val="24"/>
        </w:rPr>
        <w:t xml:space="preserve">Целью </w:t>
      </w:r>
      <w:r w:rsidRPr="00C80914">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8D1B93" w:rsidRPr="00C80914" w:rsidRDefault="008D1B93" w:rsidP="00C80914">
      <w:pPr>
        <w:tabs>
          <w:tab w:val="num" w:pos="720"/>
          <w:tab w:val="left" w:pos="1080"/>
        </w:tabs>
        <w:spacing w:after="0"/>
        <w:ind w:firstLine="720"/>
        <w:jc w:val="both"/>
        <w:rPr>
          <w:rFonts w:ascii="Times New Roman" w:hAnsi="Times New Roman" w:cs="Times New Roman"/>
          <w:kern w:val="2"/>
          <w:sz w:val="24"/>
          <w:szCs w:val="24"/>
        </w:rPr>
      </w:pPr>
      <w:r w:rsidRPr="00C80914">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C80914">
        <w:rPr>
          <w:rFonts w:ascii="Times New Roman" w:hAnsi="Times New Roman" w:cs="Times New Roman"/>
          <w:kern w:val="2"/>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C80914">
        <w:rPr>
          <w:rFonts w:ascii="Times New Roman" w:hAnsi="Times New Roman" w:cs="Times New Roman"/>
          <w:kern w:val="2"/>
          <w:sz w:val="24"/>
          <w:szCs w:val="24"/>
        </w:rPr>
        <w:t>у</w:t>
      </w:r>
      <w:proofErr w:type="gramEnd"/>
      <w:r w:rsidRPr="00C80914">
        <w:rPr>
          <w:rFonts w:ascii="Times New Roman" w:hAnsi="Times New Roman" w:cs="Times New Roman"/>
          <w:kern w:val="2"/>
          <w:sz w:val="24"/>
          <w:szCs w:val="24"/>
        </w:rPr>
        <w:t xml:space="preserve"> обучающихся.</w:t>
      </w:r>
    </w:p>
    <w:p w:rsidR="008D1B93" w:rsidRPr="00C80914" w:rsidRDefault="008D1B93" w:rsidP="00C80914">
      <w:pPr>
        <w:pStyle w:val="a5"/>
        <w:spacing w:before="0" w:after="0" w:line="276" w:lineRule="auto"/>
        <w:ind w:firstLine="720"/>
        <w:jc w:val="both"/>
      </w:pPr>
      <w:r w:rsidRPr="00C80914">
        <w:t xml:space="preserve">Основные </w:t>
      </w:r>
      <w:r w:rsidRPr="00C80914">
        <w:rPr>
          <w:b/>
        </w:rPr>
        <w:t xml:space="preserve">направления </w:t>
      </w:r>
      <w:r w:rsidRPr="00C80914">
        <w:t>работы по ритмике:</w:t>
      </w:r>
    </w:p>
    <w:p w:rsidR="008D1B93" w:rsidRPr="00C80914" w:rsidRDefault="00F35122" w:rsidP="00C80914">
      <w:pPr>
        <w:pStyle w:val="a5"/>
        <w:spacing w:before="0" w:after="0" w:line="276" w:lineRule="auto"/>
        <w:ind w:firstLine="720"/>
        <w:jc w:val="both"/>
      </w:pPr>
      <w:r w:rsidRPr="00C80914">
        <w:rPr>
          <w:b/>
        </w:rPr>
        <w:t>в</w:t>
      </w:r>
      <w:r w:rsidR="008D1B93" w:rsidRPr="00C80914">
        <w:rPr>
          <w:b/>
        </w:rPr>
        <w:t>осприятие музыки</w:t>
      </w:r>
      <w:r w:rsidR="008D1B93" w:rsidRPr="00C80914">
        <w:t xml:space="preserve"> (в исполнении педагога и </w:t>
      </w:r>
      <w:proofErr w:type="spellStart"/>
      <w:r w:rsidR="008D1B93" w:rsidRPr="00C80914">
        <w:t>аудиозапси</w:t>
      </w:r>
      <w:proofErr w:type="spellEnd"/>
      <w:r w:rsidR="008D1B93" w:rsidRPr="00C80914">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C80914">
        <w:t>;</w:t>
      </w:r>
    </w:p>
    <w:p w:rsidR="008D1B93" w:rsidRPr="00C80914" w:rsidRDefault="00F35122" w:rsidP="00C80914">
      <w:pPr>
        <w:pStyle w:val="a5"/>
        <w:spacing w:before="0" w:after="0" w:line="276" w:lineRule="auto"/>
        <w:ind w:firstLine="720"/>
        <w:jc w:val="both"/>
      </w:pPr>
      <w:proofErr w:type="gramStart"/>
      <w:r w:rsidRPr="00C80914">
        <w:rPr>
          <w:b/>
        </w:rPr>
        <w:t>у</w:t>
      </w:r>
      <w:r w:rsidR="008D1B93" w:rsidRPr="00C80914">
        <w:rPr>
          <w:b/>
        </w:rPr>
        <w:t>пражнения на ориентировку в пространстве</w:t>
      </w:r>
      <w:r w:rsidR="00FD303D" w:rsidRPr="00C80914">
        <w:rPr>
          <w:b/>
        </w:rPr>
        <w:t xml:space="preserve">: </w:t>
      </w:r>
      <w:r w:rsidR="00FD303D" w:rsidRPr="00C80914">
        <w:t xml:space="preserve">простейшие построения </w:t>
      </w:r>
      <w:r w:rsidR="001B0294" w:rsidRPr="00C80914">
        <w:t xml:space="preserve">и перестроения </w:t>
      </w:r>
      <w:r w:rsidR="00FD303D" w:rsidRPr="00C80914">
        <w:t>(в одну</w:t>
      </w:r>
      <w:r w:rsidR="009046FD" w:rsidRPr="00C80914">
        <w:t xml:space="preserve"> и</w:t>
      </w:r>
      <w:r w:rsidR="00FD303D" w:rsidRPr="00C80914">
        <w:t xml:space="preserve"> две линии</w:t>
      </w:r>
      <w:r w:rsidR="009046FD" w:rsidRPr="00C80914">
        <w:t>,</w:t>
      </w:r>
      <w:r w:rsidR="00FD303D" w:rsidRPr="00C80914">
        <w:t xml:space="preserve"> в колонну</w:t>
      </w:r>
      <w:r w:rsidR="009046FD" w:rsidRPr="00C80914">
        <w:t>,</w:t>
      </w:r>
      <w:r w:rsidR="00FD303D" w:rsidRPr="00C80914">
        <w:t xml:space="preserve"> </w:t>
      </w:r>
      <w:r w:rsidR="001B0294" w:rsidRPr="00C80914">
        <w:t>в</w:t>
      </w:r>
      <w:r w:rsidR="00605948" w:rsidRPr="00C80914">
        <w:t xml:space="preserve"> </w:t>
      </w:r>
      <w:r w:rsidR="001B0294" w:rsidRPr="00C80914">
        <w:t>цепочку</w:t>
      </w:r>
      <w:r w:rsidR="009046FD" w:rsidRPr="00C80914">
        <w:t>,</w:t>
      </w:r>
      <w:r w:rsidR="001B0294" w:rsidRPr="00C80914">
        <w:t xml:space="preserve"> </w:t>
      </w:r>
      <w:r w:rsidR="009046FD" w:rsidRPr="00C80914">
        <w:t xml:space="preserve">в одну и две шеренги друг напротив друга, </w:t>
      </w:r>
      <w:r w:rsidR="00FD303D" w:rsidRPr="00C80914">
        <w:t>в круг</w:t>
      </w:r>
      <w:r w:rsidR="009046FD" w:rsidRPr="00C80914">
        <w:t>,</w:t>
      </w:r>
      <w:r w:rsidR="00FD303D" w:rsidRPr="00C80914">
        <w:t xml:space="preserve"> </w:t>
      </w:r>
      <w:r w:rsidR="001B0294" w:rsidRPr="00C80914">
        <w:t>сужение и расширение круга</w:t>
      </w:r>
      <w:r w:rsidR="009046FD" w:rsidRPr="00C80914">
        <w:t>,</w:t>
      </w:r>
      <w:r w:rsidR="001B0294" w:rsidRPr="00C80914">
        <w:t xml:space="preserve"> </w:t>
      </w:r>
      <w:r w:rsidR="00FD303D" w:rsidRPr="00C80914">
        <w:t>свободное размещение в классе</w:t>
      </w:r>
      <w:r w:rsidR="009046FD" w:rsidRPr="00C80914">
        <w:t>,</w:t>
      </w:r>
      <w:r w:rsidR="001B0294" w:rsidRPr="00C80914">
        <w:t xml:space="preserve"> различные положения в парах</w:t>
      </w:r>
      <w:r w:rsidR="009046FD" w:rsidRPr="00C80914">
        <w:t xml:space="preserve"> и т. </w:t>
      </w:r>
      <w:r w:rsidR="00FD303D" w:rsidRPr="00C80914">
        <w:t>д.)</w:t>
      </w:r>
      <w:r w:rsidR="001B0294" w:rsidRPr="00C80914">
        <w:t xml:space="preserve">; ходьба </w:t>
      </w:r>
      <w:r w:rsidR="002C3882" w:rsidRPr="00C80914">
        <w:t xml:space="preserve">в шеренге (вперед, назад), </w:t>
      </w:r>
      <w:r w:rsidR="001B0294" w:rsidRPr="00C80914">
        <w:t>по кругу, в заданном направлении, разными видами шага</w:t>
      </w:r>
      <w:r w:rsidR="009046FD" w:rsidRPr="00C80914">
        <w:t>;</w:t>
      </w:r>
      <w:proofErr w:type="gramEnd"/>
      <w:r w:rsidR="009046FD" w:rsidRPr="00C80914">
        <w:t xml:space="preserve"> повороты</w:t>
      </w:r>
      <w:r w:rsidRPr="00C80914">
        <w:t>;</w:t>
      </w:r>
    </w:p>
    <w:p w:rsidR="008D1B93" w:rsidRPr="00C80914" w:rsidRDefault="00F35122" w:rsidP="00C80914">
      <w:pPr>
        <w:pStyle w:val="a5"/>
        <w:spacing w:before="0" w:after="0" w:line="276" w:lineRule="auto"/>
        <w:ind w:firstLine="720"/>
        <w:jc w:val="both"/>
      </w:pPr>
      <w:r w:rsidRPr="00C80914">
        <w:rPr>
          <w:b/>
        </w:rPr>
        <w:t>р</w:t>
      </w:r>
      <w:r w:rsidR="008D1B93" w:rsidRPr="00C80914">
        <w:rPr>
          <w:b/>
        </w:rPr>
        <w:t>итмико-гимнастические упражнения</w:t>
      </w:r>
      <w:r w:rsidR="00E811AC" w:rsidRPr="00C80914">
        <w:rPr>
          <w:b/>
        </w:rPr>
        <w:t>:</w:t>
      </w:r>
      <w:r w:rsidR="008D1B93" w:rsidRPr="00C80914">
        <w:t xml:space="preserve"> </w:t>
      </w:r>
      <w:proofErr w:type="spellStart"/>
      <w:r w:rsidR="008D1B93" w:rsidRPr="00C80914">
        <w:rPr>
          <w:kern w:val="2"/>
        </w:rPr>
        <w:t>о</w:t>
      </w:r>
      <w:r w:rsidR="008D1B93" w:rsidRPr="00C80914">
        <w:rPr>
          <w:iCs/>
        </w:rPr>
        <w:t>бщеразвивающие</w:t>
      </w:r>
      <w:proofErr w:type="spellEnd"/>
      <w:r w:rsidR="008D1B93" w:rsidRPr="00C80914">
        <w:rPr>
          <w:iCs/>
        </w:rPr>
        <w:t xml:space="preserve"> упражнения, упражнения на к</w:t>
      </w:r>
      <w:r w:rsidR="008D1B93" w:rsidRPr="00C80914">
        <w:rPr>
          <w:iCs/>
        </w:rPr>
        <w:t>о</w:t>
      </w:r>
      <w:r w:rsidR="008D1B93" w:rsidRPr="00C80914">
        <w:rPr>
          <w:iCs/>
        </w:rPr>
        <w:t>ординацию движений, упражнение на расслабление мышц</w:t>
      </w:r>
      <w:r w:rsidR="008D1B93" w:rsidRPr="00C80914">
        <w:t xml:space="preserve">; </w:t>
      </w:r>
    </w:p>
    <w:p w:rsidR="008D1B93" w:rsidRPr="00C80914" w:rsidRDefault="008D1B93" w:rsidP="00C80914">
      <w:pPr>
        <w:pStyle w:val="a5"/>
        <w:spacing w:before="0" w:after="0" w:line="276" w:lineRule="auto"/>
        <w:ind w:firstLine="720"/>
        <w:jc w:val="both"/>
      </w:pPr>
      <w:proofErr w:type="gramStart"/>
      <w:r w:rsidRPr="00C80914">
        <w:rPr>
          <w:b/>
        </w:rPr>
        <w:t>упражнения с детскими музыкальными инструментами</w:t>
      </w:r>
      <w:r w:rsidR="00353884" w:rsidRPr="00C80914">
        <w:rPr>
          <w:b/>
        </w:rPr>
        <w:t xml:space="preserve">: </w:t>
      </w:r>
      <w:r w:rsidR="00000B1A" w:rsidRPr="00C80914">
        <w:t>игра на элементарных музыкал</w:t>
      </w:r>
      <w:r w:rsidR="00000B1A" w:rsidRPr="00C80914">
        <w:t>ь</w:t>
      </w:r>
      <w:r w:rsidR="00000B1A" w:rsidRPr="00C80914">
        <w:t>ных инструментах (</w:t>
      </w:r>
      <w:r w:rsidR="00CF55C5" w:rsidRPr="00C80914">
        <w:t>погремушка, металлофон</w:t>
      </w:r>
      <w:r w:rsidR="00000B1A" w:rsidRPr="00C80914">
        <w:t>, буб</w:t>
      </w:r>
      <w:r w:rsidR="00CF55C5" w:rsidRPr="00C80914">
        <w:t>ен</w:t>
      </w:r>
      <w:r w:rsidR="00000B1A" w:rsidRPr="00C80914">
        <w:t>, ксилофон, барабан, румба, маракас, треугол</w:t>
      </w:r>
      <w:r w:rsidR="00000B1A" w:rsidRPr="00C80914">
        <w:t>ь</w:t>
      </w:r>
      <w:r w:rsidR="00000B1A" w:rsidRPr="00C80914">
        <w:t>ник, тарелк</w:t>
      </w:r>
      <w:r w:rsidR="00CF55C5" w:rsidRPr="00C80914">
        <w:t>и</w:t>
      </w:r>
      <w:r w:rsidR="00000B1A" w:rsidRPr="00C80914">
        <w:t xml:space="preserve"> и др.)</w:t>
      </w:r>
      <w:r w:rsidRPr="00C80914">
        <w:t xml:space="preserve">; </w:t>
      </w:r>
      <w:proofErr w:type="gramEnd"/>
    </w:p>
    <w:p w:rsidR="00502CE5" w:rsidRPr="00C80914" w:rsidRDefault="008D1B93" w:rsidP="00C80914">
      <w:pPr>
        <w:pStyle w:val="a5"/>
        <w:spacing w:before="0" w:after="0" w:line="276" w:lineRule="auto"/>
        <w:ind w:firstLine="720"/>
        <w:jc w:val="both"/>
      </w:pPr>
      <w:r w:rsidRPr="00C80914">
        <w:rPr>
          <w:b/>
        </w:rPr>
        <w:t>игры под музыку</w:t>
      </w:r>
      <w:r w:rsidR="00870C99" w:rsidRPr="00C80914">
        <w:rPr>
          <w:b/>
        </w:rPr>
        <w:t xml:space="preserve">: </w:t>
      </w:r>
      <w:r w:rsidR="00502CE5" w:rsidRPr="00C80914">
        <w:t>музыкальные игры и игровые ситуации с музыкально-двигательными з</w:t>
      </w:r>
      <w:r w:rsidR="00502CE5" w:rsidRPr="00C80914">
        <w:t>а</w:t>
      </w:r>
      <w:r w:rsidR="00502CE5" w:rsidRPr="00C80914">
        <w:t>даниями с элементами занимательности, соревнования (кто скорее, кто лучше, кто более и т.д.)</w:t>
      </w:r>
      <w:proofErr w:type="gramStart"/>
      <w:r w:rsidR="002F5529" w:rsidRPr="00C80914">
        <w:t>,и</w:t>
      </w:r>
      <w:proofErr w:type="gramEnd"/>
      <w:r w:rsidR="002F5529" w:rsidRPr="00C80914">
        <w:t>гры по ориентировке в пространстве</w:t>
      </w:r>
      <w:r w:rsidR="00502CE5" w:rsidRPr="00C80914">
        <w:t>;</w:t>
      </w:r>
    </w:p>
    <w:p w:rsidR="008D1B93" w:rsidRPr="00C80914" w:rsidRDefault="008D1B93" w:rsidP="00C80914">
      <w:pPr>
        <w:pStyle w:val="a5"/>
        <w:spacing w:before="0" w:after="0" w:line="276" w:lineRule="auto"/>
        <w:ind w:firstLine="720"/>
        <w:jc w:val="both"/>
      </w:pPr>
      <w:r w:rsidRPr="00C80914">
        <w:rPr>
          <w:b/>
        </w:rPr>
        <w:t>танцевальные упражнения</w:t>
      </w:r>
      <w:r w:rsidR="007D3B55" w:rsidRPr="00C80914">
        <w:t xml:space="preserve">: </w:t>
      </w:r>
      <w:r w:rsidR="00C302BE" w:rsidRPr="00C80914">
        <w:t>выполнение под музыку элементов танца и пляски, несложных композиций народных, бальных и современных танцев</w:t>
      </w:r>
      <w:r w:rsidR="00353884" w:rsidRPr="00C80914">
        <w:t>;</w:t>
      </w:r>
    </w:p>
    <w:p w:rsidR="008D1B93" w:rsidRPr="00C80914" w:rsidRDefault="00000B1A" w:rsidP="00C80914">
      <w:pPr>
        <w:pStyle w:val="a7"/>
        <w:spacing w:line="276" w:lineRule="auto"/>
        <w:ind w:firstLine="708"/>
        <w:jc w:val="both"/>
        <w:rPr>
          <w:rFonts w:ascii="Times New Roman" w:hAnsi="Times New Roman" w:cs="Times New Roman"/>
          <w:color w:val="auto"/>
        </w:rPr>
      </w:pPr>
      <w:r w:rsidRPr="00C80914">
        <w:rPr>
          <w:rFonts w:ascii="Times New Roman" w:hAnsi="Times New Roman" w:cs="Times New Roman"/>
          <w:b/>
          <w:color w:val="auto"/>
        </w:rPr>
        <w:t>д</w:t>
      </w:r>
      <w:r w:rsidR="00353884" w:rsidRPr="00C80914">
        <w:rPr>
          <w:rFonts w:ascii="Times New Roman" w:hAnsi="Times New Roman" w:cs="Times New Roman"/>
          <w:b/>
          <w:color w:val="auto"/>
        </w:rPr>
        <w:t xml:space="preserve">екламация песен под музыку: </w:t>
      </w:r>
      <w:r w:rsidR="00353884" w:rsidRPr="00C80914">
        <w:rPr>
          <w:rFonts w:ascii="Times New Roman" w:hAnsi="Times New Roman" w:cs="Times New Roman"/>
          <w:color w:val="auto"/>
        </w:rPr>
        <w:t xml:space="preserve">выразительная декламация песен </w:t>
      </w:r>
      <w:r w:rsidR="00FD303D" w:rsidRPr="00C80914">
        <w:rPr>
          <w:rFonts w:ascii="Times New Roman" w:hAnsi="Times New Roman" w:cs="Times New Roman"/>
          <w:color w:val="auto"/>
        </w:rPr>
        <w:t xml:space="preserve"> </w:t>
      </w:r>
      <w:r w:rsidR="00353884" w:rsidRPr="00C80914">
        <w:rPr>
          <w:rFonts w:ascii="Times New Roman" w:hAnsi="Times New Roman" w:cs="Times New Roman"/>
          <w:color w:val="auto"/>
        </w:rPr>
        <w:t>под музыкальное сопр</w:t>
      </w:r>
      <w:r w:rsidR="00353884" w:rsidRPr="00C80914">
        <w:rPr>
          <w:rFonts w:ascii="Times New Roman" w:hAnsi="Times New Roman" w:cs="Times New Roman"/>
          <w:color w:val="auto"/>
        </w:rPr>
        <w:t>о</w:t>
      </w:r>
      <w:r w:rsidR="00353884" w:rsidRPr="00C80914">
        <w:rPr>
          <w:rFonts w:ascii="Times New Roman" w:hAnsi="Times New Roman" w:cs="Times New Roman"/>
          <w:color w:val="auto"/>
        </w:rPr>
        <w:t>вождение и управление педагога, воспроизведение ритмического рисунка мелодии, ее темпа, дин</w:t>
      </w:r>
      <w:r w:rsidR="00353884" w:rsidRPr="00C80914">
        <w:rPr>
          <w:rFonts w:ascii="Times New Roman" w:hAnsi="Times New Roman" w:cs="Times New Roman"/>
          <w:color w:val="auto"/>
        </w:rPr>
        <w:t>а</w:t>
      </w:r>
      <w:r w:rsidR="00353884" w:rsidRPr="00C80914">
        <w:rPr>
          <w:rFonts w:ascii="Times New Roman" w:hAnsi="Times New Roman" w:cs="Times New Roman"/>
          <w:color w:val="auto"/>
        </w:rPr>
        <w:t xml:space="preserve">мических оттенков, характера </w:t>
      </w:r>
      <w:proofErr w:type="spellStart"/>
      <w:r w:rsidR="00353884" w:rsidRPr="00C80914">
        <w:rPr>
          <w:rFonts w:ascii="Times New Roman" w:hAnsi="Times New Roman" w:cs="Times New Roman"/>
          <w:color w:val="auto"/>
        </w:rPr>
        <w:t>звуковедения</w:t>
      </w:r>
      <w:proofErr w:type="spellEnd"/>
      <w:r w:rsidR="00353884" w:rsidRPr="00C80914">
        <w:rPr>
          <w:rFonts w:ascii="Times New Roman" w:hAnsi="Times New Roman" w:cs="Times New Roman"/>
          <w:color w:val="auto"/>
        </w:rPr>
        <w:t xml:space="preserve"> (плавно, отрывисто), соответствующей манере исполн</w:t>
      </w:r>
      <w:r w:rsidR="00353884" w:rsidRPr="00C80914">
        <w:rPr>
          <w:rFonts w:ascii="Times New Roman" w:hAnsi="Times New Roman" w:cs="Times New Roman"/>
          <w:color w:val="auto"/>
        </w:rPr>
        <w:t>е</w:t>
      </w:r>
      <w:r w:rsidR="00353884" w:rsidRPr="00C80914">
        <w:rPr>
          <w:rFonts w:ascii="Times New Roman" w:hAnsi="Times New Roman" w:cs="Times New Roman"/>
          <w:color w:val="auto"/>
        </w:rPr>
        <w:t>ния (легко, более твердо и др.)</w:t>
      </w:r>
      <w:r w:rsidR="00F35122" w:rsidRPr="00C80914">
        <w:rPr>
          <w:rFonts w:ascii="Times New Roman" w:hAnsi="Times New Roman" w:cs="Times New Roman"/>
          <w:color w:val="auto"/>
        </w:rPr>
        <w:t>.</w:t>
      </w:r>
    </w:p>
    <w:p w:rsidR="00C66184" w:rsidRPr="00C80914" w:rsidRDefault="00C66184" w:rsidP="00C80914">
      <w:pPr>
        <w:pStyle w:val="af2"/>
        <w:shd w:val="clear" w:color="auto" w:fill="FFFFFF"/>
        <w:spacing w:line="276" w:lineRule="auto"/>
        <w:ind w:left="0" w:firstLine="709"/>
        <w:jc w:val="both"/>
        <w:rPr>
          <w:caps w:val="0"/>
        </w:rPr>
      </w:pPr>
      <w:r w:rsidRPr="00C80914">
        <w:rPr>
          <w:caps w:val="0"/>
        </w:rPr>
        <w:lastRenderedPageBreak/>
        <w:t xml:space="preserve">Содержание </w:t>
      </w:r>
      <w:r w:rsidR="00F35122" w:rsidRPr="00C80914">
        <w:rPr>
          <w:caps w:val="0"/>
        </w:rPr>
        <w:t xml:space="preserve">коррекционно-развивающей </w:t>
      </w:r>
      <w:r w:rsidRPr="00C80914">
        <w:rPr>
          <w:caps w:val="0"/>
        </w:rPr>
        <w:t>области может быть дополнено Организацией сам</w:t>
      </w:r>
      <w:r w:rsidRPr="00C80914">
        <w:rPr>
          <w:caps w:val="0"/>
        </w:rPr>
        <w:t>о</w:t>
      </w:r>
      <w:r w:rsidRPr="00C80914">
        <w:rPr>
          <w:caps w:val="0"/>
        </w:rPr>
        <w:t xml:space="preserve">стоятельно на основании рекомендаций ПМПК, ИПР обучающихся с ЗПР. </w:t>
      </w:r>
    </w:p>
    <w:p w:rsidR="00C66184" w:rsidRPr="00C80914" w:rsidRDefault="00C66184" w:rsidP="00C80914">
      <w:pPr>
        <w:pStyle w:val="af2"/>
        <w:shd w:val="clear" w:color="auto" w:fill="FFFFFF"/>
        <w:spacing w:line="276" w:lineRule="auto"/>
        <w:ind w:left="0" w:firstLine="709"/>
        <w:jc w:val="both"/>
        <w:rPr>
          <w:b/>
          <w:bCs/>
          <w:i/>
          <w:iCs/>
        </w:rPr>
      </w:pPr>
      <w:r w:rsidRPr="00C80914">
        <w:rPr>
          <w:caps w:val="0"/>
        </w:rPr>
        <w:t>Выбор коррекционно-развивающих курсов для индивидуальных и групповых занятий, их к</w:t>
      </w:r>
      <w:r w:rsidRPr="00C80914">
        <w:rPr>
          <w:caps w:val="0"/>
        </w:rPr>
        <w:t>о</w:t>
      </w:r>
      <w:r w:rsidRPr="00C80914">
        <w:rPr>
          <w:caps w:val="0"/>
        </w:rPr>
        <w:t>личественное соотношение, содержание самостоятельно определяется Организацией, исходя из пс</w:t>
      </w:r>
      <w:r w:rsidRPr="00C80914">
        <w:rPr>
          <w:caps w:val="0"/>
        </w:rPr>
        <w:t>и</w:t>
      </w:r>
      <w:r w:rsidRPr="00C80914">
        <w:rPr>
          <w:caps w:val="0"/>
        </w:rPr>
        <w:t>хофизических особенностей и особых образовательных потребностей обучающихся с ЗПР.</w:t>
      </w:r>
    </w:p>
    <w:p w:rsidR="00FE360E" w:rsidRPr="00C80914" w:rsidRDefault="00C161E4" w:rsidP="00C80914">
      <w:pPr>
        <w:pStyle w:val="14TexstOSNOVA1012"/>
        <w:spacing w:line="276" w:lineRule="auto"/>
        <w:ind w:firstLine="0"/>
        <w:jc w:val="center"/>
        <w:outlineLvl w:val="2"/>
        <w:rPr>
          <w:rFonts w:ascii="Times New Roman" w:hAnsi="Times New Roman" w:cs="Times New Roman"/>
          <w:color w:val="auto"/>
          <w:spacing w:val="2"/>
          <w:sz w:val="24"/>
          <w:szCs w:val="24"/>
        </w:rPr>
      </w:pPr>
      <w:bookmarkStart w:id="23" w:name="_Toc415833131"/>
      <w:r w:rsidRPr="00C80914">
        <w:rPr>
          <w:rFonts w:ascii="Times New Roman" w:hAnsi="Times New Roman" w:cs="Times New Roman"/>
          <w:b/>
          <w:color w:val="auto"/>
          <w:spacing w:val="2"/>
          <w:sz w:val="24"/>
          <w:szCs w:val="24"/>
        </w:rPr>
        <w:t>3</w:t>
      </w:r>
      <w:r w:rsidR="00FE360E" w:rsidRPr="00C80914">
        <w:rPr>
          <w:rFonts w:ascii="Times New Roman" w:hAnsi="Times New Roman" w:cs="Times New Roman"/>
          <w:b/>
          <w:color w:val="auto"/>
          <w:spacing w:val="2"/>
          <w:sz w:val="24"/>
          <w:szCs w:val="24"/>
        </w:rPr>
        <w:t>.2.3. Программа духовно-нравственного развития</w:t>
      </w:r>
      <w:r w:rsidR="00F5026A" w:rsidRPr="00C80914">
        <w:rPr>
          <w:rFonts w:ascii="Times New Roman" w:hAnsi="Times New Roman" w:cs="Times New Roman"/>
          <w:b/>
          <w:color w:val="auto"/>
          <w:spacing w:val="2"/>
          <w:sz w:val="24"/>
          <w:szCs w:val="24"/>
        </w:rPr>
        <w:t>, воспитания</w:t>
      </w:r>
      <w:bookmarkEnd w:id="23"/>
    </w:p>
    <w:p w:rsidR="00AB6A10" w:rsidRPr="00C80914" w:rsidRDefault="00AB6A10" w:rsidP="00C80914">
      <w:pPr>
        <w:pStyle w:val="ad"/>
        <w:spacing w:after="0"/>
        <w:ind w:firstLine="709"/>
        <w:jc w:val="both"/>
        <w:rPr>
          <w:rFonts w:ascii="Times New Roman" w:hAnsi="Times New Roman"/>
          <w:sz w:val="24"/>
          <w:szCs w:val="24"/>
        </w:rPr>
      </w:pPr>
      <w:proofErr w:type="gramStart"/>
      <w:r w:rsidRPr="00C80914">
        <w:rPr>
          <w:rFonts w:ascii="Times New Roman"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C80914">
        <w:rPr>
          <w:rFonts w:ascii="Times New Roman" w:hAnsi="Times New Roman"/>
          <w:sz w:val="24"/>
          <w:szCs w:val="24"/>
        </w:rPr>
        <w:t>внеучебную</w:t>
      </w:r>
      <w:proofErr w:type="spellEnd"/>
      <w:r w:rsidRPr="00C80914">
        <w:rPr>
          <w:rFonts w:ascii="Times New Roman" w:hAnsi="Times New Roman"/>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AB6A10" w:rsidRPr="00C80914" w:rsidRDefault="00AB6A10" w:rsidP="00C80914">
      <w:pPr>
        <w:suppressAutoHyphens w:val="0"/>
        <w:autoSpaceDE w:val="0"/>
        <w:autoSpaceDN w:val="0"/>
        <w:adjustRightInd w:val="0"/>
        <w:spacing w:after="0"/>
        <w:ind w:firstLine="709"/>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Нормативно-правовой и методологической основой программы духовно-нравственного ра</w:t>
      </w:r>
      <w:r w:rsidRPr="00C80914">
        <w:rPr>
          <w:rFonts w:ascii="Times New Roman" w:eastAsia="Times New Roman" w:hAnsi="Times New Roman" w:cs="Times New Roman"/>
          <w:color w:val="auto"/>
          <w:kern w:val="0"/>
          <w:sz w:val="24"/>
          <w:szCs w:val="24"/>
          <w:lang w:eastAsia="ru-RU"/>
        </w:rPr>
        <w:t>з</w:t>
      </w:r>
      <w:r w:rsidRPr="00C80914">
        <w:rPr>
          <w:rFonts w:ascii="Times New Roman" w:eastAsia="Times New Roman" w:hAnsi="Times New Roman" w:cs="Times New Roman"/>
          <w:color w:val="auto"/>
          <w:kern w:val="0"/>
          <w:sz w:val="24"/>
          <w:szCs w:val="24"/>
          <w:lang w:eastAsia="ru-RU"/>
        </w:rPr>
        <w:t xml:space="preserve">вития и </w:t>
      </w:r>
      <w:proofErr w:type="gramStart"/>
      <w:r w:rsidRPr="00C80914">
        <w:rPr>
          <w:rFonts w:ascii="Times New Roman" w:eastAsia="Times New Roman" w:hAnsi="Times New Roman" w:cs="Times New Roman"/>
          <w:color w:val="auto"/>
          <w:kern w:val="0"/>
          <w:sz w:val="24"/>
          <w:szCs w:val="24"/>
          <w:lang w:eastAsia="ru-RU"/>
        </w:rPr>
        <w:t>воспитания</w:t>
      </w:r>
      <w:proofErr w:type="gramEnd"/>
      <w:r w:rsidRPr="00C80914">
        <w:rPr>
          <w:rFonts w:ascii="Times New Roman" w:eastAsia="Times New Roman" w:hAnsi="Times New Roman" w:cs="Times New Roman"/>
          <w:color w:val="auto"/>
          <w:kern w:val="0"/>
          <w:sz w:val="24"/>
          <w:szCs w:val="24"/>
          <w:lang w:eastAsia="ru-RU"/>
        </w:rPr>
        <w:t xml:space="preserve"> обучающихся на ступени начального общего образования являются Закон Ро</w:t>
      </w:r>
      <w:r w:rsidRPr="00C80914">
        <w:rPr>
          <w:rFonts w:ascii="Times New Roman" w:eastAsia="Times New Roman" w:hAnsi="Times New Roman" w:cs="Times New Roman"/>
          <w:color w:val="auto"/>
          <w:kern w:val="0"/>
          <w:sz w:val="24"/>
          <w:szCs w:val="24"/>
          <w:lang w:eastAsia="ru-RU"/>
        </w:rPr>
        <w:t>с</w:t>
      </w:r>
      <w:r w:rsidRPr="00C80914">
        <w:rPr>
          <w:rFonts w:ascii="Times New Roman" w:eastAsia="Times New Roman" w:hAnsi="Times New Roman" w:cs="Times New Roman"/>
          <w:color w:val="auto"/>
          <w:kern w:val="0"/>
          <w:sz w:val="24"/>
          <w:szCs w:val="24"/>
          <w:lang w:eastAsia="ru-RU"/>
        </w:rPr>
        <w:t xml:space="preserve">сийской Федерации «Об образовании в Российской Федерации», ФГОС НОО обучающихся с ОВЗ, </w:t>
      </w:r>
      <w:r w:rsidR="00106D1D" w:rsidRPr="00C80914">
        <w:rPr>
          <w:rFonts w:ascii="Times New Roman" w:eastAsia="Times New Roman" w:hAnsi="Times New Roman" w:cs="Times New Roman"/>
          <w:color w:val="auto"/>
          <w:kern w:val="0"/>
          <w:sz w:val="24"/>
          <w:szCs w:val="24"/>
          <w:lang w:eastAsia="ru-RU"/>
        </w:rPr>
        <w:t xml:space="preserve">ФГОС НОО, </w:t>
      </w:r>
      <w:r w:rsidRPr="00C80914">
        <w:rPr>
          <w:rFonts w:ascii="Times New Roman" w:eastAsia="Times New Roman" w:hAnsi="Times New Roman" w:cs="Times New Roman"/>
          <w:color w:val="auto"/>
          <w:kern w:val="0"/>
          <w:sz w:val="24"/>
          <w:szCs w:val="24"/>
          <w:lang w:eastAsia="ru-RU"/>
        </w:rPr>
        <w:t>Концепция духовно-нравственного развития и воспитания личности гражданина Ро</w:t>
      </w:r>
      <w:r w:rsidRPr="00C80914">
        <w:rPr>
          <w:rFonts w:ascii="Times New Roman" w:eastAsia="Times New Roman" w:hAnsi="Times New Roman" w:cs="Times New Roman"/>
          <w:color w:val="auto"/>
          <w:kern w:val="0"/>
          <w:sz w:val="24"/>
          <w:szCs w:val="24"/>
          <w:lang w:eastAsia="ru-RU"/>
        </w:rPr>
        <w:t>с</w:t>
      </w:r>
      <w:r w:rsidRPr="00C80914">
        <w:rPr>
          <w:rFonts w:ascii="Times New Roman" w:eastAsia="Times New Roman" w:hAnsi="Times New Roman" w:cs="Times New Roman"/>
          <w:color w:val="auto"/>
          <w:kern w:val="0"/>
          <w:sz w:val="24"/>
          <w:szCs w:val="24"/>
          <w:lang w:eastAsia="ru-RU"/>
        </w:rPr>
        <w:t>сии.</w:t>
      </w:r>
    </w:p>
    <w:p w:rsidR="00AB6A10" w:rsidRPr="00C80914" w:rsidRDefault="00AB6A10" w:rsidP="00C80914">
      <w:pPr>
        <w:pStyle w:val="14TexstOSNOVA1012"/>
        <w:spacing w:line="276" w:lineRule="auto"/>
        <w:ind w:firstLine="567"/>
        <w:rPr>
          <w:rFonts w:ascii="Times New Roman" w:hAnsi="Times New Roman" w:cs="Times New Roman"/>
          <w:kern w:val="2"/>
          <w:sz w:val="24"/>
          <w:szCs w:val="24"/>
        </w:rPr>
      </w:pPr>
      <w:r w:rsidRPr="00C80914">
        <w:rPr>
          <w:rFonts w:ascii="Times New Roman" w:hAnsi="Times New Roman" w:cs="Times New Roman"/>
          <w:color w:val="auto"/>
          <w:spacing w:val="2"/>
          <w:sz w:val="24"/>
          <w:szCs w:val="24"/>
        </w:rPr>
        <w:t xml:space="preserve">Программа духовно-нравственного развития </w:t>
      </w:r>
      <w:r w:rsidRPr="00C80914">
        <w:rPr>
          <w:rFonts w:ascii="Times New Roman" w:hAnsi="Times New Roman" w:cs="Times New Roman"/>
          <w:color w:val="auto"/>
          <w:sz w:val="24"/>
          <w:szCs w:val="24"/>
        </w:rPr>
        <w:t>призвана направлять образовательный процесс на воспитание обучающихся с ЗПР в духе любви к Родине, уважения к культурно-историческому н</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 xml:space="preserve">следию своего народа и своей страны, на формирование основ социально ответственного поведения. </w:t>
      </w:r>
      <w:r w:rsidRPr="00C80914">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C80914" w:rsidRDefault="00AB6A10" w:rsidP="00C80914">
      <w:pPr>
        <w:widowControl w:val="0"/>
        <w:overflowPunct w:val="0"/>
        <w:autoSpaceDE w:val="0"/>
        <w:autoSpaceDN w:val="0"/>
        <w:adjustRightInd w:val="0"/>
        <w:spacing w:after="0"/>
        <w:ind w:firstLine="709"/>
        <w:jc w:val="both"/>
        <w:rPr>
          <w:rFonts w:ascii="Times New Roman" w:hAnsi="Times New Roman" w:cs="Times New Roman"/>
          <w:color w:val="auto"/>
          <w:kern w:val="2"/>
          <w:sz w:val="24"/>
          <w:szCs w:val="24"/>
        </w:rPr>
      </w:pPr>
      <w:r w:rsidRPr="00C80914">
        <w:rPr>
          <w:rFonts w:ascii="Times New Roman" w:hAnsi="Times New Roman" w:cs="Times New Roman"/>
          <w:color w:val="auto"/>
          <w:sz w:val="24"/>
          <w:szCs w:val="24"/>
        </w:rPr>
        <w:t>Целью</w:t>
      </w:r>
      <w:r w:rsidRPr="00C80914">
        <w:rPr>
          <w:rFonts w:ascii="Times New Roman" w:hAnsi="Times New Roman" w:cs="Times New Roman"/>
          <w:b/>
          <w:color w:val="auto"/>
          <w:sz w:val="24"/>
          <w:szCs w:val="24"/>
        </w:rPr>
        <w:t xml:space="preserve"> </w:t>
      </w:r>
      <w:r w:rsidRPr="00C80914">
        <w:rPr>
          <w:rFonts w:ascii="Times New Roman" w:hAnsi="Times New Roman" w:cs="Times New Roman"/>
          <w:color w:val="auto"/>
          <w:sz w:val="24"/>
          <w:szCs w:val="24"/>
        </w:rPr>
        <w:t>духовно</w:t>
      </w:r>
      <w:r w:rsidRPr="00C80914">
        <w:rPr>
          <w:rFonts w:ascii="Times New Roman" w:hAnsi="Times New Roman" w:cs="Times New Roman"/>
          <w:b/>
          <w:color w:val="auto"/>
          <w:sz w:val="24"/>
          <w:szCs w:val="24"/>
        </w:rPr>
        <w:t>-</w:t>
      </w:r>
      <w:r w:rsidRPr="00C80914">
        <w:rPr>
          <w:rFonts w:ascii="Times New Roman" w:hAnsi="Times New Roman" w:cs="Times New Roman"/>
          <w:color w:val="auto"/>
          <w:sz w:val="24"/>
          <w:szCs w:val="24"/>
        </w:rPr>
        <w:t xml:space="preserve">нравственного развития и </w:t>
      </w:r>
      <w:proofErr w:type="gramStart"/>
      <w:r w:rsidRPr="00C80914">
        <w:rPr>
          <w:rFonts w:ascii="Times New Roman" w:hAnsi="Times New Roman" w:cs="Times New Roman"/>
          <w:color w:val="auto"/>
          <w:sz w:val="24"/>
          <w:szCs w:val="24"/>
        </w:rPr>
        <w:t>воспитания</w:t>
      </w:r>
      <w:proofErr w:type="gramEnd"/>
      <w:r w:rsidRPr="00C80914">
        <w:rPr>
          <w:rFonts w:ascii="Times New Roman" w:hAnsi="Times New Roman" w:cs="Times New Roman"/>
          <w:color w:val="auto"/>
          <w:sz w:val="24"/>
          <w:szCs w:val="24"/>
        </w:rPr>
        <w:t xml:space="preserve"> обучающихся с ЗПР на ступени начального общего образования является социально-педагогическая поддержка и </w:t>
      </w:r>
      <w:r w:rsidRPr="00C80914">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C80914">
        <w:rPr>
          <w:rFonts w:ascii="Times New Roman" w:hAnsi="Times New Roman" w:cs="Times New Roman"/>
          <w:color w:val="auto"/>
          <w:kern w:val="2"/>
          <w:sz w:val="24"/>
          <w:szCs w:val="24"/>
        </w:rPr>
        <w:t xml:space="preserve"> и</w:t>
      </w:r>
      <w:r w:rsidRPr="00C80914">
        <w:rPr>
          <w:rFonts w:ascii="Times New Roman" w:hAnsi="Times New Roman" w:cs="Times New Roman"/>
          <w:color w:val="auto"/>
          <w:kern w:val="2"/>
          <w:sz w:val="24"/>
          <w:szCs w:val="24"/>
        </w:rPr>
        <w:t xml:space="preserve"> нравственного поведения.</w:t>
      </w:r>
    </w:p>
    <w:p w:rsidR="00AB6A10" w:rsidRPr="00C80914" w:rsidRDefault="00AB6A10" w:rsidP="00C80914">
      <w:pPr>
        <w:widowControl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Задачи духовно-нравственного развития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xml:space="preserve"> с ЗПР на ступени начального общего образования:</w:t>
      </w:r>
    </w:p>
    <w:p w:rsidR="00AB6A10" w:rsidRPr="00C80914" w:rsidRDefault="00AB6A10" w:rsidP="00C80914">
      <w:pPr>
        <w:widowControl w:val="0"/>
        <w:overflowPunct w:val="0"/>
        <w:autoSpaceDE w:val="0"/>
        <w:autoSpaceDN w:val="0"/>
        <w:adjustRightInd w:val="0"/>
        <w:spacing w:after="0"/>
        <w:ind w:firstLine="709"/>
        <w:jc w:val="both"/>
        <w:rPr>
          <w:rFonts w:ascii="Times New Roman" w:hAnsi="Times New Roman" w:cs="Times New Roman"/>
          <w:i/>
          <w:iCs/>
          <w:color w:val="auto"/>
          <w:sz w:val="24"/>
          <w:szCs w:val="24"/>
        </w:rPr>
      </w:pPr>
      <w:r w:rsidRPr="00C80914">
        <w:rPr>
          <w:rFonts w:ascii="Times New Roman" w:hAnsi="Times New Roman" w:cs="Times New Roman"/>
          <w:i/>
          <w:iCs/>
          <w:color w:val="auto"/>
          <w:sz w:val="24"/>
          <w:szCs w:val="24"/>
        </w:rPr>
        <w:t>в области формирования личностной культуры:</w:t>
      </w:r>
    </w:p>
    <w:p w:rsidR="00AB6A10" w:rsidRPr="00C80914" w:rsidRDefault="00AB6A10"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C80914">
        <w:rPr>
          <w:rFonts w:ascii="Times New Roman" w:eastAsia="PMingLiU" w:hAnsi="Times New Roman" w:cs="Times New Roman"/>
          <w:color w:val="auto"/>
          <w:sz w:val="24"/>
          <w:szCs w:val="24"/>
        </w:rPr>
        <w:t>-</w:t>
      </w:r>
      <w:r w:rsidRPr="00C80914">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AB6A10" w:rsidRPr="00C80914" w:rsidRDefault="00AB6A10" w:rsidP="00C80914">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C80914" w:rsidRDefault="00AB6A10"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формирование способности формулировать собственные нравственные обязательства, осущ</w:t>
      </w:r>
      <w:r w:rsidRPr="00C80914">
        <w:rPr>
          <w:rFonts w:ascii="Times New Roman" w:hAnsi="Times New Roman" w:cs="Times New Roman"/>
          <w:color w:val="auto"/>
          <w:sz w:val="24"/>
          <w:szCs w:val="24"/>
        </w:rPr>
        <w:t>е</w:t>
      </w:r>
      <w:r w:rsidRPr="00C80914">
        <w:rPr>
          <w:rFonts w:ascii="Times New Roman" w:hAnsi="Times New Roman" w:cs="Times New Roman"/>
          <w:color w:val="auto"/>
          <w:sz w:val="24"/>
          <w:szCs w:val="24"/>
        </w:rPr>
        <w:t xml:space="preserve">ствлять нравственный самоконтроль, требовать от себя выполнения моральных норм, давать </w:t>
      </w:r>
      <w:r w:rsidR="002F71D5" w:rsidRPr="00C80914">
        <w:rPr>
          <w:rFonts w:ascii="Times New Roman" w:hAnsi="Times New Roman" w:cs="Times New Roman"/>
          <w:color w:val="auto"/>
          <w:sz w:val="24"/>
          <w:szCs w:val="24"/>
        </w:rPr>
        <w:t>элеме</w:t>
      </w:r>
      <w:r w:rsidR="002F71D5" w:rsidRPr="00C80914">
        <w:rPr>
          <w:rFonts w:ascii="Times New Roman" w:hAnsi="Times New Roman" w:cs="Times New Roman"/>
          <w:color w:val="auto"/>
          <w:sz w:val="24"/>
          <w:szCs w:val="24"/>
        </w:rPr>
        <w:t>н</w:t>
      </w:r>
      <w:r w:rsidR="002F71D5" w:rsidRPr="00C80914">
        <w:rPr>
          <w:rFonts w:ascii="Times New Roman" w:hAnsi="Times New Roman" w:cs="Times New Roman"/>
          <w:color w:val="auto"/>
          <w:sz w:val="24"/>
          <w:szCs w:val="24"/>
        </w:rPr>
        <w:t xml:space="preserve">тарную </w:t>
      </w:r>
      <w:r w:rsidRPr="00C80914">
        <w:rPr>
          <w:rFonts w:ascii="Times New Roman" w:hAnsi="Times New Roman" w:cs="Times New Roman"/>
          <w:color w:val="auto"/>
          <w:sz w:val="24"/>
          <w:szCs w:val="24"/>
        </w:rPr>
        <w:t xml:space="preserve">нравственную оценку своим и чужим поступкам; </w:t>
      </w:r>
    </w:p>
    <w:p w:rsidR="00AB6A10" w:rsidRPr="00C80914" w:rsidRDefault="00AB6A10" w:rsidP="00C80914">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AB6A10" w:rsidRPr="00C80914" w:rsidRDefault="00AB6A10" w:rsidP="00C80914">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формирование основ морали — осознанной обучающимся необходимости определённого п</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ведения, обусловленного принятыми в обществе представлениями о добре и зле, должном и недопу</w:t>
      </w:r>
      <w:r w:rsidRPr="00C80914">
        <w:rPr>
          <w:rFonts w:ascii="Times New Roman" w:hAnsi="Times New Roman" w:cs="Times New Roman"/>
          <w:color w:val="auto"/>
          <w:sz w:val="24"/>
          <w:szCs w:val="24"/>
        </w:rPr>
        <w:t>с</w:t>
      </w:r>
      <w:r w:rsidRPr="00C80914">
        <w:rPr>
          <w:rFonts w:ascii="Times New Roman" w:hAnsi="Times New Roman" w:cs="Times New Roman"/>
          <w:color w:val="auto"/>
          <w:sz w:val="24"/>
          <w:szCs w:val="24"/>
        </w:rPr>
        <w:t xml:space="preserve">тимом;  </w:t>
      </w:r>
    </w:p>
    <w:p w:rsidR="009A6EAD" w:rsidRPr="00C80914" w:rsidRDefault="009A6EAD" w:rsidP="00C80914">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формирование представлений о базовых общечеловеческих ценностях;</w:t>
      </w:r>
    </w:p>
    <w:p w:rsidR="00AB6A10" w:rsidRPr="00C80914" w:rsidRDefault="00AB6A10" w:rsidP="00C80914">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AB6A10" w:rsidRPr="00C80914" w:rsidRDefault="00AB6A10" w:rsidP="00C80914">
      <w:pPr>
        <w:widowControl w:val="0"/>
        <w:tabs>
          <w:tab w:val="num" w:pos="720"/>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эстетических потребностей, ценностей и чувств; </w:t>
      </w:r>
    </w:p>
    <w:p w:rsidR="00AB6A10" w:rsidRPr="00C80914" w:rsidRDefault="00AB6A10" w:rsidP="00C80914">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AB6A10" w:rsidRPr="00C80914" w:rsidRDefault="00AB6A10" w:rsidP="00C80914">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формирование способности к самостоятельным поступкам и действиям, совершаемым на о</w:t>
      </w:r>
      <w:r w:rsidRPr="00C80914">
        <w:rPr>
          <w:rFonts w:ascii="Times New Roman" w:hAnsi="Times New Roman" w:cs="Times New Roman"/>
          <w:color w:val="auto"/>
          <w:sz w:val="24"/>
          <w:szCs w:val="24"/>
        </w:rPr>
        <w:t>с</w:t>
      </w:r>
      <w:r w:rsidRPr="00C80914">
        <w:rPr>
          <w:rFonts w:ascii="Times New Roman" w:hAnsi="Times New Roman" w:cs="Times New Roman"/>
          <w:color w:val="auto"/>
          <w:sz w:val="24"/>
          <w:szCs w:val="24"/>
        </w:rPr>
        <w:t xml:space="preserve">нове морального выбора, </w:t>
      </w:r>
      <w:r w:rsidR="00D87A82" w:rsidRPr="00C80914">
        <w:rPr>
          <w:rFonts w:ascii="Times New Roman" w:hAnsi="Times New Roman" w:cs="Times New Roman"/>
          <w:color w:val="auto"/>
          <w:sz w:val="24"/>
          <w:szCs w:val="24"/>
        </w:rPr>
        <w:t>осознание ответственности за результаты собственных действий и посту</w:t>
      </w:r>
      <w:r w:rsidR="00D87A82" w:rsidRPr="00C80914">
        <w:rPr>
          <w:rFonts w:ascii="Times New Roman" w:hAnsi="Times New Roman" w:cs="Times New Roman"/>
          <w:color w:val="auto"/>
          <w:sz w:val="24"/>
          <w:szCs w:val="24"/>
        </w:rPr>
        <w:t>п</w:t>
      </w:r>
      <w:r w:rsidR="00D87A82" w:rsidRPr="00C80914">
        <w:rPr>
          <w:rFonts w:ascii="Times New Roman" w:hAnsi="Times New Roman" w:cs="Times New Roman"/>
          <w:color w:val="auto"/>
          <w:sz w:val="24"/>
          <w:szCs w:val="24"/>
        </w:rPr>
        <w:t>ков</w:t>
      </w:r>
      <w:r w:rsidRPr="00C80914">
        <w:rPr>
          <w:rFonts w:ascii="Times New Roman" w:hAnsi="Times New Roman" w:cs="Times New Roman"/>
          <w:color w:val="auto"/>
          <w:sz w:val="24"/>
          <w:szCs w:val="24"/>
        </w:rPr>
        <w:t>;</w:t>
      </w:r>
    </w:p>
    <w:p w:rsidR="00AB6A10" w:rsidRPr="00C80914" w:rsidRDefault="00AB6A10" w:rsidP="00C80914">
      <w:pPr>
        <w:widowControl w:val="0"/>
        <w:tabs>
          <w:tab w:val="num" w:pos="720"/>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lastRenderedPageBreak/>
        <w:t>развитие трудолюбия, способности к преодолению трудностей,   настойчивости в достижении результата</w:t>
      </w:r>
      <w:r w:rsidR="00D87A82" w:rsidRPr="00C80914">
        <w:rPr>
          <w:rFonts w:ascii="Times New Roman" w:hAnsi="Times New Roman" w:cs="Times New Roman"/>
          <w:color w:val="auto"/>
          <w:sz w:val="24"/>
          <w:szCs w:val="24"/>
        </w:rPr>
        <w:t>;</w:t>
      </w:r>
      <w:r w:rsidRPr="00C80914">
        <w:rPr>
          <w:rFonts w:ascii="Times New Roman" w:hAnsi="Times New Roman" w:cs="Times New Roman"/>
          <w:color w:val="auto"/>
          <w:sz w:val="24"/>
          <w:szCs w:val="24"/>
        </w:rPr>
        <w:t xml:space="preserve"> </w:t>
      </w:r>
    </w:p>
    <w:p w:rsidR="00AB6A10" w:rsidRPr="00C80914" w:rsidRDefault="00AB6A10" w:rsidP="00C80914">
      <w:pPr>
        <w:pStyle w:val="af"/>
        <w:spacing w:line="276" w:lineRule="auto"/>
        <w:ind w:firstLine="709"/>
        <w:rPr>
          <w:rFonts w:ascii="Times New Roman" w:hAnsi="Times New Roman"/>
          <w:sz w:val="24"/>
          <w:szCs w:val="24"/>
        </w:rPr>
      </w:pPr>
      <w:r w:rsidRPr="00C80914">
        <w:rPr>
          <w:rFonts w:ascii="Times New Roman" w:hAnsi="Times New Roman"/>
          <w:i/>
          <w:iCs/>
          <w:sz w:val="24"/>
          <w:szCs w:val="24"/>
        </w:rPr>
        <w:t>в области формирования социальной культуры:</w:t>
      </w:r>
    </w:p>
    <w:p w:rsidR="00AB6A10" w:rsidRPr="00C80914" w:rsidRDefault="00AB6A10"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основ российской гражданской идентичности – </w:t>
      </w:r>
      <w:r w:rsidR="00522C48" w:rsidRPr="00C80914">
        <w:rPr>
          <w:rFonts w:ascii="Times New Roman" w:hAnsi="Times New Roman" w:cs="Times New Roman"/>
          <w:sz w:val="24"/>
          <w:szCs w:val="24"/>
        </w:rPr>
        <w:t>осознание себя как гражданина России</w:t>
      </w:r>
      <w:r w:rsidRPr="00C80914">
        <w:rPr>
          <w:rFonts w:ascii="Times New Roman" w:hAnsi="Times New Roman" w:cs="Times New Roman"/>
          <w:color w:val="auto"/>
          <w:sz w:val="24"/>
          <w:szCs w:val="24"/>
        </w:rPr>
        <w:t xml:space="preserve">; </w:t>
      </w:r>
    </w:p>
    <w:p w:rsidR="00AB6A10" w:rsidRPr="00C80914" w:rsidRDefault="00AB6A10"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пробуждение чувства </w:t>
      </w:r>
      <w:r w:rsidR="00522C48" w:rsidRPr="00C80914">
        <w:rPr>
          <w:rFonts w:ascii="Times New Roman" w:hAnsi="Times New Roman" w:cs="Times New Roman"/>
          <w:color w:val="auto"/>
          <w:sz w:val="24"/>
          <w:szCs w:val="24"/>
        </w:rPr>
        <w:t>г</w:t>
      </w:r>
      <w:r w:rsidR="00522C48" w:rsidRPr="00C80914">
        <w:rPr>
          <w:rFonts w:ascii="Times New Roman" w:hAnsi="Times New Roman" w:cs="Times New Roman"/>
          <w:sz w:val="24"/>
          <w:szCs w:val="24"/>
        </w:rPr>
        <w:t>ордости за свою Родину, российский народ и историю России</w:t>
      </w:r>
      <w:r w:rsidRPr="00C80914">
        <w:rPr>
          <w:rFonts w:ascii="Times New Roman" w:hAnsi="Times New Roman" w:cs="Times New Roman"/>
          <w:color w:val="auto"/>
          <w:sz w:val="24"/>
          <w:szCs w:val="24"/>
        </w:rPr>
        <w:t xml:space="preserve">; </w:t>
      </w:r>
    </w:p>
    <w:p w:rsidR="00AB6A10" w:rsidRPr="00C80914" w:rsidRDefault="00522C48"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sz w:val="24"/>
          <w:szCs w:val="24"/>
        </w:rPr>
        <w:t>осознание своей этнической и национальной принадлежности,</w:t>
      </w:r>
      <w:r w:rsidRPr="00C80914">
        <w:rPr>
          <w:rFonts w:ascii="Times New Roman" w:hAnsi="Times New Roman" w:cs="Times New Roman"/>
          <w:color w:val="auto"/>
          <w:sz w:val="24"/>
          <w:szCs w:val="24"/>
        </w:rPr>
        <w:t xml:space="preserve"> </w:t>
      </w:r>
      <w:r w:rsidR="00AB6A10" w:rsidRPr="00C80914">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AB6A10" w:rsidRPr="00C80914" w:rsidRDefault="00AB6A10"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F8113F" w:rsidRPr="00C80914" w:rsidRDefault="00F8113F"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sz w:val="24"/>
          <w:szCs w:val="24"/>
        </w:rPr>
        <w:t xml:space="preserve">развитие навыков сотрудничества </w:t>
      </w:r>
      <w:proofErr w:type="gramStart"/>
      <w:r w:rsidRPr="00C80914">
        <w:rPr>
          <w:rFonts w:ascii="Times New Roman" w:hAnsi="Times New Roman"/>
          <w:sz w:val="24"/>
          <w:szCs w:val="24"/>
        </w:rPr>
        <w:t>со</w:t>
      </w:r>
      <w:proofErr w:type="gramEnd"/>
      <w:r w:rsidRPr="00C80914">
        <w:rPr>
          <w:rFonts w:ascii="Times New Roman" w:hAnsi="Times New Roman"/>
          <w:sz w:val="24"/>
          <w:szCs w:val="24"/>
        </w:rPr>
        <w:t xml:space="preserve"> взрослыми и сверстниками в разных социальных ситу</w:t>
      </w:r>
      <w:r w:rsidRPr="00C80914">
        <w:rPr>
          <w:rFonts w:ascii="Times New Roman" w:hAnsi="Times New Roman"/>
          <w:sz w:val="24"/>
          <w:szCs w:val="24"/>
        </w:rPr>
        <w:t>а</w:t>
      </w:r>
      <w:r w:rsidRPr="00C80914">
        <w:rPr>
          <w:rFonts w:ascii="Times New Roman" w:hAnsi="Times New Roman"/>
          <w:sz w:val="24"/>
          <w:szCs w:val="24"/>
        </w:rPr>
        <w:t>циях;</w:t>
      </w:r>
    </w:p>
    <w:p w:rsidR="00AB6A10" w:rsidRPr="00C80914" w:rsidRDefault="00AB6A10"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укрепление доверия к другим людям; </w:t>
      </w:r>
    </w:p>
    <w:p w:rsidR="00F8113F" w:rsidRPr="00C80914" w:rsidRDefault="00F8113F"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C80914" w:rsidRDefault="00AB6A10"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формирование уважительного отношения к традиционным российским религиям и религио</w:t>
      </w:r>
      <w:r w:rsidRPr="00C80914">
        <w:rPr>
          <w:rFonts w:ascii="Times New Roman" w:hAnsi="Times New Roman" w:cs="Times New Roman"/>
          <w:color w:val="auto"/>
          <w:sz w:val="24"/>
          <w:szCs w:val="24"/>
        </w:rPr>
        <w:t>з</w:t>
      </w:r>
      <w:r w:rsidRPr="00C80914">
        <w:rPr>
          <w:rFonts w:ascii="Times New Roman" w:hAnsi="Times New Roman" w:cs="Times New Roman"/>
          <w:color w:val="auto"/>
          <w:sz w:val="24"/>
          <w:szCs w:val="24"/>
        </w:rPr>
        <w:t xml:space="preserve">ным организациям, к вере и религиозным убеждениям; </w:t>
      </w:r>
    </w:p>
    <w:p w:rsidR="00AB6A10" w:rsidRPr="00C80914" w:rsidRDefault="00F8113F" w:rsidP="00C80914">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sz w:val="24"/>
          <w:szCs w:val="24"/>
        </w:rPr>
        <w:t>формирование уважительного отношения к иному мнению, истории и культуре других нар</w:t>
      </w:r>
      <w:r w:rsidRPr="00C80914">
        <w:rPr>
          <w:rFonts w:ascii="Times New Roman" w:hAnsi="Times New Roman"/>
          <w:sz w:val="24"/>
          <w:szCs w:val="24"/>
        </w:rPr>
        <w:t>о</w:t>
      </w:r>
      <w:r w:rsidRPr="00C80914">
        <w:rPr>
          <w:rFonts w:ascii="Times New Roman" w:hAnsi="Times New Roman"/>
          <w:sz w:val="24"/>
          <w:szCs w:val="24"/>
        </w:rPr>
        <w:t>дов</w:t>
      </w:r>
      <w:r w:rsidR="00AB6A10" w:rsidRPr="00C80914">
        <w:rPr>
          <w:rFonts w:ascii="Times New Roman" w:hAnsi="Times New Roman" w:cs="Times New Roman"/>
          <w:color w:val="auto"/>
          <w:sz w:val="24"/>
          <w:szCs w:val="24"/>
        </w:rPr>
        <w:t xml:space="preserve">. </w:t>
      </w:r>
    </w:p>
    <w:p w:rsidR="00AB6A10" w:rsidRPr="00C80914" w:rsidRDefault="00AB6A10" w:rsidP="00C80914">
      <w:pPr>
        <w:pStyle w:val="af"/>
        <w:spacing w:line="276" w:lineRule="auto"/>
        <w:ind w:firstLine="709"/>
        <w:rPr>
          <w:rFonts w:ascii="Times New Roman" w:hAnsi="Times New Roman"/>
          <w:sz w:val="24"/>
          <w:szCs w:val="24"/>
        </w:rPr>
      </w:pPr>
      <w:r w:rsidRPr="00C80914">
        <w:rPr>
          <w:rFonts w:ascii="Times New Roman" w:hAnsi="Times New Roman"/>
          <w:i/>
          <w:iCs/>
          <w:sz w:val="24"/>
          <w:szCs w:val="24"/>
        </w:rPr>
        <w:t>в области формирования семейной культуры:</w:t>
      </w:r>
    </w:p>
    <w:p w:rsidR="00AB6A10" w:rsidRPr="00C80914" w:rsidRDefault="00AB6A10" w:rsidP="00C80914">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отношения к семье как основе российского общества; </w:t>
      </w:r>
    </w:p>
    <w:p w:rsidR="00AB6A10" w:rsidRPr="00C80914" w:rsidRDefault="00AB6A10" w:rsidP="00C80914">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у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xml:space="preserve"> уважительного отношения к родителям, осознанного, заботл</w:t>
      </w:r>
      <w:r w:rsidRPr="00C80914">
        <w:rPr>
          <w:rFonts w:ascii="Times New Roman" w:hAnsi="Times New Roman" w:cs="Times New Roman"/>
          <w:color w:val="auto"/>
          <w:sz w:val="24"/>
          <w:szCs w:val="24"/>
        </w:rPr>
        <w:t>и</w:t>
      </w:r>
      <w:r w:rsidRPr="00C80914">
        <w:rPr>
          <w:rFonts w:ascii="Times New Roman" w:hAnsi="Times New Roman" w:cs="Times New Roman"/>
          <w:color w:val="auto"/>
          <w:sz w:val="24"/>
          <w:szCs w:val="24"/>
        </w:rPr>
        <w:t xml:space="preserve">вого отношения к старшим и младшим; </w:t>
      </w:r>
    </w:p>
    <w:p w:rsidR="00AB6A10" w:rsidRPr="00C80914" w:rsidRDefault="00AB6A10" w:rsidP="00C80914">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представления о семейных ценностях, </w:t>
      </w:r>
      <w:proofErr w:type="spellStart"/>
      <w:r w:rsidRPr="00C80914">
        <w:rPr>
          <w:rFonts w:ascii="Times New Roman" w:hAnsi="Times New Roman" w:cs="Times New Roman"/>
          <w:color w:val="auto"/>
          <w:sz w:val="24"/>
          <w:szCs w:val="24"/>
        </w:rPr>
        <w:t>гендерных</w:t>
      </w:r>
      <w:proofErr w:type="spellEnd"/>
      <w:r w:rsidRPr="00C80914">
        <w:rPr>
          <w:rFonts w:ascii="Times New Roman" w:hAnsi="Times New Roman" w:cs="Times New Roman"/>
          <w:color w:val="auto"/>
          <w:sz w:val="24"/>
          <w:szCs w:val="24"/>
        </w:rPr>
        <w:t xml:space="preserve"> семейных ролях и уважения к ним; </w:t>
      </w:r>
    </w:p>
    <w:p w:rsidR="00AB6A10" w:rsidRPr="00C80914" w:rsidRDefault="00AB6A10" w:rsidP="00C80914">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знакомство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xml:space="preserve"> с культурно-историческими и этническими традициями российской семьи.</w:t>
      </w:r>
    </w:p>
    <w:p w:rsidR="002736C7" w:rsidRPr="00C80914" w:rsidRDefault="002736C7" w:rsidP="00C80914">
      <w:pPr>
        <w:widowControl w:val="0"/>
        <w:overflowPunct w:val="0"/>
        <w:autoSpaceDE w:val="0"/>
        <w:autoSpaceDN w:val="0"/>
        <w:adjustRightInd w:val="0"/>
        <w:spacing w:after="0"/>
        <w:ind w:firstLine="709"/>
        <w:jc w:val="both"/>
        <w:rPr>
          <w:rFonts w:ascii="Times New Roman" w:hAnsi="Times New Roman" w:cs="Times New Roman"/>
          <w:color w:val="auto"/>
          <w:sz w:val="24"/>
          <w:szCs w:val="24"/>
        </w:rPr>
      </w:pPr>
      <w:proofErr w:type="gramStart"/>
      <w:r w:rsidRPr="00C80914">
        <w:rPr>
          <w:rFonts w:ascii="Times New Roman" w:hAnsi="Times New Roman" w:cs="Times New Roman"/>
          <w:color w:val="auto"/>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C80914">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AB6A10" w:rsidRPr="00C80914" w:rsidRDefault="00AB6A10" w:rsidP="00C80914">
      <w:pPr>
        <w:pStyle w:val="14TexstOSNOVA1012"/>
        <w:spacing w:line="276" w:lineRule="auto"/>
        <w:ind w:firstLine="567"/>
        <w:rPr>
          <w:rFonts w:ascii="Times New Roman" w:hAnsi="Times New Roman" w:cs="Times New Roman"/>
          <w:color w:val="auto"/>
          <w:sz w:val="24"/>
          <w:szCs w:val="24"/>
        </w:rPr>
      </w:pPr>
      <w:r w:rsidRPr="00C80914">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цесса, а также потребностей обучающихся с ЗПР и их родителей (законных представителей).</w:t>
      </w:r>
    </w:p>
    <w:p w:rsidR="00281781" w:rsidRPr="00C80914" w:rsidRDefault="00281781" w:rsidP="00C80914">
      <w:pPr>
        <w:spacing w:after="0"/>
        <w:ind w:firstLine="709"/>
        <w:jc w:val="both"/>
        <w:rPr>
          <w:rFonts w:ascii="Times New Roman" w:hAnsi="Times New Roman" w:cs="Times New Roman"/>
          <w:color w:val="auto"/>
          <w:spacing w:val="2"/>
          <w:sz w:val="24"/>
          <w:szCs w:val="24"/>
        </w:rPr>
      </w:pPr>
      <w:r w:rsidRPr="00C80914">
        <w:rPr>
          <w:rFonts w:ascii="Times New Roman" w:hAnsi="Times New Roman" w:cs="Times New Roman"/>
          <w:color w:val="auto"/>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C80914" w:rsidRDefault="00281781"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pacing w:val="2"/>
          <w:sz w:val="24"/>
          <w:szCs w:val="24"/>
        </w:rPr>
        <w:t xml:space="preserve">воспитание гражданственности, патриотизма, уважения </w:t>
      </w:r>
      <w:r w:rsidRPr="00C80914">
        <w:rPr>
          <w:rFonts w:ascii="Times New Roman" w:hAnsi="Times New Roman" w:cs="Times New Roman"/>
          <w:color w:val="auto"/>
          <w:sz w:val="24"/>
          <w:szCs w:val="24"/>
        </w:rPr>
        <w:t>к правам, свободам и обязанностям человека;</w:t>
      </w:r>
    </w:p>
    <w:p w:rsidR="00281781" w:rsidRPr="00C80914" w:rsidRDefault="00281781"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воспитание нравственных чувств и этического сознания;</w:t>
      </w:r>
    </w:p>
    <w:p w:rsidR="00281781" w:rsidRPr="00C80914" w:rsidRDefault="00281781" w:rsidP="00C80914">
      <w:pPr>
        <w:spacing w:after="0"/>
        <w:ind w:firstLine="709"/>
        <w:jc w:val="both"/>
        <w:rPr>
          <w:rFonts w:ascii="Times New Roman" w:hAnsi="Times New Roman" w:cs="Times New Roman"/>
          <w:iCs/>
          <w:color w:val="auto"/>
          <w:sz w:val="24"/>
          <w:szCs w:val="24"/>
        </w:rPr>
      </w:pPr>
      <w:r w:rsidRPr="00C80914">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281781" w:rsidRPr="00C80914" w:rsidRDefault="00281781"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воспитание трудолюбия, творческого отношения к учению, труду, жизни;</w:t>
      </w:r>
    </w:p>
    <w:p w:rsidR="00281781" w:rsidRPr="00C80914" w:rsidRDefault="00281781"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281781" w:rsidRPr="00C80914" w:rsidRDefault="00281781" w:rsidP="00C80914">
      <w:pPr>
        <w:spacing w:after="0"/>
        <w:ind w:firstLine="709"/>
        <w:jc w:val="both"/>
        <w:rPr>
          <w:rFonts w:ascii="Times New Roman" w:hAnsi="Times New Roman"/>
          <w:kern w:val="22"/>
          <w:sz w:val="24"/>
          <w:szCs w:val="24"/>
        </w:rPr>
      </w:pPr>
      <w:r w:rsidRPr="00C80914">
        <w:rPr>
          <w:rFonts w:ascii="Times New Roman" w:hAnsi="Times New Roman" w:cs="Times New Roman"/>
          <w:color w:val="auto"/>
          <w:spacing w:val="-2"/>
          <w:sz w:val="24"/>
          <w:szCs w:val="24"/>
        </w:rPr>
        <w:t xml:space="preserve">воспитание эмоционально-положительного отношения к </w:t>
      </w:r>
      <w:proofErr w:type="gramStart"/>
      <w:r w:rsidRPr="00C80914">
        <w:rPr>
          <w:rFonts w:ascii="Times New Roman" w:hAnsi="Times New Roman" w:cs="Times New Roman"/>
          <w:color w:val="auto"/>
          <w:spacing w:val="-2"/>
          <w:sz w:val="24"/>
          <w:szCs w:val="24"/>
        </w:rPr>
        <w:t>прекрасному</w:t>
      </w:r>
      <w:proofErr w:type="gramEnd"/>
      <w:r w:rsidRPr="00C80914">
        <w:rPr>
          <w:rFonts w:ascii="Times New Roman" w:hAnsi="Times New Roman" w:cs="Times New Roman"/>
          <w:color w:val="auto"/>
          <w:spacing w:val="-2"/>
          <w:sz w:val="24"/>
          <w:szCs w:val="24"/>
        </w:rPr>
        <w:t>, фор</w:t>
      </w:r>
      <w:r w:rsidRPr="00C80914">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281781" w:rsidRPr="00C80914" w:rsidRDefault="00281781" w:rsidP="00C80914">
      <w:pPr>
        <w:spacing w:after="0"/>
        <w:ind w:firstLine="709"/>
        <w:jc w:val="both"/>
        <w:rPr>
          <w:rFonts w:ascii="Times New Roman" w:hAnsi="Times New Roman"/>
          <w:kern w:val="22"/>
          <w:sz w:val="24"/>
          <w:szCs w:val="24"/>
        </w:rPr>
      </w:pPr>
      <w:r w:rsidRPr="00C80914">
        <w:rPr>
          <w:rFonts w:ascii="Times New Roman" w:hAnsi="Times New Roman"/>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C80914" w:rsidRDefault="00CC6FB5" w:rsidP="00C80914">
      <w:pPr>
        <w:spacing w:after="0"/>
        <w:ind w:firstLine="709"/>
        <w:jc w:val="both"/>
        <w:rPr>
          <w:rFonts w:ascii="Times New Roman" w:hAnsi="Times New Roman"/>
          <w:kern w:val="22"/>
          <w:sz w:val="24"/>
          <w:szCs w:val="24"/>
        </w:rPr>
      </w:pPr>
      <w:r w:rsidRPr="00C80914">
        <w:rPr>
          <w:rFonts w:ascii="Times New Roman" w:hAnsi="Times New Roman"/>
          <w:kern w:val="22"/>
          <w:sz w:val="24"/>
          <w:szCs w:val="24"/>
        </w:rPr>
        <w:lastRenderedPageBreak/>
        <w:t xml:space="preserve">Программа духовно-нравственного развития, воспитания </w:t>
      </w:r>
      <w:proofErr w:type="gramStart"/>
      <w:r w:rsidRPr="00C80914">
        <w:rPr>
          <w:rFonts w:ascii="Times New Roman" w:hAnsi="Times New Roman"/>
          <w:kern w:val="22"/>
          <w:sz w:val="24"/>
          <w:szCs w:val="24"/>
        </w:rPr>
        <w:t>обучающихся</w:t>
      </w:r>
      <w:proofErr w:type="gramEnd"/>
      <w:r w:rsidRPr="00C80914">
        <w:rPr>
          <w:rFonts w:ascii="Times New Roman" w:hAnsi="Times New Roman"/>
          <w:kern w:val="22"/>
          <w:sz w:val="24"/>
          <w:szCs w:val="24"/>
        </w:rPr>
        <w:t xml:space="preserve"> с ЗПР реализуется посредством:</w:t>
      </w:r>
    </w:p>
    <w:p w:rsidR="00CC6FB5" w:rsidRPr="00C80914" w:rsidRDefault="00CC6FB5" w:rsidP="00C80914">
      <w:pPr>
        <w:pStyle w:val="afb"/>
        <w:spacing w:line="276" w:lineRule="auto"/>
        <w:ind w:firstLine="709"/>
        <w:jc w:val="both"/>
        <w:rPr>
          <w:rFonts w:ascii="Times New Roman" w:hAnsi="Times New Roman"/>
          <w:sz w:val="24"/>
          <w:szCs w:val="24"/>
        </w:rPr>
      </w:pPr>
      <w:r w:rsidRPr="00C80914">
        <w:rPr>
          <w:rFonts w:ascii="Times New Roman" w:hAnsi="Times New Roman"/>
          <w:i/>
          <w:sz w:val="24"/>
          <w:szCs w:val="24"/>
        </w:rPr>
        <w:t>духовно-нравственного воспитания</w:t>
      </w:r>
      <w:r w:rsidRPr="00C80914">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w:t>
      </w:r>
      <w:r w:rsidRPr="00C80914">
        <w:rPr>
          <w:rFonts w:ascii="Times New Roman" w:hAnsi="Times New Roman"/>
          <w:sz w:val="24"/>
          <w:szCs w:val="24"/>
        </w:rPr>
        <w:t>е</w:t>
      </w:r>
      <w:r w:rsidRPr="00C80914">
        <w:rPr>
          <w:rFonts w:ascii="Times New Roman" w:hAnsi="Times New Roman"/>
          <w:sz w:val="24"/>
          <w:szCs w:val="24"/>
        </w:rPr>
        <w:t xml:space="preserve">ских ценностей и культурных, духовных и нравственных ценностей многонационального народа Российской Федерации; </w:t>
      </w:r>
    </w:p>
    <w:p w:rsidR="00CC6FB5" w:rsidRPr="00C80914" w:rsidRDefault="00CC6FB5" w:rsidP="00C80914">
      <w:pPr>
        <w:pStyle w:val="afb"/>
        <w:spacing w:line="276" w:lineRule="auto"/>
        <w:ind w:firstLine="709"/>
        <w:jc w:val="both"/>
        <w:rPr>
          <w:rFonts w:ascii="Times New Roman" w:hAnsi="Times New Roman"/>
          <w:sz w:val="24"/>
          <w:szCs w:val="24"/>
        </w:rPr>
      </w:pPr>
      <w:r w:rsidRPr="00C80914">
        <w:rPr>
          <w:rFonts w:ascii="Times New Roman" w:hAnsi="Times New Roman"/>
          <w:i/>
          <w:sz w:val="24"/>
          <w:szCs w:val="24"/>
        </w:rPr>
        <w:t>духовно-нравственного развития</w:t>
      </w:r>
      <w:r w:rsidRPr="00C80914">
        <w:rPr>
          <w:rFonts w:ascii="Times New Roman" w:hAnsi="Times New Roman"/>
          <w:sz w:val="24"/>
          <w:szCs w:val="24"/>
        </w:rPr>
        <w:t xml:space="preserve"> - осуществления в процессе социализации последовательн</w:t>
      </w:r>
      <w:r w:rsidRPr="00C80914">
        <w:rPr>
          <w:rFonts w:ascii="Times New Roman" w:hAnsi="Times New Roman"/>
          <w:sz w:val="24"/>
          <w:szCs w:val="24"/>
        </w:rPr>
        <w:t>о</w:t>
      </w:r>
      <w:r w:rsidRPr="00C80914">
        <w:rPr>
          <w:rFonts w:ascii="Times New Roman" w:hAnsi="Times New Roman"/>
          <w:sz w:val="24"/>
          <w:szCs w:val="24"/>
        </w:rPr>
        <w:t>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C80914" w:rsidRDefault="00AB6A10" w:rsidP="00C80914">
      <w:pPr>
        <w:pStyle w:val="14TexstOSNOVA1012"/>
        <w:spacing w:line="276" w:lineRule="auto"/>
        <w:ind w:firstLine="567"/>
        <w:rPr>
          <w:rFonts w:ascii="Times New Roman" w:hAnsi="Times New Roman" w:cs="Times New Roman"/>
          <w:sz w:val="24"/>
          <w:szCs w:val="24"/>
        </w:rPr>
      </w:pPr>
      <w:r w:rsidRPr="00C80914">
        <w:rPr>
          <w:rFonts w:ascii="Times New Roman" w:hAnsi="Times New Roman" w:cs="Times New Roman"/>
          <w:color w:val="auto"/>
          <w:sz w:val="24"/>
          <w:szCs w:val="24"/>
        </w:rPr>
        <w:t>Реализация программы должна проходить в единстве урочной</w:t>
      </w:r>
      <w:r w:rsidRPr="00C80914">
        <w:rPr>
          <w:rFonts w:ascii="Times New Roman" w:hAnsi="Times New Roman" w:cs="Times New Roman"/>
          <w:sz w:val="24"/>
          <w:szCs w:val="24"/>
        </w:rPr>
        <w:t>, внеурочной и внешкольной де</w:t>
      </w:r>
      <w:r w:rsidRPr="00C80914">
        <w:rPr>
          <w:rFonts w:ascii="Times New Roman" w:hAnsi="Times New Roman" w:cs="Times New Roman"/>
          <w:sz w:val="24"/>
          <w:szCs w:val="24"/>
        </w:rPr>
        <w:t>я</w:t>
      </w:r>
      <w:r w:rsidRPr="00C80914">
        <w:rPr>
          <w:rFonts w:ascii="Times New Roman" w:hAnsi="Times New Roman" w:cs="Times New Roman"/>
          <w:sz w:val="24"/>
          <w:szCs w:val="24"/>
        </w:rPr>
        <w:t>тельности, в совместной педагогической работе образовательно</w:t>
      </w:r>
      <w:r w:rsidR="00D17279" w:rsidRPr="00C80914">
        <w:rPr>
          <w:rFonts w:ascii="Times New Roman" w:hAnsi="Times New Roman" w:cs="Times New Roman"/>
          <w:sz w:val="24"/>
          <w:szCs w:val="24"/>
        </w:rPr>
        <w:t>й организации</w:t>
      </w:r>
      <w:r w:rsidRPr="00C80914">
        <w:rPr>
          <w:rFonts w:ascii="Times New Roman" w:hAnsi="Times New Roman" w:cs="Times New Roman"/>
          <w:sz w:val="24"/>
          <w:szCs w:val="24"/>
        </w:rPr>
        <w:t>, семьи и других и</w:t>
      </w:r>
      <w:r w:rsidRPr="00C80914">
        <w:rPr>
          <w:rFonts w:ascii="Times New Roman" w:hAnsi="Times New Roman" w:cs="Times New Roman"/>
          <w:sz w:val="24"/>
          <w:szCs w:val="24"/>
        </w:rPr>
        <w:t>н</w:t>
      </w:r>
      <w:r w:rsidRPr="00C80914">
        <w:rPr>
          <w:rFonts w:ascii="Times New Roman" w:hAnsi="Times New Roman" w:cs="Times New Roman"/>
          <w:sz w:val="24"/>
          <w:szCs w:val="24"/>
        </w:rPr>
        <w:t>ститутов общества.</w:t>
      </w:r>
    </w:p>
    <w:p w:rsidR="00AB6A10" w:rsidRPr="00C80914" w:rsidRDefault="00AB6A10" w:rsidP="00C80914">
      <w:pPr>
        <w:spacing w:after="0"/>
        <w:ind w:firstLine="709"/>
        <w:jc w:val="both"/>
        <w:rPr>
          <w:rFonts w:ascii="Times New Roman" w:eastAsia="Calibri" w:hAnsi="Times New Roman" w:cs="Times New Roman"/>
          <w:sz w:val="24"/>
          <w:szCs w:val="24"/>
        </w:rPr>
      </w:pPr>
      <w:r w:rsidRPr="00C80914">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C80914" w:rsidRDefault="00AB6A10" w:rsidP="00C80914">
      <w:pPr>
        <w:spacing w:after="0"/>
        <w:ind w:firstLine="709"/>
        <w:jc w:val="both"/>
        <w:rPr>
          <w:rFonts w:ascii="Times New Roman" w:eastAsia="Calibri" w:hAnsi="Times New Roman" w:cs="Times New Roman"/>
          <w:sz w:val="24"/>
          <w:szCs w:val="24"/>
        </w:rPr>
      </w:pPr>
      <w:r w:rsidRPr="00C80914">
        <w:rPr>
          <w:rFonts w:ascii="Times New Roman" w:eastAsia="Calibri" w:hAnsi="Times New Roman" w:cs="Times New Roman"/>
          <w:sz w:val="24"/>
          <w:szCs w:val="24"/>
        </w:rPr>
        <w:t xml:space="preserve">в содержании и построении уроков; </w:t>
      </w:r>
    </w:p>
    <w:p w:rsidR="00AB6A10" w:rsidRPr="00C80914" w:rsidRDefault="00AB6A10" w:rsidP="00C80914">
      <w:pPr>
        <w:spacing w:after="0"/>
        <w:ind w:firstLine="709"/>
        <w:jc w:val="both"/>
        <w:rPr>
          <w:rFonts w:ascii="Times New Roman" w:eastAsia="Calibri" w:hAnsi="Times New Roman" w:cs="Times New Roman"/>
          <w:sz w:val="24"/>
          <w:szCs w:val="24"/>
        </w:rPr>
      </w:pPr>
      <w:r w:rsidRPr="00C80914">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w:t>
      </w:r>
      <w:proofErr w:type="spellStart"/>
      <w:r w:rsidRPr="00C80914">
        <w:rPr>
          <w:rFonts w:ascii="Times New Roman" w:eastAsia="Calibri" w:hAnsi="Times New Roman" w:cs="Times New Roman"/>
          <w:sz w:val="24"/>
          <w:szCs w:val="24"/>
        </w:rPr>
        <w:t>внеучебной</w:t>
      </w:r>
      <w:proofErr w:type="spellEnd"/>
      <w:r w:rsidRPr="00C80914">
        <w:rPr>
          <w:rFonts w:ascii="Times New Roman" w:eastAsia="Calibri" w:hAnsi="Times New Roman" w:cs="Times New Roman"/>
          <w:sz w:val="24"/>
          <w:szCs w:val="24"/>
        </w:rPr>
        <w:t xml:space="preserve"> деятельности; </w:t>
      </w:r>
    </w:p>
    <w:p w:rsidR="00AB6A10" w:rsidRPr="00C80914" w:rsidRDefault="00AB6A10" w:rsidP="00C80914">
      <w:pPr>
        <w:spacing w:after="0"/>
        <w:ind w:firstLine="709"/>
        <w:jc w:val="both"/>
        <w:rPr>
          <w:rFonts w:ascii="Times New Roman" w:eastAsia="Calibri" w:hAnsi="Times New Roman" w:cs="Times New Roman"/>
          <w:sz w:val="24"/>
          <w:szCs w:val="24"/>
        </w:rPr>
      </w:pPr>
      <w:r w:rsidRPr="00C80914">
        <w:rPr>
          <w:rFonts w:ascii="Times New Roman" w:eastAsia="Calibri" w:hAnsi="Times New Roman" w:cs="Times New Roman"/>
          <w:sz w:val="24"/>
          <w:szCs w:val="24"/>
        </w:rPr>
        <w:t>в характере общения и сотрудничества взрослого и ребенка;</w:t>
      </w:r>
    </w:p>
    <w:p w:rsidR="00AB6A10" w:rsidRPr="00C80914" w:rsidRDefault="00AB6A10" w:rsidP="00C80914">
      <w:pPr>
        <w:spacing w:after="0"/>
        <w:ind w:firstLine="709"/>
        <w:jc w:val="both"/>
        <w:rPr>
          <w:rFonts w:ascii="Times New Roman" w:eastAsia="Calibri" w:hAnsi="Times New Roman" w:cs="Times New Roman"/>
          <w:sz w:val="24"/>
          <w:szCs w:val="24"/>
        </w:rPr>
      </w:pPr>
      <w:r w:rsidRPr="00C80914">
        <w:rPr>
          <w:rFonts w:ascii="Times New Roman" w:eastAsia="Calibri" w:hAnsi="Times New Roman" w:cs="Times New Roman"/>
          <w:sz w:val="24"/>
          <w:szCs w:val="24"/>
        </w:rPr>
        <w:t xml:space="preserve">в опыте организации индивидуальной, групповой, коллективной деятельности </w:t>
      </w:r>
      <w:proofErr w:type="gramStart"/>
      <w:r w:rsidRPr="00C80914">
        <w:rPr>
          <w:rFonts w:ascii="Times New Roman" w:eastAsia="Calibri" w:hAnsi="Times New Roman" w:cs="Times New Roman"/>
          <w:sz w:val="24"/>
          <w:szCs w:val="24"/>
        </w:rPr>
        <w:t>обучающихся</w:t>
      </w:r>
      <w:proofErr w:type="gramEnd"/>
      <w:r w:rsidRPr="00C80914">
        <w:rPr>
          <w:rFonts w:ascii="Times New Roman" w:eastAsia="Calibri" w:hAnsi="Times New Roman" w:cs="Times New Roman"/>
          <w:sz w:val="24"/>
          <w:szCs w:val="24"/>
        </w:rPr>
        <w:t>;</w:t>
      </w:r>
    </w:p>
    <w:p w:rsidR="00AB6A10" w:rsidRPr="00C80914" w:rsidRDefault="00AB6A10" w:rsidP="00C80914">
      <w:pPr>
        <w:spacing w:after="0"/>
        <w:ind w:firstLine="709"/>
        <w:jc w:val="both"/>
        <w:rPr>
          <w:rFonts w:ascii="Times New Roman" w:eastAsia="Calibri" w:hAnsi="Times New Roman" w:cs="Times New Roman"/>
          <w:sz w:val="24"/>
          <w:szCs w:val="24"/>
        </w:rPr>
      </w:pPr>
      <w:r w:rsidRPr="00C80914">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AB6A10" w:rsidRPr="00C80914" w:rsidRDefault="00AB6A10" w:rsidP="00C80914">
      <w:pPr>
        <w:spacing w:after="0"/>
        <w:ind w:firstLine="709"/>
        <w:jc w:val="both"/>
        <w:rPr>
          <w:rFonts w:ascii="Times New Roman" w:eastAsia="Calibri" w:hAnsi="Times New Roman" w:cs="Times New Roman"/>
          <w:sz w:val="24"/>
          <w:szCs w:val="24"/>
        </w:rPr>
      </w:pPr>
      <w:r w:rsidRPr="00C80914">
        <w:rPr>
          <w:rFonts w:ascii="Times New Roman" w:eastAsia="Calibri" w:hAnsi="Times New Roman" w:cs="Times New Roman"/>
          <w:sz w:val="24"/>
          <w:szCs w:val="24"/>
        </w:rPr>
        <w:t xml:space="preserve">в личном примере ученикам. </w:t>
      </w:r>
    </w:p>
    <w:p w:rsidR="00AB6A10" w:rsidRPr="00C80914" w:rsidRDefault="00AB6A10" w:rsidP="00C80914">
      <w:pPr>
        <w:spacing w:after="0"/>
        <w:ind w:firstLine="709"/>
        <w:jc w:val="both"/>
        <w:rPr>
          <w:rFonts w:ascii="Times New Roman" w:hAnsi="Times New Roman" w:cs="Times New Roman"/>
          <w:sz w:val="24"/>
          <w:szCs w:val="24"/>
        </w:rPr>
      </w:pPr>
      <w:r w:rsidRPr="00C80914">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C80914">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C80914">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C80914" w:rsidRDefault="00AB6A10" w:rsidP="00C80914">
      <w:pPr>
        <w:spacing w:after="0"/>
        <w:ind w:firstLine="709"/>
        <w:jc w:val="both"/>
        <w:rPr>
          <w:rFonts w:ascii="Times New Roman" w:hAnsi="Times New Roman" w:cs="Times New Roman"/>
          <w:kern w:val="2"/>
          <w:sz w:val="24"/>
          <w:szCs w:val="24"/>
        </w:rPr>
      </w:pPr>
      <w:r w:rsidRPr="00C80914">
        <w:rPr>
          <w:rFonts w:ascii="Times New Roman" w:hAnsi="Times New Roman" w:cs="Times New Roman"/>
          <w:kern w:val="2"/>
          <w:sz w:val="24"/>
          <w:szCs w:val="24"/>
        </w:rPr>
        <w:t>Программа должна обеспечивать:</w:t>
      </w:r>
    </w:p>
    <w:p w:rsidR="00AB6A10" w:rsidRPr="00C80914" w:rsidRDefault="00AB6A10" w:rsidP="00C80914">
      <w:pPr>
        <w:spacing w:after="0"/>
        <w:ind w:firstLine="709"/>
        <w:jc w:val="both"/>
        <w:rPr>
          <w:rFonts w:ascii="Times New Roman" w:hAnsi="Times New Roman" w:cs="Times New Roman"/>
          <w:kern w:val="2"/>
          <w:sz w:val="24"/>
          <w:szCs w:val="24"/>
        </w:rPr>
      </w:pPr>
      <w:r w:rsidRPr="00C80914">
        <w:rPr>
          <w:rFonts w:ascii="Times New Roman" w:hAnsi="Times New Roman" w:cs="Times New Roman"/>
          <w:kern w:val="2"/>
          <w:sz w:val="24"/>
          <w:szCs w:val="24"/>
        </w:rPr>
        <w:t xml:space="preserve">организацию системы воспитательных мероприятий, позволяющих </w:t>
      </w:r>
      <w:r w:rsidRPr="00C80914">
        <w:rPr>
          <w:rFonts w:ascii="Times New Roman" w:hAnsi="Times New Roman" w:cs="Times New Roman"/>
          <w:color w:val="auto"/>
          <w:kern w:val="2"/>
          <w:sz w:val="24"/>
          <w:szCs w:val="24"/>
        </w:rPr>
        <w:t>каждому обучающемуся</w:t>
      </w:r>
      <w:r w:rsidRPr="00C80914">
        <w:rPr>
          <w:rFonts w:ascii="Times New Roman" w:hAnsi="Times New Roman" w:cs="Times New Roman"/>
          <w:kern w:val="2"/>
          <w:sz w:val="24"/>
          <w:szCs w:val="24"/>
        </w:rPr>
        <w:t xml:space="preserve"> с ЗПР использовать на практике полученные знания, усвоенные модели и нормы поведения;</w:t>
      </w:r>
    </w:p>
    <w:p w:rsidR="00AB6A10" w:rsidRPr="00C80914" w:rsidRDefault="00AB6A10" w:rsidP="00C80914">
      <w:pPr>
        <w:spacing w:after="0"/>
        <w:ind w:firstLine="709"/>
        <w:jc w:val="both"/>
        <w:rPr>
          <w:rFonts w:ascii="Times New Roman" w:hAnsi="Times New Roman" w:cs="Times New Roman"/>
          <w:kern w:val="2"/>
          <w:sz w:val="24"/>
          <w:szCs w:val="24"/>
        </w:rPr>
      </w:pPr>
      <w:r w:rsidRPr="00C80914">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C80914" w:rsidRDefault="00AB6A10" w:rsidP="00C80914">
      <w:pPr>
        <w:spacing w:after="0"/>
        <w:ind w:firstLine="709"/>
        <w:jc w:val="both"/>
        <w:rPr>
          <w:rFonts w:ascii="Times New Roman" w:hAnsi="Times New Roman" w:cs="Times New Roman"/>
          <w:kern w:val="2"/>
          <w:sz w:val="24"/>
          <w:szCs w:val="24"/>
        </w:rPr>
      </w:pPr>
      <w:r w:rsidRPr="00C80914">
        <w:rPr>
          <w:rFonts w:ascii="Times New Roman" w:hAnsi="Times New Roman" w:cs="Times New Roman"/>
          <w:color w:val="auto"/>
          <w:kern w:val="2"/>
          <w:sz w:val="24"/>
          <w:szCs w:val="24"/>
        </w:rPr>
        <w:t xml:space="preserve">Программа </w:t>
      </w:r>
      <w:r w:rsidRPr="00C80914">
        <w:rPr>
          <w:rFonts w:ascii="Times New Roman" w:hAnsi="Times New Roman" w:cs="Times New Roman"/>
          <w:color w:val="auto"/>
          <w:sz w:val="24"/>
          <w:szCs w:val="24"/>
        </w:rPr>
        <w:t xml:space="preserve">духовно-нравственного развития </w:t>
      </w:r>
      <w:r w:rsidRPr="00C80914">
        <w:rPr>
          <w:rFonts w:ascii="Times New Roman" w:hAnsi="Times New Roman" w:cs="Times New Roman"/>
          <w:color w:val="auto"/>
          <w:kern w:val="2"/>
          <w:sz w:val="24"/>
          <w:szCs w:val="24"/>
        </w:rPr>
        <w:t>должна</w:t>
      </w:r>
      <w:r w:rsidRPr="00C80914">
        <w:rPr>
          <w:rFonts w:ascii="Times New Roman" w:hAnsi="Times New Roman" w:cs="Times New Roman"/>
          <w:kern w:val="2"/>
          <w:sz w:val="24"/>
          <w:szCs w:val="24"/>
        </w:rPr>
        <w:t xml:space="preserve"> включать </w:t>
      </w:r>
      <w:r w:rsidRPr="00C80914">
        <w:rPr>
          <w:rFonts w:ascii="Times New Roman" w:hAnsi="Times New Roman" w:cs="Times New Roman"/>
          <w:color w:val="auto"/>
          <w:kern w:val="2"/>
          <w:sz w:val="24"/>
          <w:szCs w:val="24"/>
        </w:rPr>
        <w:t>описание: цели и задач, основных направлений</w:t>
      </w:r>
      <w:r w:rsidRPr="00C80914">
        <w:rPr>
          <w:rFonts w:ascii="Times New Roman" w:hAnsi="Times New Roman" w:cs="Times New Roman"/>
          <w:kern w:val="2"/>
          <w:sz w:val="24"/>
          <w:szCs w:val="24"/>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AB6A10" w:rsidRPr="00C80914" w:rsidRDefault="00AB6A10" w:rsidP="00C80914">
      <w:pPr>
        <w:pStyle w:val="14TexstOSNOVA1012"/>
        <w:spacing w:line="276" w:lineRule="auto"/>
        <w:ind w:firstLine="709"/>
        <w:rPr>
          <w:rFonts w:ascii="Times New Roman" w:hAnsi="Times New Roman" w:cs="Times New Roman"/>
          <w:color w:val="auto"/>
          <w:kern w:val="2"/>
          <w:sz w:val="24"/>
          <w:szCs w:val="24"/>
        </w:rPr>
      </w:pPr>
      <w:r w:rsidRPr="00C80914">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Организацией на основе </w:t>
      </w:r>
      <w:proofErr w:type="spellStart"/>
      <w:r w:rsidR="00E80E2B" w:rsidRPr="00C80914">
        <w:rPr>
          <w:rFonts w:ascii="Times New Roman" w:hAnsi="Times New Roman" w:cs="Times New Roman"/>
          <w:color w:val="auto"/>
          <w:spacing w:val="2"/>
          <w:sz w:val="24"/>
          <w:szCs w:val="24"/>
        </w:rPr>
        <w:t>ПрАООП</w:t>
      </w:r>
      <w:proofErr w:type="spellEnd"/>
      <w:r w:rsidR="00E80E2B" w:rsidRPr="00C80914">
        <w:rPr>
          <w:rFonts w:ascii="Times New Roman" w:hAnsi="Times New Roman" w:cs="Times New Roman"/>
          <w:color w:val="auto"/>
          <w:spacing w:val="2"/>
          <w:sz w:val="24"/>
          <w:szCs w:val="24"/>
        </w:rPr>
        <w:t xml:space="preserve"> НОО обучающихся с ЗПР</w:t>
      </w:r>
      <w:r w:rsidR="00E82721" w:rsidRPr="00C80914">
        <w:rPr>
          <w:rFonts w:ascii="Times New Roman" w:hAnsi="Times New Roman" w:cs="Times New Roman"/>
          <w:sz w:val="24"/>
          <w:szCs w:val="24"/>
        </w:rPr>
        <w:t xml:space="preserve">, </w:t>
      </w:r>
      <w:proofErr w:type="spellStart"/>
      <w:r w:rsidR="00E82721" w:rsidRPr="00C80914">
        <w:rPr>
          <w:rFonts w:ascii="Times New Roman" w:hAnsi="Times New Roman" w:cs="Times New Roman"/>
          <w:sz w:val="24"/>
          <w:szCs w:val="24"/>
        </w:rPr>
        <w:t>ПрООП</w:t>
      </w:r>
      <w:proofErr w:type="spellEnd"/>
      <w:r w:rsidR="00E82721" w:rsidRPr="00C80914">
        <w:rPr>
          <w:rFonts w:ascii="Times New Roman" w:hAnsi="Times New Roman" w:cs="Times New Roman"/>
          <w:sz w:val="24"/>
          <w:szCs w:val="24"/>
        </w:rPr>
        <w:t xml:space="preserve"> НОО</w:t>
      </w:r>
      <w:r w:rsidR="00E82721" w:rsidRPr="00C80914">
        <w:rPr>
          <w:rStyle w:val="a4"/>
          <w:rFonts w:ascii="Times New Roman" w:hAnsi="Times New Roman" w:cs="Times New Roman"/>
          <w:sz w:val="24"/>
          <w:szCs w:val="24"/>
        </w:rPr>
        <w:footnoteReference w:id="21"/>
      </w:r>
      <w:r w:rsidR="00E82721" w:rsidRPr="00C80914">
        <w:rPr>
          <w:rFonts w:ascii="Times New Roman" w:hAnsi="Times New Roman" w:cs="Times New Roman"/>
          <w:color w:val="auto"/>
          <w:spacing w:val="2"/>
          <w:sz w:val="24"/>
          <w:szCs w:val="24"/>
        </w:rPr>
        <w:t>, разработанной для общеобразов</w:t>
      </w:r>
      <w:r w:rsidR="00E82721" w:rsidRPr="00C80914">
        <w:rPr>
          <w:rFonts w:ascii="Times New Roman" w:hAnsi="Times New Roman" w:cs="Times New Roman"/>
          <w:color w:val="auto"/>
          <w:spacing w:val="2"/>
          <w:sz w:val="24"/>
          <w:szCs w:val="24"/>
        </w:rPr>
        <w:t>а</w:t>
      </w:r>
      <w:r w:rsidR="00E82721" w:rsidRPr="00C80914">
        <w:rPr>
          <w:rFonts w:ascii="Times New Roman" w:hAnsi="Times New Roman" w:cs="Times New Roman"/>
          <w:color w:val="auto"/>
          <w:spacing w:val="2"/>
          <w:sz w:val="24"/>
          <w:szCs w:val="24"/>
        </w:rPr>
        <w:t>тельной школы,</w:t>
      </w:r>
      <w:r w:rsidRPr="00C80914">
        <w:rPr>
          <w:rFonts w:ascii="Times New Roman" w:hAnsi="Times New Roman" w:cs="Times New Roman"/>
          <w:color w:val="auto"/>
          <w:spacing w:val="2"/>
          <w:sz w:val="24"/>
          <w:szCs w:val="24"/>
        </w:rPr>
        <w:t xml:space="preserve"> с учетом специфики образовательных потребностей </w:t>
      </w:r>
      <w:r w:rsidRPr="00C80914">
        <w:rPr>
          <w:rFonts w:ascii="Times New Roman" w:hAnsi="Times New Roman" w:cs="Times New Roman"/>
          <w:color w:val="auto"/>
          <w:sz w:val="24"/>
          <w:szCs w:val="24"/>
        </w:rPr>
        <w:t>обучающихся с ЗПР.</w:t>
      </w:r>
    </w:p>
    <w:p w:rsidR="00F5026A" w:rsidRPr="00C80914" w:rsidRDefault="00B704C1" w:rsidP="00C80914">
      <w:pPr>
        <w:pStyle w:val="14TexstOSNOVA1012"/>
        <w:spacing w:line="276" w:lineRule="auto"/>
        <w:ind w:firstLine="0"/>
        <w:jc w:val="center"/>
        <w:outlineLvl w:val="2"/>
        <w:rPr>
          <w:rFonts w:ascii="Times New Roman" w:hAnsi="Times New Roman" w:cs="Times New Roman"/>
          <w:sz w:val="24"/>
          <w:szCs w:val="24"/>
        </w:rPr>
      </w:pPr>
      <w:bookmarkStart w:id="24" w:name="_Toc415833132"/>
      <w:r w:rsidRPr="00C80914">
        <w:rPr>
          <w:rFonts w:ascii="Times New Roman" w:hAnsi="Times New Roman" w:cs="Times New Roman"/>
          <w:b/>
          <w:sz w:val="24"/>
          <w:szCs w:val="24"/>
        </w:rPr>
        <w:t>3</w:t>
      </w:r>
      <w:r w:rsidR="00F5026A" w:rsidRPr="00C80914">
        <w:rPr>
          <w:rFonts w:ascii="Times New Roman" w:hAnsi="Times New Roman" w:cs="Times New Roman"/>
          <w:b/>
          <w:sz w:val="24"/>
          <w:szCs w:val="24"/>
        </w:rPr>
        <w:t>.2.4.</w:t>
      </w:r>
      <w:r w:rsidR="00F5026A" w:rsidRPr="00C80914">
        <w:rPr>
          <w:rFonts w:cs="Times New Roman"/>
          <w:b/>
          <w:sz w:val="24"/>
          <w:szCs w:val="24"/>
        </w:rPr>
        <w:t xml:space="preserve"> </w:t>
      </w:r>
      <w:r w:rsidR="00F5026A" w:rsidRPr="00C80914">
        <w:rPr>
          <w:rFonts w:ascii="Times New Roman" w:hAnsi="Times New Roman" w:cs="Times New Roman"/>
          <w:b/>
          <w:sz w:val="24"/>
          <w:szCs w:val="24"/>
        </w:rPr>
        <w:t xml:space="preserve">Программа формирования экологической культуры, здорового </w:t>
      </w:r>
      <w:r w:rsidR="00F5026A" w:rsidRPr="00C80914">
        <w:rPr>
          <w:rFonts w:ascii="Times New Roman" w:hAnsi="Times New Roman" w:cs="Times New Roman"/>
          <w:b/>
          <w:sz w:val="24"/>
          <w:szCs w:val="24"/>
        </w:rPr>
        <w:br/>
        <w:t>и безопасного образа жизни</w:t>
      </w:r>
      <w:bookmarkEnd w:id="24"/>
    </w:p>
    <w:p w:rsidR="00047416" w:rsidRPr="00C80914" w:rsidRDefault="00047416" w:rsidP="00C80914">
      <w:pPr>
        <w:pStyle w:val="ad"/>
        <w:spacing w:after="0"/>
        <w:ind w:firstLine="709"/>
        <w:jc w:val="both"/>
        <w:rPr>
          <w:rFonts w:ascii="Times New Roman" w:hAnsi="Times New Roman"/>
          <w:sz w:val="24"/>
          <w:szCs w:val="24"/>
        </w:rPr>
      </w:pPr>
      <w:proofErr w:type="gramStart"/>
      <w:r w:rsidRPr="00C80914">
        <w:rPr>
          <w:rFonts w:ascii="Times New Roman" w:hAnsi="Times New Roman"/>
          <w:sz w:val="24"/>
          <w:szCs w:val="24"/>
        </w:rPr>
        <w:lastRenderedPageBreak/>
        <w:t xml:space="preserve">Программа формирования экологической культуры, здорового и безопасного образа жизни в соответствии с определением </w:t>
      </w:r>
      <w:r w:rsidR="004E4357" w:rsidRPr="00C80914">
        <w:rPr>
          <w:rFonts w:ascii="Times New Roman" w:hAnsi="Times New Roman"/>
          <w:sz w:val="24"/>
          <w:szCs w:val="24"/>
        </w:rPr>
        <w:t>ФГОС НОО обучающихся с ОВЗ</w:t>
      </w:r>
      <w:r w:rsidRPr="00C80914">
        <w:rPr>
          <w:rFonts w:ascii="Times New Roman" w:hAnsi="Times New Roman"/>
          <w:sz w:val="24"/>
          <w:szCs w:val="24"/>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047416" w:rsidRPr="00C80914" w:rsidRDefault="00047416" w:rsidP="00C80914">
      <w:pPr>
        <w:widowControl w:val="0"/>
        <w:tabs>
          <w:tab w:val="left" w:pos="6379"/>
        </w:tabs>
        <w:overflowPunct w:val="0"/>
        <w:autoSpaceDE w:val="0"/>
        <w:autoSpaceDN w:val="0"/>
        <w:adjustRightInd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Программа формирования экологической культуры разрабатывается </w:t>
      </w:r>
      <w:r w:rsidRPr="00C80914">
        <w:rPr>
          <w:rFonts w:ascii="Times New Roman" w:hAnsi="Times New Roman" w:cs="Times New Roman"/>
          <w:color w:val="000000"/>
          <w:spacing w:val="-4"/>
          <w:sz w:val="24"/>
          <w:szCs w:val="24"/>
        </w:rPr>
        <w:t xml:space="preserve">на основе </w:t>
      </w:r>
      <w:proofErr w:type="spellStart"/>
      <w:r w:rsidRPr="00C80914">
        <w:rPr>
          <w:rFonts w:ascii="Times New Roman" w:hAnsi="Times New Roman" w:cs="Times New Roman"/>
          <w:color w:val="000000"/>
          <w:spacing w:val="-4"/>
          <w:sz w:val="24"/>
          <w:szCs w:val="24"/>
        </w:rPr>
        <w:t>системно-деятельностного</w:t>
      </w:r>
      <w:proofErr w:type="spellEnd"/>
      <w:r w:rsidRPr="00C80914">
        <w:rPr>
          <w:rFonts w:ascii="Times New Roman" w:hAnsi="Times New Roman" w:cs="Times New Roman"/>
          <w:color w:val="000000"/>
          <w:spacing w:val="-4"/>
          <w:sz w:val="24"/>
          <w:szCs w:val="24"/>
        </w:rPr>
        <w:t xml:space="preserve"> и культурно-исторического подходов,</w:t>
      </w:r>
      <w:r w:rsidRPr="00C80914">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Pr="00C80914" w:rsidRDefault="00047416" w:rsidP="00C80914">
      <w:pPr>
        <w:pStyle w:val="14TexstOSNOVA1012"/>
        <w:spacing w:line="276" w:lineRule="auto"/>
        <w:ind w:firstLine="709"/>
        <w:rPr>
          <w:rFonts w:ascii="Times New Roman" w:hAnsi="Times New Roman"/>
          <w:spacing w:val="-4"/>
          <w:sz w:val="24"/>
          <w:szCs w:val="24"/>
        </w:rPr>
      </w:pPr>
      <w:r w:rsidRPr="00C80914">
        <w:rPr>
          <w:rFonts w:ascii="Times New Roman" w:hAnsi="Times New Roman"/>
          <w:spacing w:val="-4"/>
          <w:sz w:val="24"/>
          <w:szCs w:val="24"/>
        </w:rPr>
        <w:t>Программа формирования экологической культуры, здорового и безопасного образа жизни дол</w:t>
      </w:r>
      <w:r w:rsidRPr="00C80914">
        <w:rPr>
          <w:rFonts w:ascii="Times New Roman" w:hAnsi="Times New Roman"/>
          <w:spacing w:val="-4"/>
          <w:sz w:val="24"/>
          <w:szCs w:val="24"/>
        </w:rPr>
        <w:t>ж</w:t>
      </w:r>
      <w:r w:rsidRPr="00C80914">
        <w:rPr>
          <w:rFonts w:ascii="Times New Roman" w:hAnsi="Times New Roman"/>
          <w:spacing w:val="-4"/>
          <w:sz w:val="24"/>
          <w:szCs w:val="24"/>
        </w:rPr>
        <w:t>на вносить вклад в достижение требований к личностным результатам освоения АООП НОО обуча</w:t>
      </w:r>
      <w:r w:rsidRPr="00C80914">
        <w:rPr>
          <w:rFonts w:ascii="Times New Roman" w:hAnsi="Times New Roman"/>
          <w:spacing w:val="-4"/>
          <w:sz w:val="24"/>
          <w:szCs w:val="24"/>
        </w:rPr>
        <w:t>ю</w:t>
      </w:r>
      <w:r w:rsidRPr="00C80914">
        <w:rPr>
          <w:rFonts w:ascii="Times New Roman" w:hAnsi="Times New Roman"/>
          <w:spacing w:val="-4"/>
          <w:sz w:val="24"/>
          <w:szCs w:val="24"/>
        </w:rPr>
        <w:t xml:space="preserve">щихся с ЗПР: </w:t>
      </w:r>
      <w:r w:rsidR="00D445C2" w:rsidRPr="00C80914">
        <w:rPr>
          <w:rFonts w:ascii="Times New Roman" w:hAnsi="Times New Roman" w:cs="Times New Roman"/>
          <w:sz w:val="24"/>
          <w:szCs w:val="24"/>
        </w:rPr>
        <w:t xml:space="preserve">формирование представлений о мире </w:t>
      </w:r>
      <w:r w:rsidRPr="00C80914">
        <w:rPr>
          <w:rFonts w:ascii="Times New Roman" w:hAnsi="Times New Roman"/>
          <w:spacing w:val="-4"/>
          <w:sz w:val="24"/>
          <w:szCs w:val="24"/>
        </w:rPr>
        <w:t>в его органичном единстве и разнообразии прир</w:t>
      </w:r>
      <w:r w:rsidRPr="00C80914">
        <w:rPr>
          <w:rFonts w:ascii="Times New Roman" w:hAnsi="Times New Roman"/>
          <w:spacing w:val="-4"/>
          <w:sz w:val="24"/>
          <w:szCs w:val="24"/>
        </w:rPr>
        <w:t>о</w:t>
      </w:r>
      <w:r w:rsidRPr="00C80914">
        <w:rPr>
          <w:rFonts w:ascii="Times New Roman" w:hAnsi="Times New Roman"/>
          <w:spacing w:val="-4"/>
          <w:sz w:val="24"/>
          <w:szCs w:val="24"/>
        </w:rPr>
        <w:t>ды, народов, культур и религий</w:t>
      </w:r>
      <w:r w:rsidR="00D445C2" w:rsidRPr="00C80914">
        <w:rPr>
          <w:rFonts w:ascii="Times New Roman" w:hAnsi="Times New Roman"/>
          <w:spacing w:val="-4"/>
          <w:sz w:val="24"/>
          <w:szCs w:val="24"/>
        </w:rPr>
        <w:t>;</w:t>
      </w:r>
      <w:r w:rsidRPr="00C80914">
        <w:rPr>
          <w:rFonts w:ascii="Times New Roman" w:hAnsi="Times New Roman"/>
          <w:spacing w:val="-4"/>
          <w:sz w:val="24"/>
          <w:szCs w:val="24"/>
        </w:rPr>
        <w:t xml:space="preserve"> овладение начальными навыками адаптации </w:t>
      </w:r>
      <w:r w:rsidR="00D445C2" w:rsidRPr="00C80914">
        <w:rPr>
          <w:rFonts w:ascii="Times New Roman" w:hAnsi="Times New Roman" w:cs="Times New Roman"/>
          <w:sz w:val="24"/>
          <w:szCs w:val="24"/>
        </w:rPr>
        <w:t>в окружающем мире</w:t>
      </w:r>
      <w:r w:rsidRPr="00C80914">
        <w:rPr>
          <w:rFonts w:ascii="Times New Roman" w:hAnsi="Times New Roman"/>
          <w:spacing w:val="-4"/>
          <w:sz w:val="24"/>
          <w:szCs w:val="24"/>
        </w:rPr>
        <w:t>; формирование установки на безопасный, здоровый образ жизни, наличие мотивации к творческому тр</w:t>
      </w:r>
      <w:r w:rsidRPr="00C80914">
        <w:rPr>
          <w:rFonts w:ascii="Times New Roman" w:hAnsi="Times New Roman"/>
          <w:spacing w:val="-4"/>
          <w:sz w:val="24"/>
          <w:szCs w:val="24"/>
        </w:rPr>
        <w:t>у</w:t>
      </w:r>
      <w:r w:rsidRPr="00C80914">
        <w:rPr>
          <w:rFonts w:ascii="Times New Roman" w:hAnsi="Times New Roman"/>
          <w:spacing w:val="-4"/>
          <w:sz w:val="24"/>
          <w:szCs w:val="24"/>
        </w:rPr>
        <w:t>ду, работе на результат, бережному отношению к материальным и духовным ценностям.</w:t>
      </w:r>
    </w:p>
    <w:p w:rsidR="00E80E2B" w:rsidRPr="00C80914" w:rsidRDefault="00E80E2B" w:rsidP="00C80914">
      <w:pPr>
        <w:pStyle w:val="ad"/>
        <w:spacing w:after="0"/>
        <w:ind w:firstLine="709"/>
        <w:jc w:val="both"/>
        <w:rPr>
          <w:rFonts w:ascii="Times New Roman" w:hAnsi="Times New Roman"/>
          <w:sz w:val="24"/>
          <w:szCs w:val="24"/>
        </w:rPr>
      </w:pPr>
      <w:r w:rsidRPr="00C80914">
        <w:rPr>
          <w:rFonts w:ascii="Times New Roman" w:hAnsi="Times New Roman"/>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C80914">
        <w:rPr>
          <w:rFonts w:ascii="Times New Roman" w:hAnsi="Times New Roman"/>
          <w:sz w:val="24"/>
          <w:szCs w:val="24"/>
        </w:rPr>
        <w:t xml:space="preserve"> Она направлена на развитие мотивации и </w:t>
      </w:r>
      <w:proofErr w:type="gramStart"/>
      <w:r w:rsidRPr="00C80914">
        <w:rPr>
          <w:rFonts w:ascii="Times New Roman" w:hAnsi="Times New Roman"/>
          <w:sz w:val="24"/>
          <w:szCs w:val="24"/>
        </w:rPr>
        <w:t>готовности</w:t>
      </w:r>
      <w:proofErr w:type="gramEnd"/>
      <w:r w:rsidRPr="00C80914">
        <w:rPr>
          <w:rFonts w:ascii="Times New Roman" w:hAnsi="Times New Roman"/>
          <w:sz w:val="24"/>
          <w:szCs w:val="24"/>
        </w:rPr>
        <w:t xml:space="preserve"> обучающихся с ЗПР</w:t>
      </w:r>
      <w:r w:rsidRPr="00C80914">
        <w:rPr>
          <w:rFonts w:ascii="Times New Roman" w:hAnsi="Times New Roman"/>
          <w:color w:val="auto"/>
          <w:sz w:val="24"/>
          <w:szCs w:val="24"/>
        </w:rPr>
        <w:t xml:space="preserve"> </w:t>
      </w:r>
      <w:r w:rsidRPr="00C80914">
        <w:rPr>
          <w:rFonts w:ascii="Times New Roman" w:hAnsi="Times New Roman"/>
          <w:sz w:val="24"/>
          <w:szCs w:val="24"/>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C80914" w:rsidRDefault="00F26F28" w:rsidP="00C80914">
      <w:pPr>
        <w:suppressAutoHyphens w:val="0"/>
        <w:spacing w:after="0"/>
        <w:ind w:firstLine="709"/>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C80914">
        <w:rPr>
          <w:rFonts w:ascii="Times New Roman" w:eastAsia="Times New Roman" w:hAnsi="Times New Roman" w:cs="Times New Roman"/>
          <w:bCs/>
          <w:color w:val="auto"/>
          <w:kern w:val="0"/>
          <w:sz w:val="24"/>
          <w:szCs w:val="24"/>
          <w:lang w:eastAsia="ru-RU"/>
        </w:rPr>
        <w:t>факторов, оказывающих существе</w:t>
      </w:r>
      <w:r w:rsidRPr="00C80914">
        <w:rPr>
          <w:rFonts w:ascii="Times New Roman" w:eastAsia="Times New Roman" w:hAnsi="Times New Roman" w:cs="Times New Roman"/>
          <w:bCs/>
          <w:color w:val="auto"/>
          <w:kern w:val="0"/>
          <w:sz w:val="24"/>
          <w:szCs w:val="24"/>
          <w:lang w:eastAsia="ru-RU"/>
        </w:rPr>
        <w:t>н</w:t>
      </w:r>
      <w:r w:rsidRPr="00C80914">
        <w:rPr>
          <w:rFonts w:ascii="Times New Roman" w:eastAsia="Times New Roman" w:hAnsi="Times New Roman" w:cs="Times New Roman"/>
          <w:bCs/>
          <w:color w:val="auto"/>
          <w:kern w:val="0"/>
          <w:sz w:val="24"/>
          <w:szCs w:val="24"/>
          <w:lang w:eastAsia="ru-RU"/>
        </w:rPr>
        <w:t>ное влияние на состояние здоровья обучающихся</w:t>
      </w:r>
      <w:r w:rsidRPr="00C80914">
        <w:rPr>
          <w:rFonts w:ascii="Times New Roman" w:eastAsia="Times New Roman" w:hAnsi="Times New Roman" w:cs="Times New Roman"/>
          <w:color w:val="auto"/>
          <w:kern w:val="0"/>
          <w:sz w:val="24"/>
          <w:szCs w:val="24"/>
          <w:lang w:eastAsia="ru-RU"/>
        </w:rPr>
        <w:t xml:space="preserve">: </w:t>
      </w:r>
    </w:p>
    <w:p w:rsidR="00F26F28" w:rsidRPr="00C80914" w:rsidRDefault="00F26F28" w:rsidP="00C80914">
      <w:pPr>
        <w:suppressAutoHyphens w:val="0"/>
        <w:spacing w:after="0"/>
        <w:ind w:firstLine="709"/>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F26F28" w:rsidRPr="00C80914" w:rsidRDefault="00F26F28" w:rsidP="00C80914">
      <w:pPr>
        <w:suppressAutoHyphens w:val="0"/>
        <w:spacing w:after="0"/>
        <w:ind w:firstLine="709"/>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 факторы риска, имеющие место в образовательных организациях, которые приводят к уху</w:t>
      </w:r>
      <w:r w:rsidRPr="00C80914">
        <w:rPr>
          <w:rFonts w:ascii="Times New Roman" w:eastAsia="Times New Roman" w:hAnsi="Times New Roman" w:cs="Times New Roman"/>
          <w:color w:val="auto"/>
          <w:kern w:val="0"/>
          <w:sz w:val="24"/>
          <w:szCs w:val="24"/>
          <w:lang w:eastAsia="ru-RU"/>
        </w:rPr>
        <w:t>д</w:t>
      </w:r>
      <w:r w:rsidRPr="00C80914">
        <w:rPr>
          <w:rFonts w:ascii="Times New Roman" w:eastAsia="Times New Roman" w:hAnsi="Times New Roman" w:cs="Times New Roman"/>
          <w:color w:val="auto"/>
          <w:kern w:val="0"/>
          <w:sz w:val="24"/>
          <w:szCs w:val="24"/>
          <w:lang w:eastAsia="ru-RU"/>
        </w:rPr>
        <w:t xml:space="preserve">шению здоровья обучающихся; </w:t>
      </w:r>
    </w:p>
    <w:p w:rsidR="00F26F28" w:rsidRPr="00C80914" w:rsidRDefault="00F26F28" w:rsidP="00C80914">
      <w:pPr>
        <w:suppressAutoHyphens w:val="0"/>
        <w:spacing w:after="0"/>
        <w:ind w:firstLine="709"/>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C80914" w:rsidRDefault="00F26F28" w:rsidP="00C80914">
      <w:pPr>
        <w:suppressAutoHyphens w:val="0"/>
        <w:spacing w:after="0"/>
        <w:ind w:firstLine="709"/>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F26F28" w:rsidRPr="00C80914" w:rsidRDefault="00F26F28" w:rsidP="00C80914">
      <w:pPr>
        <w:suppressAutoHyphens w:val="0"/>
        <w:spacing w:after="0"/>
        <w:ind w:firstLine="709"/>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w:t>
      </w:r>
      <w:r w:rsidRPr="00C80914">
        <w:rPr>
          <w:rFonts w:ascii="Times New Roman" w:eastAsia="Times New Roman" w:hAnsi="Times New Roman" w:cs="Times New Roman"/>
          <w:color w:val="auto"/>
          <w:kern w:val="0"/>
          <w:sz w:val="24"/>
          <w:szCs w:val="24"/>
          <w:lang w:eastAsia="ru-RU"/>
        </w:rPr>
        <w:t>з</w:t>
      </w:r>
      <w:r w:rsidRPr="00C80914">
        <w:rPr>
          <w:rFonts w:ascii="Times New Roman" w:eastAsia="Times New Roman" w:hAnsi="Times New Roman" w:cs="Times New Roman"/>
          <w:color w:val="auto"/>
          <w:kern w:val="0"/>
          <w:sz w:val="24"/>
          <w:szCs w:val="24"/>
          <w:lang w:eastAsia="ru-RU"/>
        </w:rPr>
        <w:t xml:space="preserve">ными хроническими заболеваниями) и </w:t>
      </w:r>
      <w:proofErr w:type="gramStart"/>
      <w:r w:rsidRPr="00C80914">
        <w:rPr>
          <w:rFonts w:ascii="Times New Roman" w:eastAsia="Times New Roman" w:hAnsi="Times New Roman" w:cs="Times New Roman"/>
          <w:color w:val="auto"/>
          <w:kern w:val="0"/>
          <w:sz w:val="24"/>
          <w:szCs w:val="24"/>
          <w:lang w:eastAsia="ru-RU"/>
        </w:rPr>
        <w:t>восприятием</w:t>
      </w:r>
      <w:proofErr w:type="gramEnd"/>
      <w:r w:rsidRPr="00C80914">
        <w:rPr>
          <w:rFonts w:ascii="Times New Roman" w:eastAsia="Times New Roman" w:hAnsi="Times New Roman" w:cs="Times New Roman"/>
          <w:color w:val="auto"/>
          <w:kern w:val="0"/>
          <w:sz w:val="24"/>
          <w:szCs w:val="24"/>
          <w:lang w:eastAsia="ru-RU"/>
        </w:rPr>
        <w:t xml:space="preserve"> обучающимся состояния болезни главным обр</w:t>
      </w:r>
      <w:r w:rsidRPr="00C80914">
        <w:rPr>
          <w:rFonts w:ascii="Times New Roman" w:eastAsia="Times New Roman" w:hAnsi="Times New Roman" w:cs="Times New Roman"/>
          <w:color w:val="auto"/>
          <w:kern w:val="0"/>
          <w:sz w:val="24"/>
          <w:szCs w:val="24"/>
          <w:lang w:eastAsia="ru-RU"/>
        </w:rPr>
        <w:t>а</w:t>
      </w:r>
      <w:r w:rsidRPr="00C80914">
        <w:rPr>
          <w:rFonts w:ascii="Times New Roman" w:eastAsia="Times New Roman" w:hAnsi="Times New Roman" w:cs="Times New Roman"/>
          <w:color w:val="auto"/>
          <w:kern w:val="0"/>
          <w:sz w:val="24"/>
          <w:szCs w:val="24"/>
          <w:lang w:eastAsia="ru-RU"/>
        </w:rPr>
        <w:t>зом как ограничения свободы;</w:t>
      </w:r>
    </w:p>
    <w:p w:rsidR="00F26F28" w:rsidRPr="00C80914" w:rsidRDefault="00F26F28" w:rsidP="00C80914">
      <w:pPr>
        <w:suppressAutoHyphens w:val="0"/>
        <w:spacing w:after="0"/>
        <w:ind w:firstLine="709"/>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9D4048" w:rsidRPr="00C80914" w:rsidRDefault="009D4048"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C80914">
        <w:rPr>
          <w:rFonts w:ascii="Times New Roman" w:hAnsi="Times New Roman"/>
          <w:sz w:val="24"/>
          <w:szCs w:val="24"/>
        </w:rPr>
        <w:t>здоровьесберегающей</w:t>
      </w:r>
      <w:proofErr w:type="spellEnd"/>
      <w:r w:rsidRPr="00C80914">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C80914" w:rsidRDefault="00047416"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047416" w:rsidRPr="00C80914" w:rsidRDefault="00047416" w:rsidP="00C80914">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C80914" w:rsidRDefault="00047416" w:rsidP="00C80914">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80914">
        <w:rPr>
          <w:rFonts w:ascii="Times New Roman" w:hAnsi="Times New Roman" w:cs="Times New Roman"/>
          <w:color w:val="auto"/>
          <w:sz w:val="24"/>
          <w:szCs w:val="24"/>
        </w:rPr>
        <w:t>здоровьесберегающего</w:t>
      </w:r>
      <w:proofErr w:type="spellEnd"/>
      <w:r w:rsidRPr="00C80914">
        <w:rPr>
          <w:rFonts w:ascii="Times New Roman" w:hAnsi="Times New Roman" w:cs="Times New Roman"/>
          <w:color w:val="auto"/>
          <w:sz w:val="24"/>
          <w:szCs w:val="24"/>
        </w:rPr>
        <w:t xml:space="preserve"> характера учебной деятельности и общения; </w:t>
      </w:r>
    </w:p>
    <w:p w:rsidR="00047416" w:rsidRPr="00C80914" w:rsidRDefault="00047416" w:rsidP="00C80914">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047416" w:rsidRPr="00C80914" w:rsidRDefault="00047416" w:rsidP="00C80914">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формирование установок на использование здорового питания;</w:t>
      </w:r>
    </w:p>
    <w:p w:rsidR="00047416" w:rsidRPr="00C80914" w:rsidRDefault="00047416" w:rsidP="00C80914">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C80914" w:rsidRDefault="00047416" w:rsidP="00C80914">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соблюдение </w:t>
      </w:r>
      <w:proofErr w:type="spellStart"/>
      <w:r w:rsidRPr="00C80914">
        <w:rPr>
          <w:rFonts w:ascii="Times New Roman" w:hAnsi="Times New Roman" w:cs="Times New Roman"/>
          <w:color w:val="auto"/>
          <w:sz w:val="24"/>
          <w:szCs w:val="24"/>
        </w:rPr>
        <w:t>здоровьесозидающих</w:t>
      </w:r>
      <w:proofErr w:type="spellEnd"/>
      <w:r w:rsidRPr="00C80914">
        <w:rPr>
          <w:rFonts w:ascii="Times New Roman" w:hAnsi="Times New Roman" w:cs="Times New Roman"/>
          <w:color w:val="auto"/>
          <w:sz w:val="24"/>
          <w:szCs w:val="24"/>
        </w:rPr>
        <w:t xml:space="preserve"> режимов дня; </w:t>
      </w:r>
    </w:p>
    <w:p w:rsidR="00047416" w:rsidRPr="00C80914" w:rsidRDefault="00047416" w:rsidP="00C80914">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негативного отношения к факторам риска здоровью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xml:space="preserve">; </w:t>
      </w:r>
    </w:p>
    <w:p w:rsidR="00047416" w:rsidRPr="00C80914" w:rsidRDefault="00047416" w:rsidP="00C80914">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становление умений противостояния вовлечению в </w:t>
      </w:r>
      <w:proofErr w:type="spellStart"/>
      <w:r w:rsidRPr="00C80914">
        <w:rPr>
          <w:rFonts w:ascii="Times New Roman" w:hAnsi="Times New Roman" w:cs="Times New Roman"/>
          <w:color w:val="auto"/>
          <w:sz w:val="24"/>
          <w:szCs w:val="24"/>
        </w:rPr>
        <w:t>табакокурение</w:t>
      </w:r>
      <w:proofErr w:type="spellEnd"/>
      <w:r w:rsidRPr="00C80914">
        <w:rPr>
          <w:rFonts w:ascii="Times New Roman" w:hAnsi="Times New Roman" w:cs="Times New Roman"/>
          <w:color w:val="auto"/>
          <w:sz w:val="24"/>
          <w:szCs w:val="24"/>
        </w:rPr>
        <w:t>, употребление алкоголя, наркотических и сильнодействующих веществ;</w:t>
      </w:r>
    </w:p>
    <w:p w:rsidR="00047416" w:rsidRPr="00C80914" w:rsidRDefault="00047416" w:rsidP="00C80914">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C80914" w:rsidRDefault="00047416" w:rsidP="00C80914">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C80914" w:rsidRDefault="00047416" w:rsidP="00C80914">
      <w:pPr>
        <w:spacing w:after="0"/>
        <w:ind w:firstLine="709"/>
        <w:jc w:val="both"/>
        <w:rPr>
          <w:rFonts w:ascii="Times New Roman" w:hAnsi="Times New Roman" w:cs="Times New Roman"/>
          <w:sz w:val="24"/>
          <w:szCs w:val="24"/>
        </w:rPr>
      </w:pPr>
      <w:r w:rsidRPr="00C80914">
        <w:rPr>
          <w:rFonts w:ascii="Times New Roman" w:hAnsi="Times New Roman" w:cs="Times New Roman"/>
          <w:bCs/>
          <w:sz w:val="24"/>
          <w:szCs w:val="24"/>
        </w:rPr>
        <w:t xml:space="preserve">Программа формирования экологической культуры, здорового и безопасного образа жизни </w:t>
      </w:r>
      <w:proofErr w:type="gramStart"/>
      <w:r w:rsidRPr="00C80914">
        <w:rPr>
          <w:rFonts w:ascii="Times New Roman" w:hAnsi="Times New Roman" w:cs="Times New Roman"/>
          <w:bCs/>
          <w:sz w:val="24"/>
          <w:szCs w:val="24"/>
        </w:rPr>
        <w:t>обучающихся</w:t>
      </w:r>
      <w:proofErr w:type="gramEnd"/>
      <w:r w:rsidRPr="00C80914">
        <w:rPr>
          <w:rFonts w:ascii="Times New Roman" w:hAnsi="Times New Roman" w:cs="Times New Roman"/>
          <w:bCs/>
          <w:sz w:val="24"/>
          <w:szCs w:val="24"/>
        </w:rPr>
        <w:t xml:space="preserve"> с ЗПР реализуется по следующим направлениям</w:t>
      </w:r>
      <w:r w:rsidRPr="00C80914">
        <w:rPr>
          <w:rFonts w:ascii="Times New Roman" w:hAnsi="Times New Roman" w:cs="Times New Roman"/>
          <w:sz w:val="24"/>
          <w:szCs w:val="24"/>
        </w:rPr>
        <w:t>:</w:t>
      </w:r>
    </w:p>
    <w:p w:rsidR="00047416" w:rsidRPr="00C80914" w:rsidRDefault="00047416" w:rsidP="00C80914">
      <w:pPr>
        <w:spacing w:after="0"/>
        <w:ind w:firstLine="709"/>
        <w:contextualSpacing/>
        <w:jc w:val="both"/>
        <w:rPr>
          <w:rFonts w:ascii="Times New Roman" w:hAnsi="Times New Roman" w:cs="Times New Roman"/>
          <w:sz w:val="24"/>
          <w:szCs w:val="24"/>
        </w:rPr>
      </w:pPr>
      <w:r w:rsidRPr="00C80914">
        <w:rPr>
          <w:rFonts w:ascii="Times New Roman" w:hAnsi="Times New Roman" w:cs="Times New Roman"/>
          <w:bCs/>
          <w:sz w:val="24"/>
          <w:szCs w:val="24"/>
        </w:rPr>
        <w:t xml:space="preserve">1. Создание </w:t>
      </w:r>
      <w:proofErr w:type="spellStart"/>
      <w:r w:rsidRPr="00C80914">
        <w:rPr>
          <w:rFonts w:ascii="Times New Roman" w:hAnsi="Times New Roman" w:cs="Times New Roman"/>
          <w:bCs/>
          <w:sz w:val="24"/>
          <w:szCs w:val="24"/>
        </w:rPr>
        <w:t>здоровьесберегающей</w:t>
      </w:r>
      <w:proofErr w:type="spellEnd"/>
      <w:r w:rsidRPr="00C80914">
        <w:rPr>
          <w:rFonts w:ascii="Times New Roman" w:hAnsi="Times New Roman" w:cs="Times New Roman"/>
          <w:bCs/>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C80914" w:rsidRDefault="00047416" w:rsidP="00C80914">
      <w:pPr>
        <w:spacing w:after="0"/>
        <w:ind w:firstLine="709"/>
        <w:contextualSpacing/>
        <w:jc w:val="both"/>
        <w:rPr>
          <w:rFonts w:ascii="Times New Roman" w:hAnsi="Times New Roman" w:cs="Times New Roman"/>
          <w:bCs/>
          <w:sz w:val="24"/>
          <w:szCs w:val="24"/>
        </w:rPr>
      </w:pPr>
      <w:r w:rsidRPr="00C80914">
        <w:rPr>
          <w:rFonts w:ascii="Times New Roman" w:hAnsi="Times New Roman" w:cs="Times New Roman"/>
          <w:bCs/>
          <w:sz w:val="24"/>
          <w:szCs w:val="24"/>
        </w:rPr>
        <w:t xml:space="preserve">2. </w:t>
      </w:r>
      <w:proofErr w:type="gramStart"/>
      <w:r w:rsidRPr="00C80914">
        <w:rPr>
          <w:rFonts w:ascii="Times New Roman" w:hAnsi="Times New Roman" w:cs="Times New Roman"/>
          <w:bCs/>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C80914">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047416" w:rsidRPr="00C80914" w:rsidRDefault="00047416" w:rsidP="00C80914">
      <w:pPr>
        <w:spacing w:after="0"/>
        <w:ind w:firstLine="709"/>
        <w:jc w:val="both"/>
        <w:rPr>
          <w:rFonts w:ascii="Times New Roman" w:hAnsi="Times New Roman" w:cs="Times New Roman"/>
          <w:sz w:val="24"/>
          <w:szCs w:val="24"/>
        </w:rPr>
      </w:pPr>
      <w:r w:rsidRPr="00C80914">
        <w:rPr>
          <w:rFonts w:ascii="Times New Roman" w:hAnsi="Times New Roman" w:cs="Times New Roman"/>
          <w:bCs/>
          <w:sz w:val="24"/>
          <w:szCs w:val="24"/>
        </w:rPr>
        <w:t xml:space="preserve">3. Организация физкультурно-оздоровительной работы, </w:t>
      </w:r>
      <w:r w:rsidRPr="00C80914">
        <w:rPr>
          <w:rFonts w:ascii="Times New Roman" w:hAnsi="Times New Roman" w:cs="Times New Roman"/>
          <w:sz w:val="24"/>
          <w:szCs w:val="24"/>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C80914">
        <w:rPr>
          <w:rFonts w:ascii="Times New Roman" w:hAnsi="Times New Roman" w:cs="Times New Roman"/>
          <w:sz w:val="24"/>
          <w:szCs w:val="24"/>
        </w:rPr>
        <w:t>подготовленности</w:t>
      </w:r>
      <w:proofErr w:type="gramEnd"/>
      <w:r w:rsidRPr="00C80914">
        <w:rPr>
          <w:rFonts w:ascii="Times New Roman" w:hAnsi="Times New Roman" w:cs="Times New Roman"/>
          <w:sz w:val="24"/>
          <w:szCs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C80914" w:rsidRDefault="00047416" w:rsidP="00C80914">
      <w:pPr>
        <w:spacing w:after="0"/>
        <w:ind w:firstLine="709"/>
        <w:jc w:val="both"/>
        <w:rPr>
          <w:rFonts w:ascii="Times New Roman" w:eastAsia="Calibri" w:hAnsi="Times New Roman" w:cs="Times New Roman"/>
          <w:color w:val="000000"/>
          <w:sz w:val="24"/>
          <w:szCs w:val="24"/>
        </w:rPr>
      </w:pPr>
      <w:r w:rsidRPr="00C80914">
        <w:rPr>
          <w:rFonts w:ascii="Times New Roman" w:eastAsia="Calibri" w:hAnsi="Times New Roman" w:cs="Times New Roman"/>
          <w:color w:val="000000"/>
          <w:sz w:val="24"/>
          <w:szCs w:val="24"/>
        </w:rPr>
        <w:t xml:space="preserve">4. </w:t>
      </w:r>
      <w:proofErr w:type="gramStart"/>
      <w:r w:rsidRPr="00C80914">
        <w:rPr>
          <w:rFonts w:ascii="Times New Roman" w:eastAsia="Calibri" w:hAnsi="Times New Roman" w:cs="Times New Roman"/>
          <w:color w:val="000000"/>
          <w:sz w:val="24"/>
          <w:szCs w:val="24"/>
        </w:rPr>
        <w:t xml:space="preserve">Формирование экологической культуры в процессе усвоения элементарных представлений об </w:t>
      </w:r>
      <w:proofErr w:type="spellStart"/>
      <w:r w:rsidRPr="00C80914">
        <w:rPr>
          <w:rFonts w:ascii="Times New Roman" w:eastAsia="Calibri" w:hAnsi="Times New Roman" w:cs="Times New Roman"/>
          <w:color w:val="000000"/>
          <w:sz w:val="24"/>
          <w:szCs w:val="24"/>
        </w:rPr>
        <w:t>экокультурных</w:t>
      </w:r>
      <w:proofErr w:type="spellEnd"/>
      <w:r w:rsidRPr="00C80914">
        <w:rPr>
          <w:rFonts w:ascii="Times New Roman" w:eastAsia="Calibri" w:hAnsi="Times New Roman" w:cs="Times New Roman"/>
          <w:color w:val="000000"/>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C80914">
        <w:rPr>
          <w:rFonts w:ascii="Times New Roman" w:eastAsia="Calibri" w:hAnsi="Times New Roman" w:cs="Times New Roman"/>
          <w:color w:val="000000"/>
          <w:sz w:val="24"/>
          <w:szCs w:val="24"/>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C80914" w:rsidRDefault="00047416" w:rsidP="00C80914">
      <w:pPr>
        <w:spacing w:after="0"/>
        <w:ind w:firstLine="709"/>
        <w:jc w:val="both"/>
        <w:rPr>
          <w:rFonts w:ascii="Times New Roman" w:eastAsia="Calibri" w:hAnsi="Times New Roman" w:cs="Times New Roman"/>
          <w:color w:val="000000"/>
          <w:sz w:val="24"/>
          <w:szCs w:val="24"/>
        </w:rPr>
      </w:pPr>
      <w:r w:rsidRPr="00C80914">
        <w:rPr>
          <w:rFonts w:ascii="Times New Roman" w:eastAsia="Calibri" w:hAnsi="Times New Roman" w:cs="Times New Roman"/>
          <w:color w:val="000000"/>
          <w:sz w:val="24"/>
          <w:szCs w:val="24"/>
        </w:rPr>
        <w:t xml:space="preserve">5. </w:t>
      </w:r>
      <w:proofErr w:type="gramStart"/>
      <w:r w:rsidRPr="00C80914">
        <w:rPr>
          <w:rFonts w:ascii="Times New Roman" w:eastAsia="Calibri" w:hAnsi="Times New Roman" w:cs="Times New Roman"/>
          <w:color w:val="000000"/>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C80914">
        <w:rPr>
          <w:rFonts w:ascii="Times New Roman" w:eastAsia="Calibri" w:hAnsi="Times New Roman" w:cs="Times New Roman"/>
          <w:color w:val="000000"/>
          <w:sz w:val="24"/>
          <w:szCs w:val="24"/>
        </w:rPr>
        <w:t>саногенетический</w:t>
      </w:r>
      <w:proofErr w:type="spellEnd"/>
      <w:r w:rsidRPr="00C80914">
        <w:rPr>
          <w:rFonts w:ascii="Times New Roman" w:eastAsia="Calibri" w:hAnsi="Times New Roman" w:cs="Times New Roman"/>
          <w:color w:val="000000"/>
          <w:sz w:val="24"/>
          <w:szCs w:val="24"/>
        </w:rPr>
        <w:t xml:space="preserve"> мониторинг и получивших рекомендации по коррекции различных параметров здоровья.</w:t>
      </w:r>
      <w:proofErr w:type="gramEnd"/>
    </w:p>
    <w:p w:rsidR="009D4048" w:rsidRPr="00C80914" w:rsidRDefault="009D4048" w:rsidP="00C80914">
      <w:pPr>
        <w:tabs>
          <w:tab w:val="left" w:pos="-180"/>
        </w:tabs>
        <w:autoSpaceDE w:val="0"/>
        <w:autoSpaceDN w:val="0"/>
        <w:adjustRightInd w:val="0"/>
        <w:spacing w:after="0"/>
        <w:ind w:firstLine="709"/>
        <w:jc w:val="both"/>
        <w:rPr>
          <w:rFonts w:ascii="Times New Roman" w:hAnsi="Times New Roman" w:cs="Times New Roman"/>
          <w:color w:val="auto"/>
          <w:sz w:val="24"/>
          <w:szCs w:val="24"/>
        </w:rPr>
      </w:pPr>
      <w:proofErr w:type="gramStart"/>
      <w:r w:rsidRPr="00C80914">
        <w:rPr>
          <w:rFonts w:ascii="Times New Roman" w:hAnsi="Times New Roman"/>
          <w:sz w:val="24"/>
          <w:szCs w:val="24"/>
        </w:rPr>
        <w:lastRenderedPageBreak/>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047416" w:rsidRPr="00C80914" w:rsidRDefault="00047416" w:rsidP="00C80914">
      <w:pPr>
        <w:tabs>
          <w:tab w:val="left" w:pos="-180"/>
        </w:tabs>
        <w:autoSpaceDE w:val="0"/>
        <w:autoSpaceDN w:val="0"/>
        <w:adjustRightInd w:val="0"/>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организационных форм.</w:t>
      </w:r>
    </w:p>
    <w:p w:rsidR="00047416" w:rsidRPr="00C80914" w:rsidRDefault="00047416" w:rsidP="00C80914">
      <w:pPr>
        <w:pStyle w:val="14TexstOSNOVA1012"/>
        <w:tabs>
          <w:tab w:val="left" w:pos="-180"/>
        </w:tabs>
        <w:spacing w:line="276" w:lineRule="auto"/>
        <w:ind w:firstLine="709"/>
        <w:rPr>
          <w:rFonts w:ascii="Times New Roman" w:hAnsi="Times New Roman" w:cs="Times New Roman"/>
          <w:color w:val="auto"/>
          <w:sz w:val="24"/>
          <w:szCs w:val="24"/>
        </w:rPr>
      </w:pPr>
      <w:r w:rsidRPr="00C80914">
        <w:rPr>
          <w:rFonts w:ascii="Times New Roman" w:hAnsi="Times New Roman" w:cs="Times New Roman"/>
          <w:color w:val="auto"/>
          <w:spacing w:val="2"/>
          <w:sz w:val="24"/>
          <w:szCs w:val="24"/>
        </w:rPr>
        <w:t>Программа</w:t>
      </w:r>
      <w:r w:rsidRPr="00C80914">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C80914">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w:t>
      </w:r>
      <w:proofErr w:type="spellStart"/>
      <w:r w:rsidR="00E80E2B" w:rsidRPr="00C80914">
        <w:rPr>
          <w:rFonts w:ascii="Times New Roman" w:hAnsi="Times New Roman" w:cs="Times New Roman"/>
          <w:color w:val="auto"/>
          <w:spacing w:val="2"/>
          <w:sz w:val="24"/>
          <w:szCs w:val="24"/>
        </w:rPr>
        <w:t>ПрАООП</w:t>
      </w:r>
      <w:proofErr w:type="spellEnd"/>
      <w:r w:rsidR="00E80E2B" w:rsidRPr="00C80914">
        <w:rPr>
          <w:rFonts w:ascii="Times New Roman" w:hAnsi="Times New Roman" w:cs="Times New Roman"/>
          <w:color w:val="auto"/>
          <w:spacing w:val="2"/>
          <w:sz w:val="24"/>
          <w:szCs w:val="24"/>
        </w:rPr>
        <w:t xml:space="preserve"> НОО об</w:t>
      </w:r>
      <w:r w:rsidR="00E80E2B" w:rsidRPr="00C80914">
        <w:rPr>
          <w:rFonts w:ascii="Times New Roman" w:hAnsi="Times New Roman" w:cs="Times New Roman"/>
          <w:color w:val="auto"/>
          <w:spacing w:val="2"/>
          <w:sz w:val="24"/>
          <w:szCs w:val="24"/>
        </w:rPr>
        <w:t>у</w:t>
      </w:r>
      <w:r w:rsidR="00E80E2B" w:rsidRPr="00C80914">
        <w:rPr>
          <w:rFonts w:ascii="Times New Roman" w:hAnsi="Times New Roman" w:cs="Times New Roman"/>
          <w:color w:val="auto"/>
          <w:spacing w:val="2"/>
          <w:sz w:val="24"/>
          <w:szCs w:val="24"/>
        </w:rPr>
        <w:t xml:space="preserve">чающихся с ЗПР, </w:t>
      </w:r>
      <w:proofErr w:type="spellStart"/>
      <w:r w:rsidRPr="00C80914">
        <w:rPr>
          <w:rFonts w:ascii="Times New Roman" w:hAnsi="Times New Roman" w:cs="Times New Roman"/>
          <w:color w:val="auto"/>
          <w:spacing w:val="2"/>
          <w:sz w:val="24"/>
          <w:szCs w:val="24"/>
        </w:rPr>
        <w:t>ПрООП</w:t>
      </w:r>
      <w:proofErr w:type="spellEnd"/>
      <w:r w:rsidRPr="00C80914">
        <w:rPr>
          <w:rFonts w:ascii="Times New Roman" w:hAnsi="Times New Roman" w:cs="Times New Roman"/>
          <w:color w:val="auto"/>
          <w:spacing w:val="2"/>
          <w:sz w:val="24"/>
          <w:szCs w:val="24"/>
        </w:rPr>
        <w:t xml:space="preserve"> НОО</w:t>
      </w:r>
      <w:r w:rsidRPr="00C80914">
        <w:rPr>
          <w:rStyle w:val="a4"/>
          <w:rFonts w:ascii="Times New Roman" w:hAnsi="Times New Roman" w:cs="Times New Roman"/>
          <w:color w:val="auto"/>
          <w:spacing w:val="2"/>
          <w:sz w:val="24"/>
          <w:szCs w:val="24"/>
        </w:rPr>
        <w:footnoteReference w:id="22"/>
      </w:r>
      <w:r w:rsidRPr="00C80914">
        <w:rPr>
          <w:rFonts w:ascii="Times New Roman" w:hAnsi="Times New Roman" w:cs="Times New Roman"/>
          <w:color w:val="auto"/>
          <w:spacing w:val="2"/>
          <w:sz w:val="24"/>
          <w:szCs w:val="24"/>
        </w:rPr>
        <w:t>, разработанной для общеобразовательной школы, с учетом сп</w:t>
      </w:r>
      <w:r w:rsidRPr="00C80914">
        <w:rPr>
          <w:rFonts w:ascii="Times New Roman" w:hAnsi="Times New Roman" w:cs="Times New Roman"/>
          <w:color w:val="auto"/>
          <w:spacing w:val="2"/>
          <w:sz w:val="24"/>
          <w:szCs w:val="24"/>
        </w:rPr>
        <w:t>е</w:t>
      </w:r>
      <w:r w:rsidRPr="00C80914">
        <w:rPr>
          <w:rFonts w:ascii="Times New Roman" w:hAnsi="Times New Roman" w:cs="Times New Roman"/>
          <w:color w:val="auto"/>
          <w:spacing w:val="2"/>
          <w:sz w:val="24"/>
          <w:szCs w:val="24"/>
        </w:rPr>
        <w:t xml:space="preserve">цифики образовательных потребностей </w:t>
      </w:r>
      <w:r w:rsidRPr="00C80914">
        <w:rPr>
          <w:rFonts w:ascii="Times New Roman" w:hAnsi="Times New Roman" w:cs="Times New Roman"/>
          <w:color w:val="auto"/>
          <w:sz w:val="24"/>
          <w:szCs w:val="24"/>
        </w:rPr>
        <w:t>обучающихся с ЗПР.</w:t>
      </w:r>
    </w:p>
    <w:p w:rsidR="006642AC" w:rsidRPr="00C80914" w:rsidRDefault="00B704C1" w:rsidP="00C80914">
      <w:pPr>
        <w:autoSpaceDE w:val="0"/>
        <w:autoSpaceDN w:val="0"/>
        <w:adjustRightInd w:val="0"/>
        <w:spacing w:after="0"/>
        <w:jc w:val="center"/>
        <w:outlineLvl w:val="2"/>
        <w:rPr>
          <w:rFonts w:ascii="Times New Roman" w:hAnsi="Times New Roman" w:cs="Times New Roman"/>
          <w:sz w:val="24"/>
          <w:szCs w:val="24"/>
        </w:rPr>
      </w:pPr>
      <w:bookmarkStart w:id="25" w:name="_Toc415833133"/>
      <w:r w:rsidRPr="00C80914">
        <w:rPr>
          <w:rFonts w:ascii="Times New Roman" w:hAnsi="Times New Roman" w:cs="Times New Roman"/>
          <w:b/>
          <w:spacing w:val="2"/>
          <w:sz w:val="24"/>
          <w:szCs w:val="24"/>
        </w:rPr>
        <w:t>3</w:t>
      </w:r>
      <w:r w:rsidR="006642AC" w:rsidRPr="00C80914">
        <w:rPr>
          <w:rFonts w:ascii="Times New Roman" w:hAnsi="Times New Roman" w:cs="Times New Roman"/>
          <w:b/>
          <w:spacing w:val="2"/>
          <w:sz w:val="24"/>
          <w:szCs w:val="24"/>
        </w:rPr>
        <w:t>.2.5. Программа коррекционной работы</w:t>
      </w:r>
      <w:bookmarkEnd w:id="25"/>
    </w:p>
    <w:p w:rsidR="001E244A" w:rsidRPr="00C80914" w:rsidRDefault="001E244A"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 xml:space="preserve">Программа коррекционной работы в соответствии с требованиями </w:t>
      </w:r>
      <w:r w:rsidR="00E010E8" w:rsidRPr="00C80914">
        <w:rPr>
          <w:rFonts w:ascii="Times New Roman" w:hAnsi="Times New Roman"/>
          <w:color w:val="auto"/>
          <w:kern w:val="28"/>
          <w:sz w:val="24"/>
          <w:szCs w:val="24"/>
        </w:rPr>
        <w:t>ФГОС НОО обучающихся с ОВЗ</w:t>
      </w:r>
      <w:r w:rsidRPr="00C80914">
        <w:rPr>
          <w:rFonts w:ascii="Times New Roman" w:hAnsi="Times New Roman"/>
          <w:sz w:val="24"/>
          <w:szCs w:val="24"/>
        </w:rPr>
        <w:t xml:space="preserve"> направлена на создание системы комплексной помощи </w:t>
      </w:r>
      <w:proofErr w:type="gramStart"/>
      <w:r w:rsidRPr="00C80914">
        <w:rPr>
          <w:rFonts w:ascii="Times New Roman" w:hAnsi="Times New Roman"/>
          <w:sz w:val="24"/>
          <w:szCs w:val="24"/>
        </w:rPr>
        <w:t>обучающимся</w:t>
      </w:r>
      <w:proofErr w:type="gramEnd"/>
      <w:r w:rsidRPr="00C80914">
        <w:rPr>
          <w:rFonts w:ascii="Times New Roman" w:hAnsi="Times New Roman"/>
          <w:sz w:val="24"/>
          <w:szCs w:val="24"/>
        </w:rPr>
        <w:t xml:space="preserve"> с ЗПР в освоении АООП НОО, коррекцию недостатков в физическом и (или) психическом развитии обучающихся, их социальную адаптацию.</w:t>
      </w:r>
    </w:p>
    <w:p w:rsidR="001E244A" w:rsidRPr="00C80914" w:rsidRDefault="001E244A" w:rsidP="00C80914">
      <w:pPr>
        <w:autoSpaceDE w:val="0"/>
        <w:autoSpaceDN w:val="0"/>
        <w:adjustRightInd w:val="0"/>
        <w:spacing w:after="0"/>
        <w:ind w:firstLine="720"/>
        <w:jc w:val="both"/>
        <w:rPr>
          <w:rFonts w:ascii="Times New Roman" w:hAnsi="Times New Roman" w:cs="Times New Roman"/>
          <w:sz w:val="24"/>
          <w:szCs w:val="24"/>
        </w:rPr>
      </w:pPr>
      <w:r w:rsidRPr="00C80914">
        <w:rPr>
          <w:rFonts w:ascii="Times New Roman" w:hAnsi="Times New Roman" w:cs="Times New Roman"/>
          <w:sz w:val="24"/>
          <w:szCs w:val="24"/>
        </w:rPr>
        <w:t>Программа коррекционной работы должна обеспечивать:</w:t>
      </w:r>
    </w:p>
    <w:p w:rsidR="001E244A" w:rsidRPr="00C80914" w:rsidRDefault="001E244A" w:rsidP="00C80914">
      <w:pPr>
        <w:autoSpaceDE w:val="0"/>
        <w:autoSpaceDN w:val="0"/>
        <w:adjustRightInd w:val="0"/>
        <w:spacing w:after="0"/>
        <w:ind w:firstLine="720"/>
        <w:jc w:val="both"/>
        <w:rPr>
          <w:rFonts w:ascii="Times New Roman" w:hAnsi="Times New Roman" w:cs="Times New Roman"/>
          <w:sz w:val="24"/>
          <w:szCs w:val="24"/>
        </w:rPr>
      </w:pPr>
      <w:r w:rsidRPr="00C80914">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C80914" w:rsidRDefault="001E244A" w:rsidP="00C80914">
      <w:pPr>
        <w:suppressAutoHyphens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создание адекватных условий для реализации особых образовательных потребностей об</w:t>
      </w:r>
      <w:r w:rsidRPr="00C80914">
        <w:rPr>
          <w:rFonts w:ascii="Times New Roman" w:hAnsi="Times New Roman" w:cs="Times New Roman"/>
          <w:sz w:val="24"/>
          <w:szCs w:val="24"/>
        </w:rPr>
        <w:t>у</w:t>
      </w:r>
      <w:r w:rsidRPr="00C80914">
        <w:rPr>
          <w:rFonts w:ascii="Times New Roman" w:hAnsi="Times New Roman" w:cs="Times New Roman"/>
          <w:sz w:val="24"/>
          <w:szCs w:val="24"/>
        </w:rPr>
        <w:t>чающихся с ЗПР;</w:t>
      </w:r>
    </w:p>
    <w:p w:rsidR="001E244A" w:rsidRPr="00C80914" w:rsidRDefault="001E244A" w:rsidP="00C80914">
      <w:pPr>
        <w:autoSpaceDE w:val="0"/>
        <w:autoSpaceDN w:val="0"/>
        <w:adjustRightInd w:val="0"/>
        <w:spacing w:after="0"/>
        <w:ind w:firstLine="720"/>
        <w:jc w:val="both"/>
        <w:rPr>
          <w:rFonts w:ascii="Times New Roman" w:hAnsi="Times New Roman" w:cs="Times New Roman"/>
          <w:sz w:val="24"/>
          <w:szCs w:val="24"/>
        </w:rPr>
      </w:pPr>
      <w:r w:rsidRPr="00C80914">
        <w:rPr>
          <w:rFonts w:ascii="Times New Roman" w:hAnsi="Times New Roman" w:cs="Times New Roman"/>
          <w:sz w:val="24"/>
          <w:szCs w:val="24"/>
        </w:rPr>
        <w:t xml:space="preserve">осуществление индивидуально-ориентированного </w:t>
      </w:r>
      <w:proofErr w:type="spellStart"/>
      <w:r w:rsidRPr="00C80914">
        <w:rPr>
          <w:rFonts w:ascii="Times New Roman" w:hAnsi="Times New Roman" w:cs="Times New Roman"/>
          <w:sz w:val="24"/>
          <w:szCs w:val="24"/>
        </w:rPr>
        <w:t>психолого-медико-педагогического</w:t>
      </w:r>
      <w:proofErr w:type="spellEnd"/>
      <w:r w:rsidRPr="00C80914">
        <w:rPr>
          <w:rFonts w:ascii="Times New Roman" w:hAnsi="Times New Roman" w:cs="Times New Roman"/>
          <w:sz w:val="24"/>
          <w:szCs w:val="24"/>
        </w:rPr>
        <w:t xml:space="preserve">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C80914" w:rsidRDefault="001E244A" w:rsidP="00C80914">
      <w:pPr>
        <w:tabs>
          <w:tab w:val="left" w:pos="-180"/>
          <w:tab w:val="left" w:pos="0"/>
        </w:tabs>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w:t>
      </w:r>
      <w:r w:rsidR="00EC02A7" w:rsidRPr="00C80914">
        <w:rPr>
          <w:rFonts w:ascii="Times New Roman" w:hAnsi="Times New Roman" w:cs="Times New Roman"/>
          <w:color w:val="auto"/>
          <w:kern w:val="28"/>
          <w:sz w:val="24"/>
          <w:szCs w:val="24"/>
        </w:rPr>
        <w:t>ых</w:t>
      </w:r>
      <w:r w:rsidRPr="00C80914">
        <w:rPr>
          <w:rFonts w:ascii="Times New Roman" w:hAnsi="Times New Roman" w:cs="Times New Roman"/>
          <w:color w:val="auto"/>
          <w:kern w:val="28"/>
          <w:sz w:val="24"/>
          <w:szCs w:val="24"/>
        </w:rPr>
        <w:t xml:space="preserve"> занятий для обучающихся с ЗПР с</w:t>
      </w:r>
      <w:r w:rsidRPr="00C80914">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E244A" w:rsidRPr="00C80914" w:rsidRDefault="001E244A" w:rsidP="00C80914">
      <w:pPr>
        <w:autoSpaceDE w:val="0"/>
        <w:autoSpaceDN w:val="0"/>
        <w:adjustRightInd w:val="0"/>
        <w:spacing w:after="0"/>
        <w:ind w:firstLine="720"/>
        <w:jc w:val="both"/>
        <w:rPr>
          <w:rFonts w:ascii="Times New Roman" w:hAnsi="Times New Roman" w:cs="Times New Roman"/>
          <w:color w:val="000000"/>
          <w:sz w:val="24"/>
          <w:szCs w:val="24"/>
        </w:rPr>
      </w:pPr>
      <w:r w:rsidRPr="00C80914">
        <w:rPr>
          <w:rFonts w:ascii="Times New Roman" w:hAnsi="Times New Roman" w:cs="Times New Roman"/>
          <w:sz w:val="24"/>
          <w:szCs w:val="24"/>
        </w:rPr>
        <w:t xml:space="preserve">оказание помощи в освоении </w:t>
      </w:r>
      <w:proofErr w:type="gramStart"/>
      <w:r w:rsidRPr="00C80914">
        <w:rPr>
          <w:rFonts w:ascii="Times New Roman" w:hAnsi="Times New Roman" w:cs="Times New Roman"/>
          <w:sz w:val="24"/>
          <w:szCs w:val="24"/>
        </w:rPr>
        <w:t>обучающимися</w:t>
      </w:r>
      <w:proofErr w:type="gramEnd"/>
      <w:r w:rsidRPr="00C80914">
        <w:rPr>
          <w:rFonts w:ascii="Times New Roman" w:hAnsi="Times New Roman" w:cs="Times New Roman"/>
          <w:sz w:val="24"/>
          <w:szCs w:val="24"/>
        </w:rPr>
        <w:t xml:space="preserve"> с ЗПР АООП НОО</w:t>
      </w:r>
      <w:r w:rsidRPr="00C80914">
        <w:rPr>
          <w:rFonts w:ascii="Times New Roman" w:hAnsi="Times New Roman" w:cs="Times New Roman"/>
          <w:color w:val="000000"/>
          <w:sz w:val="24"/>
          <w:szCs w:val="24"/>
        </w:rPr>
        <w:t xml:space="preserve"> и их интеграции в образовательном учреждении;</w:t>
      </w:r>
    </w:p>
    <w:p w:rsidR="001E244A" w:rsidRPr="00C80914" w:rsidRDefault="001E244A" w:rsidP="00C80914">
      <w:pPr>
        <w:autoSpaceDE w:val="0"/>
        <w:autoSpaceDN w:val="0"/>
        <w:adjustRightInd w:val="0"/>
        <w:spacing w:after="0"/>
        <w:ind w:firstLine="720"/>
        <w:jc w:val="both"/>
        <w:rPr>
          <w:rFonts w:ascii="Times New Roman" w:hAnsi="Times New Roman" w:cs="Times New Roman"/>
          <w:sz w:val="24"/>
          <w:szCs w:val="24"/>
        </w:rPr>
      </w:pPr>
      <w:r w:rsidRPr="00C80914">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C80914">
        <w:rPr>
          <w:rFonts w:ascii="Times New Roman" w:hAnsi="Times New Roman" w:cs="Times New Roman"/>
          <w:sz w:val="24"/>
          <w:szCs w:val="24"/>
        </w:rPr>
        <w:t>со</w:t>
      </w:r>
      <w:proofErr w:type="gramEnd"/>
      <w:r w:rsidRPr="00C80914">
        <w:rPr>
          <w:rFonts w:ascii="Times New Roman" w:hAnsi="Times New Roman" w:cs="Times New Roman"/>
          <w:sz w:val="24"/>
          <w:szCs w:val="24"/>
        </w:rPr>
        <w:t xml:space="preserve"> взрослыми и обучающимися, формированию представлений об окружающем мире и собственных возможностях;</w:t>
      </w:r>
    </w:p>
    <w:p w:rsidR="001E244A" w:rsidRPr="00C80914" w:rsidRDefault="001E244A" w:rsidP="00C80914">
      <w:pPr>
        <w:autoSpaceDE w:val="0"/>
        <w:autoSpaceDN w:val="0"/>
        <w:adjustRightInd w:val="0"/>
        <w:spacing w:after="0"/>
        <w:ind w:firstLine="720"/>
        <w:jc w:val="both"/>
        <w:rPr>
          <w:rFonts w:ascii="Times New Roman" w:hAnsi="Times New Roman" w:cs="Times New Roman"/>
          <w:color w:val="auto"/>
          <w:sz w:val="24"/>
          <w:szCs w:val="24"/>
        </w:rPr>
      </w:pPr>
      <w:r w:rsidRPr="00C80914">
        <w:rPr>
          <w:rFonts w:ascii="Times New Roman" w:hAnsi="Times New Roman" w:cs="Times New Roman"/>
          <w:color w:val="auto"/>
          <w:kern w:val="28"/>
          <w:sz w:val="24"/>
          <w:szCs w:val="24"/>
        </w:rPr>
        <w:t xml:space="preserve">оказание родителям (законным представителям) </w:t>
      </w:r>
      <w:proofErr w:type="gramStart"/>
      <w:r w:rsidRPr="00C80914">
        <w:rPr>
          <w:rFonts w:ascii="Times New Roman" w:hAnsi="Times New Roman" w:cs="Times New Roman"/>
          <w:color w:val="auto"/>
          <w:kern w:val="28"/>
          <w:sz w:val="24"/>
          <w:szCs w:val="24"/>
        </w:rPr>
        <w:t>обучающихся</w:t>
      </w:r>
      <w:proofErr w:type="gramEnd"/>
      <w:r w:rsidRPr="00C80914">
        <w:rPr>
          <w:rFonts w:ascii="Times New Roman" w:hAnsi="Times New Roman" w:cs="Times New Roman"/>
          <w:color w:val="auto"/>
          <w:kern w:val="28"/>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r w:rsidRPr="00C80914">
        <w:rPr>
          <w:rFonts w:ascii="Times New Roman" w:hAnsi="Times New Roman" w:cs="Times New Roman"/>
          <w:color w:val="auto"/>
          <w:sz w:val="24"/>
          <w:szCs w:val="24"/>
        </w:rPr>
        <w:t>.</w:t>
      </w:r>
    </w:p>
    <w:p w:rsidR="00417E9F" w:rsidRPr="00C80914" w:rsidRDefault="00417E9F" w:rsidP="00C80914">
      <w:pPr>
        <w:tabs>
          <w:tab w:val="left" w:pos="0"/>
        </w:tabs>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proofErr w:type="spellStart"/>
      <w:r w:rsidRPr="00C80914">
        <w:rPr>
          <w:rFonts w:ascii="Times New Roman" w:hAnsi="Times New Roman" w:cs="Times New Roman"/>
          <w:color w:val="auto"/>
          <w:sz w:val="24"/>
          <w:szCs w:val="24"/>
        </w:rPr>
        <w:t>психолого-медико-педагогического</w:t>
      </w:r>
      <w:proofErr w:type="spellEnd"/>
      <w:r w:rsidRPr="00C80914">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C80914" w:rsidRDefault="005E76D0" w:rsidP="00C80914">
      <w:pPr>
        <w:pStyle w:val="14TexstOSNOVA1012"/>
        <w:spacing w:line="276" w:lineRule="auto"/>
        <w:ind w:firstLine="709"/>
        <w:rPr>
          <w:rFonts w:ascii="Times New Roman" w:hAnsi="Times New Roman" w:cs="Times New Roman"/>
          <w:color w:val="auto"/>
          <w:kern w:val="2"/>
          <w:sz w:val="24"/>
          <w:szCs w:val="24"/>
        </w:rPr>
      </w:pPr>
      <w:r w:rsidRPr="00C80914">
        <w:rPr>
          <w:rFonts w:ascii="Times New Roman" w:hAnsi="Times New Roman" w:cs="Times New Roman"/>
          <w:color w:val="auto"/>
          <w:kern w:val="2"/>
          <w:sz w:val="24"/>
          <w:szCs w:val="24"/>
        </w:rPr>
        <w:t>Задачи программы:</w:t>
      </w:r>
    </w:p>
    <w:p w:rsidR="005E76D0" w:rsidRPr="00C80914" w:rsidRDefault="005E76D0" w:rsidP="00C80914">
      <w:pPr>
        <w:pStyle w:val="14TexstOSNOVA1012"/>
        <w:spacing w:line="276" w:lineRule="auto"/>
        <w:ind w:firstLine="709"/>
        <w:rPr>
          <w:rFonts w:ascii="Times New Roman" w:hAnsi="Times New Roman" w:cs="Times New Roman"/>
          <w:color w:val="auto"/>
          <w:kern w:val="2"/>
          <w:sz w:val="24"/>
          <w:szCs w:val="24"/>
        </w:rPr>
      </w:pPr>
      <w:r w:rsidRPr="00C80914">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5E76D0" w:rsidRPr="00C80914" w:rsidRDefault="005E76D0" w:rsidP="00C80914">
      <w:pPr>
        <w:pStyle w:val="14TexstOSNOVA1012"/>
        <w:spacing w:line="276" w:lineRule="auto"/>
        <w:ind w:firstLine="709"/>
        <w:rPr>
          <w:rFonts w:ascii="Times New Roman" w:hAnsi="Times New Roman" w:cs="Times New Roman"/>
          <w:color w:val="auto"/>
          <w:kern w:val="2"/>
          <w:sz w:val="24"/>
          <w:szCs w:val="24"/>
        </w:rPr>
      </w:pPr>
      <w:r w:rsidRPr="00C80914">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5E76D0" w:rsidRPr="00C80914" w:rsidRDefault="005E76D0" w:rsidP="00C80914">
      <w:pPr>
        <w:pStyle w:val="14TexstOSNOVA1012"/>
        <w:spacing w:line="276" w:lineRule="auto"/>
        <w:ind w:firstLine="709"/>
        <w:rPr>
          <w:rFonts w:ascii="Times New Roman" w:hAnsi="Times New Roman" w:cs="Times New Roman"/>
          <w:color w:val="auto"/>
          <w:kern w:val="2"/>
          <w:sz w:val="24"/>
          <w:szCs w:val="24"/>
        </w:rPr>
      </w:pPr>
      <w:r w:rsidRPr="00C80914">
        <w:rPr>
          <w:rFonts w:ascii="Times New Roman" w:hAnsi="Times New Roman" w:cs="Times New Roman"/>
          <w:color w:val="auto"/>
          <w:kern w:val="2"/>
          <w:sz w:val="24"/>
          <w:szCs w:val="24"/>
        </w:rPr>
        <w:lastRenderedPageBreak/>
        <w:t xml:space="preserve">- своевременное выявление </w:t>
      </w:r>
      <w:proofErr w:type="gramStart"/>
      <w:r w:rsidRPr="00C80914">
        <w:rPr>
          <w:rFonts w:ascii="Times New Roman" w:hAnsi="Times New Roman" w:cs="Times New Roman"/>
          <w:color w:val="auto"/>
          <w:kern w:val="2"/>
          <w:sz w:val="24"/>
          <w:szCs w:val="24"/>
        </w:rPr>
        <w:t>обучающихся</w:t>
      </w:r>
      <w:proofErr w:type="gramEnd"/>
      <w:r w:rsidRPr="00C80914">
        <w:rPr>
          <w:rFonts w:ascii="Times New Roman" w:hAnsi="Times New Roman" w:cs="Times New Roman"/>
          <w:color w:val="auto"/>
          <w:kern w:val="2"/>
          <w:sz w:val="24"/>
          <w:szCs w:val="24"/>
        </w:rPr>
        <w:t xml:space="preserve"> с трудностями адаптации в образовательно-воспитательном процессе;</w:t>
      </w:r>
    </w:p>
    <w:p w:rsidR="005E76D0" w:rsidRPr="00C80914" w:rsidRDefault="005E76D0" w:rsidP="00C80914">
      <w:pPr>
        <w:pStyle w:val="14TexstOSNOVA1012"/>
        <w:spacing w:line="276" w:lineRule="auto"/>
        <w:ind w:firstLine="709"/>
        <w:rPr>
          <w:rFonts w:ascii="Times New Roman" w:hAnsi="Times New Roman" w:cs="Times New Roman"/>
          <w:color w:val="auto"/>
          <w:kern w:val="2"/>
          <w:sz w:val="24"/>
          <w:szCs w:val="24"/>
        </w:rPr>
      </w:pPr>
      <w:r w:rsidRPr="00C80914">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w:t>
      </w:r>
      <w:r w:rsidRPr="00C80914">
        <w:rPr>
          <w:rFonts w:ascii="Times New Roman" w:hAnsi="Times New Roman" w:cs="Times New Roman"/>
          <w:color w:val="auto"/>
          <w:kern w:val="2"/>
          <w:sz w:val="24"/>
          <w:szCs w:val="24"/>
        </w:rPr>
        <w:t>н</w:t>
      </w:r>
      <w:r w:rsidRPr="00C80914">
        <w:rPr>
          <w:rFonts w:ascii="Times New Roman" w:hAnsi="Times New Roman" w:cs="Times New Roman"/>
          <w:color w:val="auto"/>
          <w:kern w:val="2"/>
          <w:sz w:val="24"/>
          <w:szCs w:val="24"/>
        </w:rPr>
        <w:t xml:space="preserve">ских средств воздействия в процессе комплексной </w:t>
      </w:r>
      <w:proofErr w:type="spellStart"/>
      <w:r w:rsidRPr="00C80914">
        <w:rPr>
          <w:rFonts w:ascii="Times New Roman" w:hAnsi="Times New Roman" w:cs="Times New Roman"/>
          <w:color w:val="auto"/>
          <w:kern w:val="2"/>
          <w:sz w:val="24"/>
          <w:szCs w:val="24"/>
        </w:rPr>
        <w:t>психолого-медико-педагогической</w:t>
      </w:r>
      <w:proofErr w:type="spellEnd"/>
      <w:r w:rsidRPr="00C80914">
        <w:rPr>
          <w:rFonts w:ascii="Times New Roman" w:hAnsi="Times New Roman" w:cs="Times New Roman"/>
          <w:color w:val="auto"/>
          <w:kern w:val="2"/>
          <w:sz w:val="24"/>
          <w:szCs w:val="24"/>
        </w:rPr>
        <w:t xml:space="preserve"> коррекции;</w:t>
      </w:r>
    </w:p>
    <w:p w:rsidR="005E76D0" w:rsidRPr="00C80914" w:rsidRDefault="005E76D0" w:rsidP="00C80914">
      <w:pPr>
        <w:pStyle w:val="14TexstOSNOVA1012"/>
        <w:spacing w:line="276" w:lineRule="auto"/>
        <w:ind w:firstLine="709"/>
        <w:rPr>
          <w:rFonts w:ascii="Times New Roman" w:hAnsi="Times New Roman" w:cs="Times New Roman"/>
          <w:color w:val="auto"/>
          <w:kern w:val="2"/>
          <w:sz w:val="24"/>
          <w:szCs w:val="24"/>
        </w:rPr>
      </w:pPr>
      <w:r w:rsidRPr="00C80914">
        <w:rPr>
          <w:rFonts w:ascii="Times New Roman" w:hAnsi="Times New Roman" w:cs="Times New Roman"/>
          <w:color w:val="auto"/>
          <w:kern w:val="2"/>
          <w:sz w:val="24"/>
          <w:szCs w:val="24"/>
        </w:rPr>
        <w:t xml:space="preserve">- оказание родителям (законным представителям) </w:t>
      </w:r>
      <w:proofErr w:type="gramStart"/>
      <w:r w:rsidRPr="00C80914">
        <w:rPr>
          <w:rFonts w:ascii="Times New Roman" w:hAnsi="Times New Roman" w:cs="Times New Roman"/>
          <w:color w:val="auto"/>
          <w:kern w:val="2"/>
          <w:sz w:val="24"/>
          <w:szCs w:val="24"/>
        </w:rPr>
        <w:t>обучающихся</w:t>
      </w:r>
      <w:proofErr w:type="gramEnd"/>
      <w:r w:rsidRPr="00C80914">
        <w:rPr>
          <w:rFonts w:ascii="Times New Roman" w:hAnsi="Times New Roman" w:cs="Times New Roman"/>
          <w:color w:val="auto"/>
          <w:kern w:val="2"/>
          <w:sz w:val="24"/>
          <w:szCs w:val="24"/>
        </w:rPr>
        <w:t xml:space="preserve"> с ЗПР консультативной и м</w:t>
      </w:r>
      <w:r w:rsidRPr="00C80914">
        <w:rPr>
          <w:rFonts w:ascii="Times New Roman" w:hAnsi="Times New Roman" w:cs="Times New Roman"/>
          <w:color w:val="auto"/>
          <w:kern w:val="2"/>
          <w:sz w:val="24"/>
          <w:szCs w:val="24"/>
        </w:rPr>
        <w:t>е</w:t>
      </w:r>
      <w:r w:rsidRPr="00C80914">
        <w:rPr>
          <w:rFonts w:ascii="Times New Roman" w:hAnsi="Times New Roman" w:cs="Times New Roman"/>
          <w:color w:val="auto"/>
          <w:kern w:val="2"/>
          <w:sz w:val="24"/>
          <w:szCs w:val="24"/>
        </w:rPr>
        <w:t>тодической помощи по медицинским, социальным, психологическим, правовым и другим вопросам.</w:t>
      </w:r>
    </w:p>
    <w:p w:rsidR="001E244A" w:rsidRPr="00C80914" w:rsidRDefault="001E244A" w:rsidP="00C80914">
      <w:pPr>
        <w:autoSpaceDE w:val="0"/>
        <w:autoSpaceDN w:val="0"/>
        <w:adjustRightInd w:val="0"/>
        <w:spacing w:after="0"/>
        <w:ind w:firstLine="720"/>
        <w:jc w:val="both"/>
        <w:rPr>
          <w:rFonts w:ascii="Times New Roman" w:hAnsi="Times New Roman" w:cs="Times New Roman"/>
          <w:sz w:val="24"/>
          <w:szCs w:val="24"/>
        </w:rPr>
      </w:pPr>
      <w:r w:rsidRPr="00C80914">
        <w:rPr>
          <w:rFonts w:ascii="Times New Roman" w:hAnsi="Times New Roman" w:cs="Times New Roman"/>
          <w:sz w:val="24"/>
          <w:szCs w:val="24"/>
        </w:rPr>
        <w:t>Программа коррекционной работы должна содержать:</w:t>
      </w:r>
    </w:p>
    <w:p w:rsidR="001E244A" w:rsidRPr="00C80914" w:rsidRDefault="001E244A" w:rsidP="00C80914">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C80914">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C80914" w:rsidRDefault="001E244A" w:rsidP="00C80914">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proofErr w:type="gramStart"/>
      <w:r w:rsidRPr="00C80914">
        <w:rPr>
          <w:rFonts w:ascii="Times New Roman" w:hAnsi="Times New Roman" w:cs="Times New Roman"/>
          <w:sz w:val="24"/>
          <w:szCs w:val="24"/>
        </w:rPr>
        <w:t xml:space="preserve">систему комплексного </w:t>
      </w:r>
      <w:proofErr w:type="spellStart"/>
      <w:r w:rsidRPr="00C80914">
        <w:rPr>
          <w:rFonts w:ascii="Times New Roman" w:hAnsi="Times New Roman" w:cs="Times New Roman"/>
          <w:sz w:val="24"/>
          <w:szCs w:val="24"/>
        </w:rPr>
        <w:t>психолого-медико-педагогического</w:t>
      </w:r>
      <w:proofErr w:type="spellEnd"/>
      <w:r w:rsidRPr="00C80914">
        <w:rPr>
          <w:rFonts w:ascii="Times New Roman" w:hAnsi="Times New Roman" w:cs="Times New Roman"/>
          <w:sz w:val="24"/>
          <w:szCs w:val="24"/>
        </w:rPr>
        <w:t xml:space="preserve"> </w:t>
      </w:r>
      <w:r w:rsidRPr="00C80914">
        <w:rPr>
          <w:rFonts w:ascii="Times New Roman" w:hAnsi="Times New Roman" w:cs="Times New Roman"/>
          <w:color w:val="auto"/>
          <w:sz w:val="24"/>
          <w:szCs w:val="24"/>
        </w:rPr>
        <w:t>сопровождения обучающихся</w:t>
      </w:r>
      <w:r w:rsidRPr="00C80914">
        <w:rPr>
          <w:rFonts w:ascii="Times New Roman" w:hAnsi="Times New Roman" w:cs="Times New Roman"/>
          <w:sz w:val="24"/>
          <w:szCs w:val="24"/>
        </w:rPr>
        <w:t xml:space="preserve"> с ЗПР в условиях образовательного процесса, включающего: </w:t>
      </w:r>
      <w:proofErr w:type="spellStart"/>
      <w:r w:rsidRPr="00C80914">
        <w:rPr>
          <w:rFonts w:ascii="Times New Roman" w:hAnsi="Times New Roman" w:cs="Times New Roman"/>
          <w:sz w:val="24"/>
          <w:szCs w:val="24"/>
        </w:rPr>
        <w:t>психолого-медико-педагогическое</w:t>
      </w:r>
      <w:proofErr w:type="spellEnd"/>
      <w:r w:rsidRPr="00C80914">
        <w:rPr>
          <w:rFonts w:ascii="Times New Roman" w:hAnsi="Times New Roman" w:cs="Times New Roman"/>
          <w:sz w:val="24"/>
          <w:szCs w:val="24"/>
        </w:rPr>
        <w:t xml:space="preserve"> обследование обучающихся с целью выявления их особых образовательных потребностей; мониторинг динамики развития </w:t>
      </w:r>
      <w:r w:rsidRPr="00C80914">
        <w:rPr>
          <w:rFonts w:ascii="Times New Roman" w:hAnsi="Times New Roman" w:cs="Times New Roman"/>
          <w:color w:val="auto"/>
          <w:sz w:val="24"/>
          <w:szCs w:val="24"/>
        </w:rPr>
        <w:t>обучающихся и</w:t>
      </w:r>
      <w:r w:rsidRPr="00C80914">
        <w:rPr>
          <w:rFonts w:ascii="Times New Roman" w:hAnsi="Times New Roman" w:cs="Times New Roman"/>
          <w:sz w:val="24"/>
          <w:szCs w:val="24"/>
        </w:rPr>
        <w:t xml:space="preserve"> их успешности в освоении АООП НОО; корректировку коррекционных мероприятий;</w:t>
      </w:r>
      <w:proofErr w:type="gramEnd"/>
    </w:p>
    <w:p w:rsidR="001E244A" w:rsidRPr="00C80914" w:rsidRDefault="001E244A" w:rsidP="00C80914">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C80914">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C80914">
        <w:rPr>
          <w:rFonts w:ascii="Times New Roman" w:hAnsi="Times New Roman" w:cs="Times New Roman"/>
          <w:color w:val="auto"/>
          <w:sz w:val="24"/>
          <w:szCs w:val="24"/>
        </w:rPr>
        <w:t xml:space="preserve">специализирующихся в области </w:t>
      </w:r>
      <w:proofErr w:type="spellStart"/>
      <w:r w:rsidRPr="00C80914">
        <w:rPr>
          <w:rFonts w:ascii="Times New Roman" w:hAnsi="Times New Roman" w:cs="Times New Roman"/>
          <w:color w:val="auto"/>
          <w:sz w:val="24"/>
          <w:szCs w:val="24"/>
        </w:rPr>
        <w:t>социально-психолого-педагогической</w:t>
      </w:r>
      <w:proofErr w:type="spellEnd"/>
      <w:r w:rsidRPr="00C80914">
        <w:rPr>
          <w:rFonts w:ascii="Times New Roman" w:hAnsi="Times New Roman" w:cs="Times New Roman"/>
          <w:color w:val="auto"/>
          <w:sz w:val="24"/>
          <w:szCs w:val="24"/>
        </w:rPr>
        <w:t xml:space="preserve"> поддержки семьи и других социальных институтов</w:t>
      </w:r>
      <w:r w:rsidRPr="00C80914">
        <w:rPr>
          <w:rFonts w:ascii="Times New Roman" w:hAnsi="Times New Roman" w:cs="Times New Roman"/>
          <w:sz w:val="24"/>
          <w:szCs w:val="24"/>
        </w:rPr>
        <w:t>, который должен обеспечиваться в единстве урочной, внеурочной и внешкольной деятельности;</w:t>
      </w:r>
    </w:p>
    <w:p w:rsidR="001E244A" w:rsidRPr="00C80914" w:rsidRDefault="001E244A" w:rsidP="00C80914">
      <w:pPr>
        <w:pStyle w:val="14TexstOSNOVA1012"/>
        <w:spacing w:line="276" w:lineRule="auto"/>
        <w:ind w:firstLine="720"/>
        <w:rPr>
          <w:rFonts w:ascii="Times New Roman" w:hAnsi="Times New Roman" w:cs="Times New Roman"/>
          <w:sz w:val="24"/>
          <w:szCs w:val="24"/>
        </w:rPr>
      </w:pPr>
      <w:r w:rsidRPr="00C80914">
        <w:rPr>
          <w:rFonts w:ascii="Times New Roman" w:hAnsi="Times New Roman" w:cs="Times New Roman"/>
          <w:sz w:val="24"/>
          <w:szCs w:val="24"/>
        </w:rPr>
        <w:t>планируемые результаты коррекционной работы.</w:t>
      </w:r>
    </w:p>
    <w:p w:rsidR="001E244A" w:rsidRPr="00C80914" w:rsidRDefault="001E244A" w:rsidP="00C80914">
      <w:pPr>
        <w:pStyle w:val="afc"/>
        <w:spacing w:line="276" w:lineRule="auto"/>
        <w:ind w:firstLine="709"/>
        <w:rPr>
          <w:caps w:val="0"/>
          <w:color w:val="auto"/>
          <w:kern w:val="28"/>
          <w:sz w:val="24"/>
          <w:szCs w:val="24"/>
        </w:rPr>
      </w:pPr>
      <w:bookmarkStart w:id="26" w:name="bookmark188"/>
      <w:r w:rsidRPr="00C80914">
        <w:rPr>
          <w:caps w:val="0"/>
          <w:color w:val="auto"/>
          <w:kern w:val="28"/>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w:t>
      </w:r>
      <w:r w:rsidRPr="00C80914">
        <w:rPr>
          <w:caps w:val="0"/>
          <w:color w:val="auto"/>
          <w:kern w:val="28"/>
          <w:sz w:val="24"/>
          <w:szCs w:val="24"/>
        </w:rPr>
        <w:t>е</w:t>
      </w:r>
      <w:r w:rsidRPr="00C80914">
        <w:rPr>
          <w:caps w:val="0"/>
          <w:color w:val="auto"/>
          <w:kern w:val="28"/>
          <w:sz w:val="24"/>
          <w:szCs w:val="24"/>
        </w:rPr>
        <w:t xml:space="preserve">ском развитии обучающихся с ЗПР.  </w:t>
      </w:r>
    </w:p>
    <w:p w:rsidR="001E244A" w:rsidRPr="00C80914" w:rsidRDefault="001E244A" w:rsidP="00C80914">
      <w:pPr>
        <w:pStyle w:val="afc"/>
        <w:spacing w:line="276" w:lineRule="auto"/>
        <w:ind w:firstLine="709"/>
        <w:rPr>
          <w:i/>
          <w:caps w:val="0"/>
          <w:color w:val="auto"/>
          <w:kern w:val="28"/>
          <w:sz w:val="24"/>
          <w:szCs w:val="24"/>
        </w:rPr>
      </w:pPr>
      <w:r w:rsidRPr="00C80914">
        <w:rPr>
          <w:i/>
          <w:caps w:val="0"/>
          <w:color w:val="auto"/>
          <w:sz w:val="24"/>
          <w:szCs w:val="24"/>
        </w:rPr>
        <w:t xml:space="preserve">Принципы </w:t>
      </w:r>
      <w:bookmarkEnd w:id="26"/>
      <w:r w:rsidRPr="00C80914">
        <w:rPr>
          <w:i/>
          <w:caps w:val="0"/>
          <w:color w:val="auto"/>
          <w:kern w:val="28"/>
          <w:sz w:val="24"/>
          <w:szCs w:val="24"/>
        </w:rPr>
        <w:t>коррекционной работы:</w:t>
      </w:r>
    </w:p>
    <w:p w:rsidR="001E244A" w:rsidRPr="00C80914" w:rsidRDefault="001E244A" w:rsidP="00C80914">
      <w:pPr>
        <w:pStyle w:val="ad"/>
        <w:spacing w:after="0"/>
        <w:ind w:firstLine="720"/>
        <w:jc w:val="both"/>
        <w:rPr>
          <w:rFonts w:ascii="Times New Roman" w:hAnsi="Times New Roman"/>
          <w:caps/>
          <w:color w:val="auto"/>
          <w:sz w:val="24"/>
          <w:szCs w:val="24"/>
        </w:rPr>
      </w:pPr>
      <w:r w:rsidRPr="00C80914">
        <w:rPr>
          <w:rFonts w:ascii="Times New Roman" w:hAnsi="Times New Roman"/>
          <w:color w:val="auto"/>
          <w:sz w:val="24"/>
          <w:szCs w:val="24"/>
        </w:rPr>
        <w:t xml:space="preserve">Принцип </w:t>
      </w:r>
      <w:r w:rsidRPr="00C80914">
        <w:rPr>
          <w:rFonts w:ascii="Times New Roman" w:hAnsi="Times New Roman"/>
          <w:i/>
          <w:color w:val="auto"/>
          <w:sz w:val="24"/>
          <w:szCs w:val="24"/>
        </w:rPr>
        <w:t>приоритетности интересов</w:t>
      </w:r>
      <w:r w:rsidRPr="00C80914">
        <w:rPr>
          <w:rFonts w:ascii="Times New Roman" w:hAnsi="Times New Roman"/>
          <w:caps/>
          <w:color w:val="auto"/>
          <w:sz w:val="24"/>
          <w:szCs w:val="24"/>
        </w:rPr>
        <w:t xml:space="preserve"> </w:t>
      </w:r>
      <w:r w:rsidRPr="00C80914">
        <w:rPr>
          <w:rFonts w:ascii="Times New Roman" w:hAnsi="Times New Roman"/>
          <w:color w:val="auto"/>
          <w:sz w:val="24"/>
          <w:szCs w:val="24"/>
        </w:rPr>
        <w:t>обучающегося</w:t>
      </w:r>
      <w:r w:rsidRPr="00C80914">
        <w:rPr>
          <w:rFonts w:ascii="Times New Roman" w:hAnsi="Times New Roman"/>
          <w:caps/>
          <w:color w:val="auto"/>
          <w:sz w:val="24"/>
          <w:szCs w:val="24"/>
        </w:rPr>
        <w:t xml:space="preserve"> </w:t>
      </w:r>
      <w:r w:rsidRPr="00C80914">
        <w:rPr>
          <w:rFonts w:ascii="Times New Roman" w:hAnsi="Times New Roman"/>
          <w:color w:val="auto"/>
          <w:sz w:val="24"/>
          <w:szCs w:val="24"/>
        </w:rPr>
        <w:t>определяет отношение работников организации, которые призваны</w:t>
      </w:r>
      <w:r w:rsidRPr="00C80914">
        <w:rPr>
          <w:rFonts w:ascii="Times New Roman" w:hAnsi="Times New Roman"/>
          <w:caps/>
          <w:color w:val="auto"/>
          <w:sz w:val="24"/>
          <w:szCs w:val="24"/>
        </w:rPr>
        <w:t xml:space="preserve"> </w:t>
      </w:r>
      <w:r w:rsidRPr="00C80914">
        <w:rPr>
          <w:rFonts w:ascii="Times New Roman" w:hAnsi="Times New Roman"/>
          <w:color w:val="auto"/>
          <w:sz w:val="24"/>
          <w:szCs w:val="24"/>
        </w:rPr>
        <w:t>оказывать каждому обучающемуся</w:t>
      </w:r>
      <w:r w:rsidRPr="00C80914">
        <w:rPr>
          <w:rFonts w:ascii="Times New Roman" w:hAnsi="Times New Roman"/>
          <w:caps/>
          <w:color w:val="auto"/>
          <w:sz w:val="24"/>
          <w:szCs w:val="24"/>
        </w:rPr>
        <w:t xml:space="preserve"> </w:t>
      </w:r>
      <w:r w:rsidRPr="00C80914">
        <w:rPr>
          <w:rFonts w:ascii="Times New Roman" w:hAnsi="Times New Roman"/>
          <w:color w:val="auto"/>
          <w:sz w:val="24"/>
          <w:szCs w:val="24"/>
        </w:rPr>
        <w:t>помощь в развитии с учетом его индивидуальных образовательных потребностей</w:t>
      </w:r>
      <w:r w:rsidRPr="00C80914">
        <w:rPr>
          <w:rFonts w:ascii="Times New Roman" w:hAnsi="Times New Roman"/>
          <w:caps/>
          <w:color w:val="auto"/>
          <w:sz w:val="24"/>
          <w:szCs w:val="24"/>
        </w:rPr>
        <w:t>.</w:t>
      </w:r>
    </w:p>
    <w:p w:rsidR="001E244A" w:rsidRPr="00C80914" w:rsidRDefault="001E244A" w:rsidP="00C80914">
      <w:pPr>
        <w:pStyle w:val="ad"/>
        <w:spacing w:after="0"/>
        <w:ind w:firstLine="720"/>
        <w:jc w:val="both"/>
        <w:rPr>
          <w:rFonts w:ascii="Times New Roman" w:hAnsi="Times New Roman"/>
          <w:caps/>
          <w:color w:val="auto"/>
          <w:sz w:val="24"/>
          <w:szCs w:val="24"/>
        </w:rPr>
      </w:pPr>
      <w:r w:rsidRPr="00C80914">
        <w:rPr>
          <w:rFonts w:ascii="Times New Roman" w:hAnsi="Times New Roman"/>
          <w:color w:val="auto"/>
          <w:sz w:val="24"/>
          <w:szCs w:val="24"/>
        </w:rPr>
        <w:t>Принцип</w:t>
      </w:r>
      <w:r w:rsidRPr="00C80914">
        <w:rPr>
          <w:rStyle w:val="17"/>
          <w:iCs/>
          <w:caps w:val="0"/>
          <w:color w:val="auto"/>
          <w:sz w:val="24"/>
          <w:szCs w:val="24"/>
        </w:rPr>
        <w:t xml:space="preserve"> системности -</w:t>
      </w:r>
      <w:r w:rsidRPr="00C80914">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C80914">
        <w:rPr>
          <w:rFonts w:ascii="Times New Roman" w:hAnsi="Times New Roman"/>
          <w:caps/>
          <w:color w:val="auto"/>
          <w:sz w:val="24"/>
          <w:szCs w:val="24"/>
        </w:rPr>
        <w:t xml:space="preserve"> </w:t>
      </w:r>
    </w:p>
    <w:p w:rsidR="001E244A" w:rsidRPr="00C80914" w:rsidRDefault="001E244A" w:rsidP="00C80914">
      <w:pPr>
        <w:pStyle w:val="ad"/>
        <w:spacing w:after="0"/>
        <w:ind w:firstLine="720"/>
        <w:jc w:val="both"/>
        <w:rPr>
          <w:rFonts w:ascii="Times New Roman" w:hAnsi="Times New Roman"/>
          <w:caps/>
          <w:color w:val="auto"/>
          <w:sz w:val="24"/>
          <w:szCs w:val="24"/>
        </w:rPr>
      </w:pPr>
      <w:r w:rsidRPr="00C80914">
        <w:rPr>
          <w:rFonts w:ascii="Times New Roman" w:hAnsi="Times New Roman"/>
          <w:color w:val="auto"/>
          <w:sz w:val="24"/>
          <w:szCs w:val="24"/>
        </w:rPr>
        <w:t>Принцип</w:t>
      </w:r>
      <w:r w:rsidRPr="00C80914">
        <w:rPr>
          <w:rStyle w:val="17"/>
          <w:iCs/>
          <w:caps w:val="0"/>
          <w:color w:val="auto"/>
          <w:sz w:val="24"/>
          <w:szCs w:val="24"/>
        </w:rPr>
        <w:t xml:space="preserve"> непрерывности </w:t>
      </w:r>
      <w:r w:rsidRPr="00C80914">
        <w:rPr>
          <w:rStyle w:val="17"/>
          <w:i w:val="0"/>
          <w:iCs/>
          <w:caps w:val="0"/>
          <w:color w:val="auto"/>
          <w:sz w:val="24"/>
          <w:szCs w:val="24"/>
        </w:rPr>
        <w:t>обеспечивает проведение коррекционной работы на всем протяжении обучения школьник</w:t>
      </w:r>
      <w:r w:rsidR="00513222" w:rsidRPr="00C80914">
        <w:rPr>
          <w:rStyle w:val="17"/>
          <w:i w:val="0"/>
          <w:iCs/>
          <w:caps w:val="0"/>
          <w:color w:val="auto"/>
          <w:sz w:val="24"/>
          <w:szCs w:val="24"/>
        </w:rPr>
        <w:t>ов</w:t>
      </w:r>
      <w:r w:rsidRPr="00C80914">
        <w:rPr>
          <w:rStyle w:val="17"/>
          <w:i w:val="0"/>
          <w:iCs/>
          <w:caps w:val="0"/>
          <w:color w:val="auto"/>
          <w:sz w:val="24"/>
          <w:szCs w:val="24"/>
        </w:rPr>
        <w:t xml:space="preserve"> с учетом изменений в их личности</w:t>
      </w:r>
      <w:r w:rsidRPr="00C80914">
        <w:rPr>
          <w:rFonts w:ascii="Times New Roman" w:hAnsi="Times New Roman"/>
          <w:caps/>
          <w:color w:val="auto"/>
          <w:sz w:val="24"/>
          <w:szCs w:val="24"/>
        </w:rPr>
        <w:t>.</w:t>
      </w:r>
    </w:p>
    <w:p w:rsidR="00A159B8" w:rsidRPr="00C80914" w:rsidRDefault="00A159B8" w:rsidP="00C80914">
      <w:pPr>
        <w:tabs>
          <w:tab w:val="left" w:pos="-180"/>
          <w:tab w:val="left" w:pos="0"/>
        </w:tabs>
        <w:spacing w:after="0"/>
        <w:ind w:firstLine="720"/>
        <w:jc w:val="both"/>
        <w:rPr>
          <w:rFonts w:ascii="Times New Roman" w:hAnsi="Times New Roman" w:cs="Times New Roman"/>
          <w:color w:val="auto"/>
          <w:kern w:val="28"/>
          <w:sz w:val="24"/>
          <w:szCs w:val="24"/>
        </w:rPr>
      </w:pPr>
      <w:proofErr w:type="gramStart"/>
      <w:r w:rsidRPr="00C80914">
        <w:rPr>
          <w:rFonts w:ascii="Times New Roman" w:hAnsi="Times New Roman" w:cs="Times New Roman"/>
          <w:color w:val="auto"/>
          <w:kern w:val="28"/>
          <w:sz w:val="24"/>
          <w:szCs w:val="24"/>
        </w:rPr>
        <w:t xml:space="preserve">Принцип </w:t>
      </w:r>
      <w:r w:rsidRPr="00C80914">
        <w:rPr>
          <w:rStyle w:val="17"/>
          <w:rFonts w:cs="Times New Roman"/>
          <w:iCs/>
          <w:caps w:val="0"/>
          <w:color w:val="auto"/>
          <w:sz w:val="24"/>
          <w:szCs w:val="24"/>
        </w:rPr>
        <w:t>вариативности</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A159B8" w:rsidRPr="00C80914" w:rsidRDefault="00A159B8" w:rsidP="00C80914">
      <w:pPr>
        <w:tabs>
          <w:tab w:val="left" w:pos="-180"/>
          <w:tab w:val="left" w:pos="0"/>
        </w:tabs>
        <w:spacing w:after="0"/>
        <w:ind w:firstLine="720"/>
        <w:jc w:val="both"/>
        <w:rPr>
          <w:rFonts w:ascii="Times New Roman" w:hAnsi="Times New Roman" w:cs="Times New Roman"/>
          <w:sz w:val="24"/>
          <w:szCs w:val="24"/>
        </w:rPr>
      </w:pPr>
      <w:r w:rsidRPr="00C80914">
        <w:rPr>
          <w:rFonts w:ascii="Times New Roman" w:hAnsi="Times New Roman" w:cs="Times New Roman"/>
          <w:color w:val="auto"/>
          <w:kern w:val="28"/>
          <w:sz w:val="24"/>
          <w:szCs w:val="24"/>
        </w:rPr>
        <w:t xml:space="preserve">Принцип </w:t>
      </w:r>
      <w:r w:rsidRPr="00C80914">
        <w:rPr>
          <w:rFonts w:ascii="Times New Roman" w:hAnsi="Times New Roman" w:cs="Times New Roman"/>
          <w:i/>
          <w:color w:val="auto"/>
          <w:kern w:val="28"/>
          <w:sz w:val="24"/>
          <w:szCs w:val="24"/>
        </w:rPr>
        <w:t>комплексности</w:t>
      </w:r>
      <w:r w:rsidRPr="00C80914">
        <w:rPr>
          <w:rFonts w:ascii="Times New Roman" w:hAnsi="Times New Roman" w:cs="Times New Roman"/>
          <w:color w:val="auto"/>
          <w:kern w:val="28"/>
          <w:sz w:val="24"/>
          <w:szCs w:val="24"/>
        </w:rPr>
        <w:t xml:space="preserve"> </w:t>
      </w:r>
      <w:r w:rsidR="00727ED5" w:rsidRPr="00C80914">
        <w:rPr>
          <w:rFonts w:ascii="Times New Roman" w:hAnsi="Times New Roman" w:cs="Times New Roman"/>
          <w:color w:val="auto"/>
          <w:kern w:val="28"/>
          <w:sz w:val="24"/>
          <w:szCs w:val="24"/>
        </w:rPr>
        <w:t>коррекционного воздействия предполагает необходимость</w:t>
      </w:r>
      <w:r w:rsidRPr="00C80914">
        <w:rPr>
          <w:rFonts w:ascii="Times New Roman" w:hAnsi="Times New Roman" w:cs="Times New Roman"/>
          <w:color w:val="auto"/>
          <w:kern w:val="28"/>
          <w:sz w:val="24"/>
          <w:szCs w:val="24"/>
        </w:rPr>
        <w:t xml:space="preserve"> </w:t>
      </w:r>
      <w:r w:rsidRPr="00C80914">
        <w:rPr>
          <w:rFonts w:ascii="Times New Roman" w:hAnsi="Times New Roman" w:cs="Times New Roman"/>
          <w:sz w:val="24"/>
          <w:szCs w:val="24"/>
        </w:rPr>
        <w:t>всесторонне</w:t>
      </w:r>
      <w:r w:rsidR="00727ED5" w:rsidRPr="00C80914">
        <w:rPr>
          <w:rFonts w:ascii="Times New Roman" w:hAnsi="Times New Roman" w:cs="Times New Roman"/>
          <w:sz w:val="24"/>
          <w:szCs w:val="24"/>
        </w:rPr>
        <w:t>го</w:t>
      </w:r>
      <w:r w:rsidRPr="00C80914">
        <w:rPr>
          <w:rFonts w:ascii="Times New Roman" w:hAnsi="Times New Roman" w:cs="Times New Roman"/>
          <w:sz w:val="24"/>
          <w:szCs w:val="24"/>
        </w:rPr>
        <w:t xml:space="preserve"> изучени</w:t>
      </w:r>
      <w:r w:rsidR="00727ED5" w:rsidRPr="00C80914">
        <w:rPr>
          <w:rFonts w:ascii="Times New Roman" w:hAnsi="Times New Roman" w:cs="Times New Roman"/>
          <w:sz w:val="24"/>
          <w:szCs w:val="24"/>
        </w:rPr>
        <w:t>я</w:t>
      </w:r>
      <w:r w:rsidRPr="00C80914">
        <w:rPr>
          <w:rFonts w:ascii="Times New Roman" w:hAnsi="Times New Roman" w:cs="Times New Roman"/>
          <w:sz w:val="24"/>
          <w:szCs w:val="24"/>
        </w:rPr>
        <w:t xml:space="preserve"> обучающихся и предоставлени</w:t>
      </w:r>
      <w:r w:rsidR="00727ED5" w:rsidRPr="00C80914">
        <w:rPr>
          <w:rFonts w:ascii="Times New Roman" w:hAnsi="Times New Roman" w:cs="Times New Roman"/>
          <w:sz w:val="24"/>
          <w:szCs w:val="24"/>
        </w:rPr>
        <w:t>я</w:t>
      </w:r>
      <w:r w:rsidRPr="00C80914">
        <w:rPr>
          <w:rFonts w:ascii="Times New Roman" w:hAnsi="Times New Roman" w:cs="Times New Roman"/>
          <w:sz w:val="24"/>
          <w:szCs w:val="24"/>
        </w:rPr>
        <w:t xml:space="preserve"> квалифицированной помощи специалистов разного профиля с учетом </w:t>
      </w:r>
      <w:r w:rsidRPr="00C80914">
        <w:rPr>
          <w:rFonts w:ascii="Times New Roman" w:hAnsi="Times New Roman" w:cs="Times New Roman"/>
          <w:color w:val="auto"/>
          <w:kern w:val="28"/>
          <w:sz w:val="24"/>
          <w:szCs w:val="24"/>
        </w:rPr>
        <w:t>их особых образовательных потребностей и возможностей психофизического развития</w:t>
      </w:r>
      <w:r w:rsidR="00727ED5" w:rsidRPr="00C80914">
        <w:rPr>
          <w:rFonts w:ascii="Times New Roman" w:hAnsi="Times New Roman" w:cs="Times New Roman"/>
          <w:color w:val="auto"/>
          <w:kern w:val="28"/>
          <w:sz w:val="24"/>
          <w:szCs w:val="24"/>
        </w:rPr>
        <w:t xml:space="preserve"> на основе </w:t>
      </w:r>
      <w:r w:rsidR="00727ED5" w:rsidRPr="00C80914">
        <w:rPr>
          <w:rFonts w:ascii="Times New Roman" w:hAnsi="Times New Roman" w:cs="Times New Roman"/>
          <w:sz w:val="24"/>
          <w:szCs w:val="24"/>
        </w:rPr>
        <w:t>использования всего многообразия методов, техник и приемов коррекционной работы</w:t>
      </w:r>
      <w:r w:rsidRPr="00C80914">
        <w:rPr>
          <w:rFonts w:ascii="Times New Roman" w:hAnsi="Times New Roman" w:cs="Times New Roman"/>
          <w:sz w:val="24"/>
          <w:szCs w:val="24"/>
        </w:rPr>
        <w:t>.</w:t>
      </w:r>
    </w:p>
    <w:p w:rsidR="00A159B8" w:rsidRPr="00C80914" w:rsidRDefault="00A159B8" w:rsidP="00C80914">
      <w:pPr>
        <w:tabs>
          <w:tab w:val="left" w:pos="-180"/>
          <w:tab w:val="left" w:pos="0"/>
        </w:tabs>
        <w:spacing w:after="0"/>
        <w:ind w:firstLine="720"/>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 xml:space="preserve">Принцип </w:t>
      </w:r>
      <w:r w:rsidRPr="00C80914">
        <w:rPr>
          <w:rFonts w:ascii="Times New Roman" w:hAnsi="Times New Roman" w:cs="Times New Roman"/>
          <w:i/>
          <w:color w:val="auto"/>
          <w:kern w:val="28"/>
          <w:sz w:val="24"/>
          <w:szCs w:val="24"/>
        </w:rPr>
        <w:t>единства психолого-педагогических и медицинских средств</w:t>
      </w:r>
      <w:r w:rsidRPr="00C80914">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C80914" w:rsidRDefault="001E244A" w:rsidP="00C80914">
      <w:pPr>
        <w:tabs>
          <w:tab w:val="left" w:pos="-180"/>
          <w:tab w:val="left" w:pos="0"/>
        </w:tabs>
        <w:spacing w:after="0"/>
        <w:ind w:firstLine="720"/>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lastRenderedPageBreak/>
        <w:t xml:space="preserve">Принцип </w:t>
      </w:r>
      <w:r w:rsidRPr="00C80914">
        <w:rPr>
          <w:rFonts w:ascii="Times New Roman" w:hAnsi="Times New Roman" w:cs="Times New Roman"/>
          <w:i/>
          <w:color w:val="auto"/>
          <w:kern w:val="28"/>
          <w:sz w:val="24"/>
          <w:szCs w:val="24"/>
        </w:rPr>
        <w:t>сотрудничества с семьей</w:t>
      </w:r>
      <w:r w:rsidRPr="00C80914">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C80914" w:rsidRDefault="00E26269" w:rsidP="00C80914">
      <w:pPr>
        <w:tabs>
          <w:tab w:val="left" w:pos="-180"/>
          <w:tab w:val="left" w:pos="0"/>
        </w:tabs>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sz w:val="24"/>
          <w:szCs w:val="24"/>
        </w:rPr>
        <w:t xml:space="preserve">Коррекционная работа с </w:t>
      </w:r>
      <w:proofErr w:type="gramStart"/>
      <w:r w:rsidRPr="00C80914">
        <w:rPr>
          <w:rFonts w:ascii="Times New Roman" w:hAnsi="Times New Roman" w:cs="Times New Roman"/>
          <w:color w:val="auto"/>
          <w:sz w:val="24"/>
          <w:szCs w:val="24"/>
        </w:rPr>
        <w:t>обучающимися</w:t>
      </w:r>
      <w:proofErr w:type="gramEnd"/>
      <w:r w:rsidRPr="00C80914">
        <w:rPr>
          <w:rFonts w:ascii="Times New Roman" w:hAnsi="Times New Roman" w:cs="Times New Roman"/>
          <w:color w:val="auto"/>
          <w:kern w:val="28"/>
          <w:sz w:val="24"/>
          <w:szCs w:val="24"/>
        </w:rPr>
        <w:t xml:space="preserve"> с ЗПР</w:t>
      </w:r>
      <w:r w:rsidRPr="00C80914">
        <w:rPr>
          <w:rFonts w:ascii="Times New Roman" w:hAnsi="Times New Roman" w:cs="Times New Roman"/>
          <w:color w:val="auto"/>
          <w:sz w:val="24"/>
          <w:szCs w:val="24"/>
        </w:rPr>
        <w:t xml:space="preserve"> </w:t>
      </w:r>
      <w:r w:rsidRPr="00C80914">
        <w:rPr>
          <w:rFonts w:ascii="Times New Roman" w:hAnsi="Times New Roman" w:cs="Times New Roman"/>
          <w:sz w:val="24"/>
          <w:szCs w:val="24"/>
        </w:rPr>
        <w:t>осуществляется в ходе всего учебно-образовательного процесса</w:t>
      </w:r>
      <w:r w:rsidRPr="00C80914">
        <w:rPr>
          <w:rFonts w:ascii="Times New Roman" w:hAnsi="Times New Roman" w:cs="Times New Roman"/>
          <w:color w:val="auto"/>
          <w:kern w:val="28"/>
          <w:sz w:val="24"/>
          <w:szCs w:val="24"/>
        </w:rPr>
        <w:t>:</w:t>
      </w:r>
    </w:p>
    <w:p w:rsidR="00E26269" w:rsidRPr="00C80914" w:rsidRDefault="00E26269" w:rsidP="00C80914">
      <w:pPr>
        <w:tabs>
          <w:tab w:val="left" w:pos="-180"/>
          <w:tab w:val="left" w:pos="0"/>
        </w:tabs>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C80914" w:rsidRDefault="00E26269" w:rsidP="00C80914">
      <w:pPr>
        <w:tabs>
          <w:tab w:val="left" w:pos="-180"/>
          <w:tab w:val="left" w:pos="0"/>
        </w:tabs>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w:t>
      </w:r>
      <w:proofErr w:type="spellStart"/>
      <w:r w:rsidRPr="00C80914">
        <w:rPr>
          <w:rFonts w:ascii="Times New Roman" w:hAnsi="Times New Roman" w:cs="Times New Roman"/>
          <w:color w:val="auto"/>
          <w:kern w:val="28"/>
          <w:sz w:val="24"/>
          <w:szCs w:val="24"/>
        </w:rPr>
        <w:t>психокоррекционные</w:t>
      </w:r>
      <w:proofErr w:type="spellEnd"/>
      <w:r w:rsidRPr="00C80914">
        <w:rPr>
          <w:rFonts w:ascii="Times New Roman" w:hAnsi="Times New Roman" w:cs="Times New Roman"/>
          <w:color w:val="auto"/>
          <w:kern w:val="28"/>
          <w:sz w:val="24"/>
          <w:szCs w:val="24"/>
        </w:rPr>
        <w:t xml:space="preserve"> и логопедические занятия, занятия ритмикой);</w:t>
      </w:r>
    </w:p>
    <w:p w:rsidR="00E26269" w:rsidRPr="00C80914" w:rsidRDefault="00E26269" w:rsidP="00C80914">
      <w:pPr>
        <w:tabs>
          <w:tab w:val="left" w:pos="-180"/>
          <w:tab w:val="left" w:pos="0"/>
        </w:tabs>
        <w:spacing w:after="0"/>
        <w:ind w:firstLine="709"/>
        <w:jc w:val="both"/>
        <w:rPr>
          <w:rFonts w:ascii="Times New Roman" w:hAnsi="Times New Roman" w:cs="Times New Roman"/>
          <w:color w:val="auto"/>
          <w:kern w:val="28"/>
          <w:sz w:val="24"/>
          <w:szCs w:val="24"/>
        </w:rPr>
      </w:pPr>
      <w:r w:rsidRPr="00C80914">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C80914">
        <w:rPr>
          <w:rFonts w:ascii="Times New Roman" w:hAnsi="Times New Roman" w:cs="Times New Roman"/>
          <w:color w:val="auto"/>
          <w:sz w:val="24"/>
          <w:szCs w:val="24"/>
        </w:rPr>
        <w:t>обучающихся.</w:t>
      </w:r>
    </w:p>
    <w:p w:rsidR="00E44E55" w:rsidRPr="00C80914" w:rsidRDefault="00E44E55" w:rsidP="00C80914">
      <w:pPr>
        <w:spacing w:after="0"/>
        <w:ind w:firstLine="709"/>
        <w:jc w:val="both"/>
        <w:rPr>
          <w:rFonts w:ascii="Times New Roman" w:hAnsi="Times New Roman" w:cs="Times New Roman"/>
          <w:kern w:val="2"/>
          <w:sz w:val="24"/>
          <w:szCs w:val="24"/>
        </w:rPr>
      </w:pPr>
      <w:r w:rsidRPr="00C80914">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C80914" w:rsidRDefault="004555FA" w:rsidP="00C80914">
      <w:pPr>
        <w:spacing w:after="0"/>
        <w:ind w:firstLine="709"/>
        <w:jc w:val="both"/>
        <w:rPr>
          <w:rFonts w:ascii="Times New Roman" w:hAnsi="Times New Roman" w:cs="Times New Roman"/>
          <w:sz w:val="24"/>
          <w:szCs w:val="24"/>
        </w:rPr>
      </w:pPr>
      <w:proofErr w:type="gramStart"/>
      <w:r w:rsidRPr="00C80914">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4555FA" w:rsidRPr="00C80914" w:rsidRDefault="00417E9F" w:rsidP="00C80914">
      <w:pPr>
        <w:numPr>
          <w:ilvl w:val="0"/>
          <w:numId w:val="28"/>
        </w:numPr>
        <w:spacing w:after="0"/>
        <w:ind w:left="0" w:firstLine="709"/>
        <w:jc w:val="both"/>
        <w:rPr>
          <w:rFonts w:ascii="Times New Roman" w:hAnsi="Times New Roman" w:cs="Times New Roman"/>
          <w:sz w:val="24"/>
          <w:szCs w:val="24"/>
        </w:rPr>
      </w:pPr>
      <w:r w:rsidRPr="00C80914">
        <w:rPr>
          <w:rFonts w:ascii="Times New Roman" w:hAnsi="Times New Roman" w:cs="Times New Roman"/>
          <w:i/>
          <w:sz w:val="24"/>
          <w:szCs w:val="24"/>
        </w:rPr>
        <w:t>Д</w:t>
      </w:r>
      <w:r w:rsidR="004555FA" w:rsidRPr="00C80914">
        <w:rPr>
          <w:rFonts w:ascii="Times New Roman" w:hAnsi="Times New Roman" w:cs="Times New Roman"/>
          <w:i/>
          <w:sz w:val="24"/>
          <w:szCs w:val="24"/>
        </w:rPr>
        <w:t>иагностическая работа</w:t>
      </w:r>
      <w:r w:rsidR="004555FA" w:rsidRPr="00C80914">
        <w:rPr>
          <w:rFonts w:ascii="Times New Roman" w:hAnsi="Times New Roman" w:cs="Times New Roman"/>
          <w:sz w:val="24"/>
          <w:szCs w:val="24"/>
        </w:rPr>
        <w:t xml:space="preserve"> </w:t>
      </w:r>
      <w:r w:rsidRPr="00C80914">
        <w:rPr>
          <w:rFonts w:ascii="Times New Roman" w:hAnsi="Times New Roman" w:cs="Times New Roman"/>
          <w:color w:val="auto"/>
          <w:sz w:val="24"/>
          <w:szCs w:val="24"/>
        </w:rPr>
        <w:t xml:space="preserve">обеспечивает выявление особенностей развития и </w:t>
      </w:r>
      <w:proofErr w:type="gramStart"/>
      <w:r w:rsidRPr="00C80914">
        <w:rPr>
          <w:rFonts w:ascii="Times New Roman" w:hAnsi="Times New Roman" w:cs="Times New Roman"/>
          <w:color w:val="auto"/>
          <w:sz w:val="24"/>
          <w:szCs w:val="24"/>
        </w:rPr>
        <w:t>здоровья</w:t>
      </w:r>
      <w:proofErr w:type="gramEnd"/>
      <w:r w:rsidRPr="00C80914">
        <w:rPr>
          <w:rFonts w:ascii="Times New Roman" w:hAnsi="Times New Roman" w:cs="Times New Roman"/>
          <w:color w:val="auto"/>
          <w:sz w:val="24"/>
          <w:szCs w:val="24"/>
        </w:rPr>
        <w:t xml:space="preserve"> обучающихся с ЗПР с целью создания благоприятных условий для овладения ими содержанием АООП НОО</w:t>
      </w:r>
      <w:r w:rsidRPr="00C80914">
        <w:rPr>
          <w:rFonts w:ascii="Times New Roman" w:hAnsi="Times New Roman" w:cs="Times New Roman"/>
          <w:sz w:val="24"/>
          <w:szCs w:val="24"/>
        </w:rPr>
        <w:t xml:space="preserve">.  </w:t>
      </w:r>
    </w:p>
    <w:p w:rsidR="00417E9F" w:rsidRPr="00C80914" w:rsidRDefault="00417E9F" w:rsidP="00C80914">
      <w:pPr>
        <w:pStyle w:val="afc"/>
        <w:spacing w:line="276" w:lineRule="auto"/>
        <w:ind w:firstLine="720"/>
        <w:rPr>
          <w:caps w:val="0"/>
          <w:color w:val="auto"/>
          <w:sz w:val="24"/>
          <w:szCs w:val="24"/>
        </w:rPr>
      </w:pPr>
      <w:r w:rsidRPr="00C80914">
        <w:rPr>
          <w:caps w:val="0"/>
          <w:color w:val="auto"/>
          <w:sz w:val="24"/>
          <w:szCs w:val="24"/>
        </w:rPr>
        <w:t>Проведение диагностической работы предполагает</w:t>
      </w:r>
      <w:r w:rsidRPr="00C80914">
        <w:rPr>
          <w:caps w:val="0"/>
          <w:color w:val="auto"/>
          <w:kern w:val="28"/>
          <w:sz w:val="24"/>
          <w:szCs w:val="24"/>
        </w:rPr>
        <w:t xml:space="preserve"> осуществление</w:t>
      </w:r>
      <w:r w:rsidRPr="00C80914">
        <w:rPr>
          <w:caps w:val="0"/>
          <w:color w:val="auto"/>
          <w:sz w:val="24"/>
          <w:szCs w:val="24"/>
        </w:rPr>
        <w:t>:</w:t>
      </w:r>
    </w:p>
    <w:p w:rsidR="00417E9F" w:rsidRPr="00C80914" w:rsidRDefault="00417E9F" w:rsidP="00C80914">
      <w:pPr>
        <w:pStyle w:val="afc"/>
        <w:spacing w:line="276" w:lineRule="auto"/>
        <w:ind w:firstLine="720"/>
        <w:rPr>
          <w:caps w:val="0"/>
          <w:color w:val="auto"/>
          <w:kern w:val="28"/>
          <w:sz w:val="24"/>
          <w:szCs w:val="24"/>
        </w:rPr>
      </w:pPr>
      <w:r w:rsidRPr="00C80914">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417E9F" w:rsidRPr="00C80914" w:rsidRDefault="00417E9F" w:rsidP="00C80914">
      <w:pPr>
        <w:pStyle w:val="afc"/>
        <w:spacing w:line="276" w:lineRule="auto"/>
        <w:ind w:firstLine="720"/>
        <w:rPr>
          <w:caps w:val="0"/>
          <w:color w:val="auto"/>
          <w:sz w:val="24"/>
          <w:szCs w:val="24"/>
        </w:rPr>
      </w:pPr>
      <w:r w:rsidRPr="00C80914">
        <w:rPr>
          <w:caps w:val="0"/>
          <w:color w:val="auto"/>
          <w:sz w:val="24"/>
          <w:szCs w:val="24"/>
        </w:rPr>
        <w:t>― развития познавательной сферы, специфических трудностей в овладении содержанием о</w:t>
      </w:r>
      <w:r w:rsidRPr="00C80914">
        <w:rPr>
          <w:caps w:val="0"/>
          <w:color w:val="auto"/>
          <w:sz w:val="24"/>
          <w:szCs w:val="24"/>
        </w:rPr>
        <w:t>б</w:t>
      </w:r>
      <w:r w:rsidRPr="00C80914">
        <w:rPr>
          <w:caps w:val="0"/>
          <w:color w:val="auto"/>
          <w:sz w:val="24"/>
          <w:szCs w:val="24"/>
        </w:rPr>
        <w:t>разования и потенциальных возможностей;</w:t>
      </w:r>
    </w:p>
    <w:p w:rsidR="00417E9F" w:rsidRPr="00C80914" w:rsidRDefault="00417E9F" w:rsidP="00C80914">
      <w:pPr>
        <w:pStyle w:val="afc"/>
        <w:spacing w:line="276" w:lineRule="auto"/>
        <w:ind w:firstLine="720"/>
        <w:rPr>
          <w:caps w:val="0"/>
          <w:color w:val="auto"/>
          <w:sz w:val="24"/>
          <w:szCs w:val="24"/>
        </w:rPr>
      </w:pPr>
      <w:r w:rsidRPr="00C80914">
        <w:rPr>
          <w:caps w:val="0"/>
          <w:color w:val="auto"/>
          <w:sz w:val="24"/>
          <w:szCs w:val="24"/>
        </w:rPr>
        <w:t>― развития эмоционально-волевой сферы и личностных особенностей обучающихся;</w:t>
      </w:r>
    </w:p>
    <w:p w:rsidR="00417E9F" w:rsidRPr="00C80914" w:rsidRDefault="00417E9F" w:rsidP="00C80914">
      <w:pPr>
        <w:pStyle w:val="afc"/>
        <w:spacing w:line="276" w:lineRule="auto"/>
        <w:ind w:firstLine="720"/>
        <w:rPr>
          <w:caps w:val="0"/>
          <w:color w:val="auto"/>
          <w:kern w:val="28"/>
          <w:sz w:val="24"/>
          <w:szCs w:val="24"/>
        </w:rPr>
      </w:pPr>
      <w:r w:rsidRPr="00C80914">
        <w:rPr>
          <w:caps w:val="0"/>
          <w:color w:val="auto"/>
          <w:sz w:val="24"/>
          <w:szCs w:val="24"/>
        </w:rPr>
        <w:t>― определение социальной ситуации развития и условий семейного воспитания обучающег</w:t>
      </w:r>
      <w:r w:rsidRPr="00C80914">
        <w:rPr>
          <w:caps w:val="0"/>
          <w:color w:val="auto"/>
          <w:sz w:val="24"/>
          <w:szCs w:val="24"/>
        </w:rPr>
        <w:t>о</w:t>
      </w:r>
      <w:r w:rsidRPr="00C80914">
        <w:rPr>
          <w:caps w:val="0"/>
          <w:color w:val="auto"/>
          <w:sz w:val="24"/>
          <w:szCs w:val="24"/>
        </w:rPr>
        <w:t>ся;</w:t>
      </w:r>
    </w:p>
    <w:p w:rsidR="00417E9F" w:rsidRPr="00C80914" w:rsidRDefault="00417E9F" w:rsidP="00C80914">
      <w:pPr>
        <w:pStyle w:val="afc"/>
        <w:spacing w:line="276" w:lineRule="auto"/>
        <w:ind w:firstLine="720"/>
        <w:rPr>
          <w:caps w:val="0"/>
          <w:color w:val="auto"/>
          <w:kern w:val="28"/>
          <w:sz w:val="24"/>
          <w:szCs w:val="24"/>
        </w:rPr>
      </w:pPr>
      <w:r w:rsidRPr="00C80914">
        <w:rPr>
          <w:caps w:val="0"/>
          <w:color w:val="auto"/>
          <w:kern w:val="28"/>
          <w:sz w:val="24"/>
          <w:szCs w:val="24"/>
        </w:rPr>
        <w:t>2) мониторинга динамики развития обучающихся, их успешности в освоении АООП НОО;</w:t>
      </w:r>
    </w:p>
    <w:p w:rsidR="00417E9F" w:rsidRPr="00C80914" w:rsidRDefault="00417E9F" w:rsidP="00C80914">
      <w:pPr>
        <w:pStyle w:val="afc"/>
        <w:spacing w:line="276" w:lineRule="auto"/>
        <w:ind w:firstLine="720"/>
        <w:rPr>
          <w:caps w:val="0"/>
          <w:color w:val="auto"/>
          <w:kern w:val="28"/>
          <w:sz w:val="24"/>
          <w:szCs w:val="24"/>
        </w:rPr>
      </w:pPr>
      <w:r w:rsidRPr="00C80914">
        <w:rPr>
          <w:caps w:val="0"/>
          <w:color w:val="auto"/>
          <w:kern w:val="28"/>
          <w:sz w:val="24"/>
          <w:szCs w:val="24"/>
        </w:rPr>
        <w:t>3) анализа результатов обследования с целью проектирования и корректировки коррекцио</w:t>
      </w:r>
      <w:r w:rsidRPr="00C80914">
        <w:rPr>
          <w:caps w:val="0"/>
          <w:color w:val="auto"/>
          <w:kern w:val="28"/>
          <w:sz w:val="24"/>
          <w:szCs w:val="24"/>
        </w:rPr>
        <w:t>н</w:t>
      </w:r>
      <w:r w:rsidRPr="00C80914">
        <w:rPr>
          <w:caps w:val="0"/>
          <w:color w:val="auto"/>
          <w:kern w:val="28"/>
          <w:sz w:val="24"/>
          <w:szCs w:val="24"/>
        </w:rPr>
        <w:t>ных мероприятий.</w:t>
      </w:r>
    </w:p>
    <w:p w:rsidR="004555FA" w:rsidRPr="00C80914" w:rsidRDefault="00417E9F"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2.</w:t>
      </w:r>
      <w:r w:rsidRPr="00C80914">
        <w:rPr>
          <w:rFonts w:ascii="Times New Roman" w:hAnsi="Times New Roman" w:cs="Times New Roman"/>
          <w:i/>
          <w:sz w:val="24"/>
          <w:szCs w:val="24"/>
        </w:rPr>
        <w:t xml:space="preserve"> К</w:t>
      </w:r>
      <w:r w:rsidR="004555FA" w:rsidRPr="00C80914">
        <w:rPr>
          <w:rFonts w:ascii="Times New Roman" w:hAnsi="Times New Roman" w:cs="Times New Roman"/>
          <w:i/>
          <w:sz w:val="24"/>
          <w:szCs w:val="24"/>
        </w:rPr>
        <w:t>оррекционно-развивающая работа</w:t>
      </w:r>
      <w:r w:rsidR="004555FA" w:rsidRPr="00C80914">
        <w:rPr>
          <w:rFonts w:ascii="Times New Roman" w:hAnsi="Times New Roman" w:cs="Times New Roman"/>
          <w:sz w:val="24"/>
          <w:szCs w:val="24"/>
        </w:rPr>
        <w:t xml:space="preserve"> </w:t>
      </w:r>
      <w:r w:rsidR="00B14EA5" w:rsidRPr="00C80914">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C80914">
        <w:rPr>
          <w:rFonts w:ascii="Times New Roman" w:hAnsi="Times New Roman" w:cs="Times New Roman"/>
          <w:sz w:val="24"/>
          <w:szCs w:val="24"/>
        </w:rPr>
        <w:t xml:space="preserve">. </w:t>
      </w:r>
    </w:p>
    <w:p w:rsidR="00B14EA5" w:rsidRPr="00C80914" w:rsidRDefault="00B14EA5" w:rsidP="00C80914">
      <w:pPr>
        <w:pStyle w:val="afc"/>
        <w:spacing w:line="276" w:lineRule="auto"/>
        <w:ind w:firstLine="720"/>
        <w:rPr>
          <w:i/>
          <w:caps w:val="0"/>
          <w:color w:val="auto"/>
          <w:sz w:val="24"/>
          <w:szCs w:val="24"/>
        </w:rPr>
      </w:pPr>
      <w:r w:rsidRPr="00C80914">
        <w:rPr>
          <w:caps w:val="0"/>
          <w:color w:val="auto"/>
          <w:sz w:val="24"/>
          <w:szCs w:val="24"/>
        </w:rPr>
        <w:t>К</w:t>
      </w:r>
      <w:r w:rsidRPr="00C80914">
        <w:rPr>
          <w:rStyle w:val="17"/>
          <w:i w:val="0"/>
          <w:iCs/>
          <w:color w:val="auto"/>
          <w:sz w:val="24"/>
          <w:szCs w:val="24"/>
        </w:rPr>
        <w:t>оррекционно-развивающая работа включает:</w:t>
      </w:r>
    </w:p>
    <w:p w:rsidR="00B14EA5" w:rsidRPr="00C80914" w:rsidRDefault="00B14EA5" w:rsidP="00C80914">
      <w:pPr>
        <w:pStyle w:val="afc"/>
        <w:spacing w:line="276" w:lineRule="auto"/>
        <w:ind w:firstLine="720"/>
        <w:rPr>
          <w:caps w:val="0"/>
          <w:color w:val="auto"/>
          <w:kern w:val="28"/>
          <w:sz w:val="24"/>
          <w:szCs w:val="24"/>
        </w:rPr>
      </w:pPr>
      <w:r w:rsidRPr="00C80914">
        <w:rPr>
          <w:caps w:val="0"/>
          <w:color w:val="auto"/>
          <w:sz w:val="24"/>
          <w:szCs w:val="24"/>
        </w:rPr>
        <w:t>― </w:t>
      </w:r>
      <w:r w:rsidRPr="00C80914">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B14EA5" w:rsidRPr="00C80914" w:rsidRDefault="00B14EA5" w:rsidP="00C80914">
      <w:pPr>
        <w:pStyle w:val="afc"/>
        <w:spacing w:line="276" w:lineRule="auto"/>
        <w:ind w:firstLine="720"/>
        <w:rPr>
          <w:bCs/>
          <w:caps w:val="0"/>
          <w:color w:val="auto"/>
          <w:kern w:val="28"/>
          <w:sz w:val="24"/>
          <w:szCs w:val="24"/>
        </w:rPr>
      </w:pPr>
      <w:r w:rsidRPr="00C80914">
        <w:rPr>
          <w:caps w:val="0"/>
          <w:color w:val="auto"/>
          <w:sz w:val="24"/>
          <w:szCs w:val="24"/>
        </w:rPr>
        <w:t>― </w:t>
      </w:r>
      <w:r w:rsidRPr="00C80914">
        <w:rPr>
          <w:bCs/>
          <w:caps w:val="0"/>
          <w:color w:val="auto"/>
          <w:kern w:val="28"/>
          <w:sz w:val="24"/>
          <w:szCs w:val="24"/>
        </w:rPr>
        <w:t>формирование в классе психологического климата комфортного для всех обучающихся;</w:t>
      </w:r>
    </w:p>
    <w:p w:rsidR="00B14EA5" w:rsidRPr="00C80914" w:rsidRDefault="00B14EA5" w:rsidP="00C80914">
      <w:pPr>
        <w:pStyle w:val="afc"/>
        <w:spacing w:line="276" w:lineRule="auto"/>
        <w:ind w:firstLine="720"/>
        <w:rPr>
          <w:bCs/>
          <w:caps w:val="0"/>
          <w:color w:val="auto"/>
          <w:kern w:val="28"/>
          <w:sz w:val="24"/>
          <w:szCs w:val="24"/>
        </w:rPr>
      </w:pPr>
      <w:r w:rsidRPr="00C80914">
        <w:rPr>
          <w:caps w:val="0"/>
          <w:color w:val="auto"/>
          <w:sz w:val="24"/>
          <w:szCs w:val="24"/>
        </w:rPr>
        <w:t>― </w:t>
      </w:r>
      <w:r w:rsidRPr="00C80914">
        <w:rPr>
          <w:bCs/>
          <w:caps w:val="0"/>
          <w:color w:val="auto"/>
          <w:kern w:val="28"/>
          <w:sz w:val="24"/>
          <w:szCs w:val="24"/>
        </w:rPr>
        <w:t>организация внеурочной деятельности, направленной на развитие познавательных интер</w:t>
      </w:r>
      <w:r w:rsidRPr="00C80914">
        <w:rPr>
          <w:bCs/>
          <w:caps w:val="0"/>
          <w:color w:val="auto"/>
          <w:kern w:val="28"/>
          <w:sz w:val="24"/>
          <w:szCs w:val="24"/>
        </w:rPr>
        <w:t>е</w:t>
      </w:r>
      <w:r w:rsidRPr="00C80914">
        <w:rPr>
          <w:bCs/>
          <w:caps w:val="0"/>
          <w:color w:val="auto"/>
          <w:kern w:val="28"/>
          <w:sz w:val="24"/>
          <w:szCs w:val="24"/>
        </w:rPr>
        <w:t>сов учащихся, их общее социально-личностное развитие;</w:t>
      </w:r>
    </w:p>
    <w:p w:rsidR="00B14EA5" w:rsidRPr="00C80914" w:rsidRDefault="00B14EA5" w:rsidP="00C80914">
      <w:pPr>
        <w:pStyle w:val="afc"/>
        <w:spacing w:line="276" w:lineRule="auto"/>
        <w:ind w:firstLine="720"/>
        <w:rPr>
          <w:caps w:val="0"/>
          <w:color w:val="auto"/>
          <w:sz w:val="24"/>
          <w:szCs w:val="24"/>
        </w:rPr>
      </w:pPr>
      <w:r w:rsidRPr="00C80914">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w:t>
      </w:r>
      <w:r w:rsidRPr="00C80914">
        <w:rPr>
          <w:caps w:val="0"/>
          <w:color w:val="auto"/>
          <w:sz w:val="24"/>
          <w:szCs w:val="24"/>
        </w:rPr>
        <w:t>а</w:t>
      </w:r>
      <w:r w:rsidRPr="00C80914">
        <w:rPr>
          <w:caps w:val="0"/>
          <w:color w:val="auto"/>
          <w:sz w:val="24"/>
          <w:szCs w:val="24"/>
        </w:rPr>
        <w:t>зовательными потребностями;</w:t>
      </w:r>
    </w:p>
    <w:p w:rsidR="00B14EA5" w:rsidRPr="00C80914" w:rsidRDefault="00B14EA5" w:rsidP="00C80914">
      <w:pPr>
        <w:pStyle w:val="afc"/>
        <w:spacing w:line="276" w:lineRule="auto"/>
        <w:ind w:firstLine="720"/>
        <w:rPr>
          <w:caps w:val="0"/>
          <w:color w:val="auto"/>
          <w:sz w:val="24"/>
          <w:szCs w:val="24"/>
        </w:rPr>
      </w:pPr>
      <w:r w:rsidRPr="00C80914">
        <w:rPr>
          <w:caps w:val="0"/>
          <w:color w:val="auto"/>
          <w:sz w:val="24"/>
          <w:szCs w:val="24"/>
        </w:rPr>
        <w:lastRenderedPageBreak/>
        <w:t xml:space="preserve">― организацию и проведение специалистами индивидуальных и групповых занятий по </w:t>
      </w:r>
      <w:proofErr w:type="spellStart"/>
      <w:r w:rsidRPr="00C80914">
        <w:rPr>
          <w:caps w:val="0"/>
          <w:color w:val="auto"/>
          <w:sz w:val="24"/>
          <w:szCs w:val="24"/>
        </w:rPr>
        <w:t>пс</w:t>
      </w:r>
      <w:r w:rsidRPr="00C80914">
        <w:rPr>
          <w:caps w:val="0"/>
          <w:color w:val="auto"/>
          <w:sz w:val="24"/>
          <w:szCs w:val="24"/>
        </w:rPr>
        <w:t>и</w:t>
      </w:r>
      <w:r w:rsidRPr="00C80914">
        <w:rPr>
          <w:caps w:val="0"/>
          <w:color w:val="auto"/>
          <w:sz w:val="24"/>
          <w:szCs w:val="24"/>
        </w:rPr>
        <w:t>хокоррекции</w:t>
      </w:r>
      <w:proofErr w:type="spellEnd"/>
      <w:r w:rsidRPr="00C80914">
        <w:rPr>
          <w:caps w:val="0"/>
          <w:color w:val="auto"/>
          <w:sz w:val="24"/>
          <w:szCs w:val="24"/>
        </w:rPr>
        <w:t>, необходимых для преодоления нарушений развития обучающихся;</w:t>
      </w:r>
    </w:p>
    <w:p w:rsidR="00B14EA5" w:rsidRPr="00C80914" w:rsidRDefault="00B14EA5" w:rsidP="00C80914">
      <w:pPr>
        <w:pStyle w:val="afc"/>
        <w:spacing w:line="276" w:lineRule="auto"/>
        <w:ind w:firstLine="720"/>
        <w:rPr>
          <w:caps w:val="0"/>
          <w:color w:val="auto"/>
          <w:sz w:val="24"/>
          <w:szCs w:val="24"/>
        </w:rPr>
      </w:pPr>
      <w:r w:rsidRPr="00C80914">
        <w:rPr>
          <w:caps w:val="0"/>
          <w:color w:val="auto"/>
          <w:sz w:val="24"/>
          <w:szCs w:val="24"/>
        </w:rPr>
        <w:t>― развитие эмоционально-волевой и личностной сферы обучающегося и коррекцию его пов</w:t>
      </w:r>
      <w:r w:rsidRPr="00C80914">
        <w:rPr>
          <w:caps w:val="0"/>
          <w:color w:val="auto"/>
          <w:sz w:val="24"/>
          <w:szCs w:val="24"/>
        </w:rPr>
        <w:t>е</w:t>
      </w:r>
      <w:r w:rsidRPr="00C80914">
        <w:rPr>
          <w:caps w:val="0"/>
          <w:color w:val="auto"/>
          <w:sz w:val="24"/>
          <w:szCs w:val="24"/>
        </w:rPr>
        <w:t>дения;</w:t>
      </w:r>
    </w:p>
    <w:p w:rsidR="00B14EA5" w:rsidRPr="00C80914" w:rsidRDefault="00B14EA5" w:rsidP="00C80914">
      <w:pPr>
        <w:pStyle w:val="afc"/>
        <w:spacing w:line="276" w:lineRule="auto"/>
        <w:ind w:firstLine="720"/>
        <w:rPr>
          <w:caps w:val="0"/>
          <w:color w:val="auto"/>
          <w:sz w:val="24"/>
          <w:szCs w:val="24"/>
        </w:rPr>
      </w:pPr>
      <w:r w:rsidRPr="00C80914">
        <w:rPr>
          <w:caps w:val="0"/>
          <w:color w:val="auto"/>
          <w:sz w:val="24"/>
          <w:szCs w:val="24"/>
        </w:rPr>
        <w:t xml:space="preserve">― социальное сопровождение </w:t>
      </w:r>
      <w:proofErr w:type="gramStart"/>
      <w:r w:rsidRPr="00C80914">
        <w:rPr>
          <w:caps w:val="0"/>
          <w:color w:val="auto"/>
          <w:sz w:val="24"/>
          <w:szCs w:val="24"/>
        </w:rPr>
        <w:t>обучающегося</w:t>
      </w:r>
      <w:proofErr w:type="gramEnd"/>
      <w:r w:rsidRPr="00C80914">
        <w:rPr>
          <w:caps w:val="0"/>
          <w:color w:val="auto"/>
          <w:sz w:val="24"/>
          <w:szCs w:val="24"/>
        </w:rPr>
        <w:t xml:space="preserve"> в случае неблагоприятных условий жизни при психотравмирующих обстоятельствах.</w:t>
      </w:r>
    </w:p>
    <w:p w:rsidR="004555FA" w:rsidRPr="00C80914" w:rsidRDefault="00B14EA5"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3.</w:t>
      </w:r>
      <w:r w:rsidRPr="00C80914">
        <w:rPr>
          <w:rFonts w:ascii="Times New Roman" w:hAnsi="Times New Roman" w:cs="Times New Roman"/>
          <w:i/>
          <w:sz w:val="24"/>
          <w:szCs w:val="24"/>
        </w:rPr>
        <w:t xml:space="preserve"> К</w:t>
      </w:r>
      <w:r w:rsidR="004555FA" w:rsidRPr="00C80914">
        <w:rPr>
          <w:rFonts w:ascii="Times New Roman" w:hAnsi="Times New Roman" w:cs="Times New Roman"/>
          <w:i/>
          <w:sz w:val="24"/>
          <w:szCs w:val="24"/>
        </w:rPr>
        <w:t>онсультативная работа</w:t>
      </w:r>
      <w:r w:rsidR="004555FA" w:rsidRPr="00C80914">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C80914">
        <w:rPr>
          <w:rFonts w:ascii="Times New Roman" w:hAnsi="Times New Roman" w:cs="Times New Roman"/>
          <w:sz w:val="24"/>
          <w:szCs w:val="24"/>
        </w:rPr>
        <w:t>обучения</w:t>
      </w:r>
      <w:r w:rsidR="004555FA" w:rsidRPr="00C80914">
        <w:rPr>
          <w:rFonts w:ascii="Times New Roman" w:hAnsi="Times New Roman" w:cs="Times New Roman"/>
          <w:sz w:val="24"/>
          <w:szCs w:val="24"/>
        </w:rPr>
        <w:t>, воспитания, коррекции, развития и социализации обучающихся с ЗПР.</w:t>
      </w:r>
    </w:p>
    <w:p w:rsidR="004809F5" w:rsidRPr="00C80914" w:rsidRDefault="004809F5" w:rsidP="00C80914">
      <w:pPr>
        <w:pStyle w:val="afc"/>
        <w:spacing w:line="276" w:lineRule="auto"/>
        <w:ind w:firstLine="720"/>
        <w:rPr>
          <w:rStyle w:val="17"/>
          <w:i w:val="0"/>
          <w:iCs/>
          <w:color w:val="auto"/>
          <w:sz w:val="24"/>
          <w:szCs w:val="24"/>
        </w:rPr>
      </w:pPr>
      <w:r w:rsidRPr="00C80914">
        <w:rPr>
          <w:caps w:val="0"/>
          <w:color w:val="auto"/>
          <w:sz w:val="24"/>
          <w:szCs w:val="24"/>
        </w:rPr>
        <w:t>К</w:t>
      </w:r>
      <w:r w:rsidRPr="00C80914">
        <w:rPr>
          <w:rStyle w:val="17"/>
          <w:i w:val="0"/>
          <w:iCs/>
          <w:color w:val="auto"/>
          <w:sz w:val="24"/>
          <w:szCs w:val="24"/>
        </w:rPr>
        <w:t>онсультативная работа включает:</w:t>
      </w:r>
    </w:p>
    <w:p w:rsidR="004809F5" w:rsidRPr="00C80914" w:rsidRDefault="004809F5" w:rsidP="00C80914">
      <w:pPr>
        <w:pStyle w:val="Default"/>
        <w:spacing w:line="276" w:lineRule="auto"/>
        <w:ind w:firstLine="720"/>
        <w:jc w:val="both"/>
        <w:rPr>
          <w:color w:val="auto"/>
        </w:rPr>
      </w:pPr>
      <w:r w:rsidRPr="00C80914">
        <w:rPr>
          <w:caps/>
          <w:color w:val="auto"/>
        </w:rPr>
        <w:t>― </w:t>
      </w:r>
      <w:r w:rsidRPr="00C80914">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C80914" w:rsidRDefault="004809F5" w:rsidP="00C80914">
      <w:pPr>
        <w:pStyle w:val="afc"/>
        <w:spacing w:line="276" w:lineRule="auto"/>
        <w:ind w:firstLine="720"/>
        <w:rPr>
          <w:caps w:val="0"/>
          <w:color w:val="auto"/>
          <w:sz w:val="24"/>
          <w:szCs w:val="24"/>
        </w:rPr>
      </w:pPr>
      <w:r w:rsidRPr="00C80914">
        <w:rPr>
          <w:caps w:val="0"/>
          <w:color w:val="auto"/>
          <w:sz w:val="24"/>
          <w:szCs w:val="24"/>
        </w:rPr>
        <w:t xml:space="preserve">― консультативную помощь семье в вопросах решения конкретных вопросов воспитания и оказания возможной помощи </w:t>
      </w:r>
      <w:proofErr w:type="spellStart"/>
      <w:r w:rsidRPr="00C80914">
        <w:rPr>
          <w:caps w:val="0"/>
          <w:color w:val="auto"/>
          <w:sz w:val="24"/>
          <w:szCs w:val="24"/>
        </w:rPr>
        <w:t>обучающимуся</w:t>
      </w:r>
      <w:proofErr w:type="spellEnd"/>
      <w:r w:rsidRPr="00C80914">
        <w:rPr>
          <w:caps w:val="0"/>
          <w:color w:val="auto"/>
          <w:sz w:val="24"/>
          <w:szCs w:val="24"/>
        </w:rPr>
        <w:t xml:space="preserve"> в освоении общеобразовательной программы.</w:t>
      </w:r>
    </w:p>
    <w:p w:rsidR="004555FA" w:rsidRPr="00C80914" w:rsidRDefault="004809F5" w:rsidP="00C80914">
      <w:pPr>
        <w:numPr>
          <w:ilvl w:val="0"/>
          <w:numId w:val="27"/>
        </w:numPr>
        <w:spacing w:after="0"/>
        <w:ind w:firstLine="709"/>
        <w:jc w:val="both"/>
        <w:rPr>
          <w:rFonts w:ascii="Times New Roman" w:hAnsi="Times New Roman" w:cs="Times New Roman"/>
          <w:sz w:val="24"/>
          <w:szCs w:val="24"/>
        </w:rPr>
      </w:pPr>
      <w:r w:rsidRPr="00C80914">
        <w:rPr>
          <w:rFonts w:ascii="Times New Roman" w:hAnsi="Times New Roman" w:cs="Times New Roman"/>
          <w:i/>
          <w:sz w:val="24"/>
          <w:szCs w:val="24"/>
        </w:rPr>
        <w:t>И</w:t>
      </w:r>
      <w:r w:rsidR="004555FA" w:rsidRPr="00C80914">
        <w:rPr>
          <w:rFonts w:ascii="Times New Roman" w:hAnsi="Times New Roman" w:cs="Times New Roman"/>
          <w:i/>
          <w:sz w:val="24"/>
          <w:szCs w:val="24"/>
        </w:rPr>
        <w:t>нформационно-просветительская работа</w:t>
      </w:r>
      <w:r w:rsidR="004555FA" w:rsidRPr="00C80914">
        <w:rPr>
          <w:rFonts w:ascii="Times New Roman" w:hAnsi="Times New Roman" w:cs="Times New Roman"/>
          <w:sz w:val="24"/>
          <w:szCs w:val="24"/>
        </w:rPr>
        <w:t xml:space="preserve"> </w:t>
      </w:r>
      <w:r w:rsidR="00056EBE" w:rsidRPr="00C80914">
        <w:rPr>
          <w:rFonts w:ascii="Times New Roman" w:hAnsi="Times New Roman" w:cs="Times New Roman"/>
          <w:color w:val="auto"/>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056EBE" w:rsidRPr="00C80914">
        <w:rPr>
          <w:rFonts w:ascii="Times New Roman" w:hAnsi="Times New Roman" w:cs="Times New Roman"/>
          <w:color w:val="auto"/>
          <w:sz w:val="24"/>
          <w:szCs w:val="24"/>
        </w:rPr>
        <w:t>воспитания</w:t>
      </w:r>
      <w:proofErr w:type="gramEnd"/>
      <w:r w:rsidR="00056EBE" w:rsidRPr="00C80914">
        <w:rPr>
          <w:rFonts w:ascii="Times New Roman" w:hAnsi="Times New Roman" w:cs="Times New Roman"/>
          <w:color w:val="auto"/>
          <w:sz w:val="24"/>
          <w:szCs w:val="24"/>
        </w:rPr>
        <w:t xml:space="preserve"> обучающихся с</w:t>
      </w:r>
      <w:r w:rsidR="00056EBE" w:rsidRPr="00C80914">
        <w:rPr>
          <w:rFonts w:ascii="Times New Roman" w:hAnsi="Times New Roman" w:cs="Times New Roman"/>
          <w:sz w:val="24"/>
          <w:szCs w:val="24"/>
        </w:rPr>
        <w:t xml:space="preserve"> ЗПР, </w:t>
      </w:r>
      <w:r w:rsidR="00056EBE" w:rsidRPr="00C80914">
        <w:rPr>
          <w:rFonts w:ascii="Times New Roman" w:hAnsi="Times New Roman" w:cs="Times New Roman"/>
          <w:color w:val="auto"/>
          <w:sz w:val="24"/>
          <w:szCs w:val="24"/>
        </w:rPr>
        <w:t>взаимодействия с педагогами и сверстниками, их родителями (законными представителями) и др.</w:t>
      </w:r>
    </w:p>
    <w:p w:rsidR="00056EBE" w:rsidRPr="00C80914" w:rsidRDefault="00056EBE" w:rsidP="00C80914">
      <w:pPr>
        <w:pStyle w:val="afc"/>
        <w:spacing w:line="276" w:lineRule="auto"/>
        <w:ind w:firstLine="720"/>
        <w:rPr>
          <w:rStyle w:val="17"/>
          <w:i w:val="0"/>
          <w:iCs/>
          <w:color w:val="auto"/>
          <w:sz w:val="24"/>
          <w:szCs w:val="24"/>
        </w:rPr>
      </w:pPr>
      <w:r w:rsidRPr="00C80914">
        <w:rPr>
          <w:rStyle w:val="17"/>
          <w:i w:val="0"/>
          <w:iCs/>
          <w:color w:val="auto"/>
          <w:sz w:val="24"/>
          <w:szCs w:val="24"/>
        </w:rPr>
        <w:t>Информационно-просветительская</w:t>
      </w:r>
      <w:r w:rsidRPr="00C80914">
        <w:rPr>
          <w:rStyle w:val="17"/>
          <w:iCs/>
          <w:color w:val="auto"/>
          <w:sz w:val="24"/>
          <w:szCs w:val="24"/>
        </w:rPr>
        <w:t xml:space="preserve"> </w:t>
      </w:r>
      <w:r w:rsidRPr="00C80914">
        <w:rPr>
          <w:rStyle w:val="17"/>
          <w:i w:val="0"/>
          <w:iCs/>
          <w:color w:val="auto"/>
          <w:sz w:val="24"/>
          <w:szCs w:val="24"/>
        </w:rPr>
        <w:t xml:space="preserve">работа включает: </w:t>
      </w:r>
    </w:p>
    <w:p w:rsidR="00056EBE" w:rsidRPr="00C80914" w:rsidRDefault="00056EBE" w:rsidP="00C80914">
      <w:pPr>
        <w:pStyle w:val="afc"/>
        <w:spacing w:line="276" w:lineRule="auto"/>
        <w:ind w:firstLine="720"/>
        <w:rPr>
          <w:caps w:val="0"/>
          <w:color w:val="auto"/>
          <w:kern w:val="28"/>
          <w:sz w:val="24"/>
          <w:szCs w:val="24"/>
        </w:rPr>
      </w:pPr>
      <w:r w:rsidRPr="00C80914">
        <w:rPr>
          <w:caps w:val="0"/>
          <w:color w:val="auto"/>
          <w:sz w:val="24"/>
          <w:szCs w:val="24"/>
        </w:rPr>
        <w:t>― </w:t>
      </w:r>
      <w:r w:rsidRPr="00C80914">
        <w:rPr>
          <w:caps w:val="0"/>
          <w:color w:val="auto"/>
          <w:kern w:val="28"/>
          <w:sz w:val="24"/>
          <w:szCs w:val="24"/>
        </w:rPr>
        <w:t>проведение тематических выступлений для педагогов и родителей по разъяснению инд</w:t>
      </w:r>
      <w:r w:rsidRPr="00C80914">
        <w:rPr>
          <w:caps w:val="0"/>
          <w:color w:val="auto"/>
          <w:kern w:val="28"/>
          <w:sz w:val="24"/>
          <w:szCs w:val="24"/>
        </w:rPr>
        <w:t>и</w:t>
      </w:r>
      <w:r w:rsidRPr="00C80914">
        <w:rPr>
          <w:caps w:val="0"/>
          <w:color w:val="auto"/>
          <w:kern w:val="28"/>
          <w:sz w:val="24"/>
          <w:szCs w:val="24"/>
        </w:rPr>
        <w:t>видуально-типологических особенностей различных категорий обучающихся;</w:t>
      </w:r>
    </w:p>
    <w:p w:rsidR="00056EBE" w:rsidRPr="00C80914" w:rsidRDefault="00056EBE" w:rsidP="00C80914">
      <w:pPr>
        <w:pStyle w:val="afc"/>
        <w:spacing w:line="276" w:lineRule="auto"/>
        <w:ind w:firstLine="720"/>
        <w:rPr>
          <w:caps w:val="0"/>
          <w:color w:val="auto"/>
          <w:kern w:val="28"/>
          <w:sz w:val="24"/>
          <w:szCs w:val="24"/>
        </w:rPr>
      </w:pPr>
      <w:r w:rsidRPr="00C80914">
        <w:rPr>
          <w:caps w:val="0"/>
          <w:color w:val="auto"/>
          <w:sz w:val="24"/>
          <w:szCs w:val="24"/>
        </w:rPr>
        <w:t>― </w:t>
      </w:r>
      <w:r w:rsidRPr="00C80914">
        <w:rPr>
          <w:caps w:val="0"/>
          <w:color w:val="auto"/>
          <w:kern w:val="28"/>
          <w:sz w:val="24"/>
          <w:szCs w:val="24"/>
        </w:rPr>
        <w:t>оформление информационных стендов, печатных и других материалов;</w:t>
      </w:r>
    </w:p>
    <w:p w:rsidR="00056EBE" w:rsidRPr="00C80914" w:rsidRDefault="00056EBE" w:rsidP="00C80914">
      <w:pPr>
        <w:pStyle w:val="afc"/>
        <w:spacing w:line="276" w:lineRule="auto"/>
        <w:ind w:firstLine="720"/>
        <w:rPr>
          <w:caps w:val="0"/>
          <w:color w:val="auto"/>
          <w:kern w:val="28"/>
          <w:sz w:val="24"/>
          <w:szCs w:val="24"/>
        </w:rPr>
      </w:pPr>
      <w:r w:rsidRPr="00C80914">
        <w:rPr>
          <w:caps w:val="0"/>
          <w:color w:val="auto"/>
          <w:sz w:val="24"/>
          <w:szCs w:val="24"/>
        </w:rPr>
        <w:t>― </w:t>
      </w:r>
      <w:r w:rsidRPr="00C80914">
        <w:rPr>
          <w:caps w:val="0"/>
          <w:color w:val="auto"/>
          <w:kern w:val="28"/>
          <w:sz w:val="24"/>
          <w:szCs w:val="24"/>
        </w:rPr>
        <w:t>психологическое просвещение педагогов с целью повышения их психологической  комп</w:t>
      </w:r>
      <w:r w:rsidRPr="00C80914">
        <w:rPr>
          <w:caps w:val="0"/>
          <w:color w:val="auto"/>
          <w:kern w:val="28"/>
          <w:sz w:val="24"/>
          <w:szCs w:val="24"/>
        </w:rPr>
        <w:t>е</w:t>
      </w:r>
      <w:r w:rsidRPr="00C80914">
        <w:rPr>
          <w:caps w:val="0"/>
          <w:color w:val="auto"/>
          <w:kern w:val="28"/>
          <w:sz w:val="24"/>
          <w:szCs w:val="24"/>
        </w:rPr>
        <w:t>тентности;</w:t>
      </w:r>
    </w:p>
    <w:p w:rsidR="00056EBE" w:rsidRPr="00C80914" w:rsidRDefault="00056EBE" w:rsidP="00C80914">
      <w:pPr>
        <w:pStyle w:val="afc"/>
        <w:spacing w:line="276" w:lineRule="auto"/>
        <w:ind w:firstLine="720"/>
        <w:rPr>
          <w:caps w:val="0"/>
          <w:color w:val="auto"/>
          <w:kern w:val="28"/>
          <w:sz w:val="24"/>
          <w:szCs w:val="24"/>
        </w:rPr>
      </w:pPr>
      <w:r w:rsidRPr="00C80914">
        <w:rPr>
          <w:caps w:val="0"/>
          <w:color w:val="auto"/>
          <w:sz w:val="24"/>
          <w:szCs w:val="24"/>
        </w:rPr>
        <w:t>― </w:t>
      </w:r>
      <w:r w:rsidRPr="00C80914">
        <w:rPr>
          <w:caps w:val="0"/>
          <w:color w:val="auto"/>
          <w:kern w:val="28"/>
          <w:sz w:val="24"/>
          <w:szCs w:val="24"/>
        </w:rPr>
        <w:t>психологическое просвещение родителей с целью формирования у них элементарной пс</w:t>
      </w:r>
      <w:r w:rsidRPr="00C80914">
        <w:rPr>
          <w:caps w:val="0"/>
          <w:color w:val="auto"/>
          <w:kern w:val="28"/>
          <w:sz w:val="24"/>
          <w:szCs w:val="24"/>
        </w:rPr>
        <w:t>и</w:t>
      </w:r>
      <w:r w:rsidRPr="00C80914">
        <w:rPr>
          <w:caps w:val="0"/>
          <w:color w:val="auto"/>
          <w:kern w:val="28"/>
          <w:sz w:val="24"/>
          <w:szCs w:val="24"/>
        </w:rPr>
        <w:t>холого-психологической компетентности.</w:t>
      </w:r>
    </w:p>
    <w:p w:rsidR="004555FA" w:rsidRPr="00C80914" w:rsidRDefault="004555FA" w:rsidP="00C80914">
      <w:pPr>
        <w:spacing w:after="0"/>
        <w:ind w:firstLine="709"/>
        <w:jc w:val="both"/>
        <w:rPr>
          <w:rFonts w:ascii="Times New Roman" w:hAnsi="Times New Roman" w:cs="Times New Roman"/>
          <w:sz w:val="24"/>
          <w:szCs w:val="24"/>
        </w:rPr>
      </w:pPr>
      <w:r w:rsidRPr="00C80914">
        <w:rPr>
          <w:rFonts w:ascii="Times New Roman" w:hAnsi="Times New Roman" w:cs="Times New Roman"/>
          <w:bCs/>
          <w:sz w:val="24"/>
          <w:szCs w:val="24"/>
        </w:rPr>
        <w:t>Программа коррекционной работы</w:t>
      </w:r>
      <w:r w:rsidRPr="00C80914">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E44E55" w:rsidRPr="00C80914" w:rsidRDefault="00E44E55"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C80914">
        <w:rPr>
          <w:rFonts w:ascii="Times New Roman" w:hAnsi="Times New Roman" w:cs="Times New Roman"/>
          <w:sz w:val="24"/>
          <w:szCs w:val="24"/>
        </w:rPr>
        <w:t>обучающийся</w:t>
      </w:r>
      <w:proofErr w:type="gramEnd"/>
      <w:r w:rsidRPr="00C80914">
        <w:rPr>
          <w:rFonts w:ascii="Times New Roman" w:hAnsi="Times New Roman" w:cs="Times New Roman"/>
          <w:sz w:val="24"/>
          <w:szCs w:val="24"/>
        </w:rPr>
        <w:t xml:space="preserve"> с ЗПР направляется на комплексное </w:t>
      </w:r>
      <w:proofErr w:type="spellStart"/>
      <w:r w:rsidRPr="00C80914">
        <w:rPr>
          <w:rFonts w:ascii="Times New Roman" w:hAnsi="Times New Roman" w:cs="Times New Roman"/>
          <w:sz w:val="24"/>
          <w:szCs w:val="24"/>
        </w:rPr>
        <w:t>психолого-медико-педагогическое</w:t>
      </w:r>
      <w:proofErr w:type="spellEnd"/>
      <w:r w:rsidRPr="00C80914">
        <w:rPr>
          <w:rFonts w:ascii="Times New Roman" w:hAnsi="Times New Roman" w:cs="Times New Roman"/>
          <w:sz w:val="24"/>
          <w:szCs w:val="24"/>
        </w:rPr>
        <w:t xml:space="preserve"> обследование с целью выработки рекомендаций по его дальнейшему обучению.</w:t>
      </w:r>
    </w:p>
    <w:p w:rsidR="001E244A" w:rsidRPr="00C80914" w:rsidRDefault="001E244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П</w:t>
      </w:r>
      <w:r w:rsidRPr="00C80914">
        <w:rPr>
          <w:rFonts w:ascii="Times New Roman" w:hAnsi="Times New Roman" w:cs="Times New Roman"/>
          <w:iCs/>
          <w:sz w:val="24"/>
          <w:szCs w:val="24"/>
        </w:rPr>
        <w:t xml:space="preserve">сихолого-педагогическое сопровождение </w:t>
      </w:r>
      <w:proofErr w:type="gramStart"/>
      <w:r w:rsidRPr="00C80914">
        <w:rPr>
          <w:rFonts w:ascii="Times New Roman" w:hAnsi="Times New Roman" w:cs="Times New Roman"/>
          <w:sz w:val="24"/>
          <w:szCs w:val="24"/>
        </w:rPr>
        <w:t>обучающихся</w:t>
      </w:r>
      <w:proofErr w:type="gramEnd"/>
      <w:r w:rsidRPr="00C80914">
        <w:rPr>
          <w:rFonts w:ascii="Times New Roman" w:hAnsi="Times New Roman" w:cs="Times New Roman"/>
          <w:sz w:val="24"/>
          <w:szCs w:val="24"/>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C80914" w:rsidRDefault="001E244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C80914" w:rsidRDefault="001E244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lastRenderedPageBreak/>
        <w:t>Взаимодействие специалистов Организации предусматривает:</w:t>
      </w:r>
    </w:p>
    <w:p w:rsidR="001E244A" w:rsidRPr="00C80914" w:rsidRDefault="001E244A" w:rsidP="00C80914">
      <w:pPr>
        <w:spacing w:after="0"/>
        <w:ind w:firstLine="709"/>
        <w:jc w:val="both"/>
        <w:rPr>
          <w:rFonts w:ascii="Times New Roman" w:hAnsi="Times New Roman" w:cs="Times New Roman"/>
          <w:sz w:val="24"/>
          <w:szCs w:val="24"/>
        </w:rPr>
      </w:pPr>
      <w:proofErr w:type="spellStart"/>
      <w:r w:rsidRPr="00C80914">
        <w:rPr>
          <w:rFonts w:ascii="Times New Roman" w:hAnsi="Times New Roman" w:cs="Times New Roman"/>
          <w:sz w:val="24"/>
          <w:szCs w:val="24"/>
        </w:rPr>
        <w:t>многоаспектный</w:t>
      </w:r>
      <w:proofErr w:type="spellEnd"/>
      <w:r w:rsidRPr="00C80914">
        <w:rPr>
          <w:rFonts w:ascii="Times New Roman" w:hAnsi="Times New Roman" w:cs="Times New Roman"/>
          <w:sz w:val="24"/>
          <w:szCs w:val="24"/>
        </w:rPr>
        <w:t xml:space="preserve"> анализ психофизического развития обучающего с ЗПР;</w:t>
      </w:r>
    </w:p>
    <w:p w:rsidR="001E244A" w:rsidRPr="00C80914" w:rsidRDefault="001E244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C80914" w:rsidRDefault="001E244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разработку индивидуальных образовательных маршрутов обучающихся с ЗПР.</w:t>
      </w:r>
    </w:p>
    <w:p w:rsidR="001E244A" w:rsidRPr="00C80914" w:rsidRDefault="001E244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Социальное партнерство предусматривает:</w:t>
      </w:r>
    </w:p>
    <w:p w:rsidR="001E244A" w:rsidRPr="00C80914" w:rsidRDefault="001E244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C80914">
        <w:rPr>
          <w:rFonts w:ascii="Times New Roman" w:hAnsi="Times New Roman" w:cs="Times New Roman"/>
          <w:sz w:val="24"/>
          <w:szCs w:val="24"/>
        </w:rPr>
        <w:t>здоровьесбережения</w:t>
      </w:r>
      <w:proofErr w:type="spellEnd"/>
      <w:r w:rsidRPr="00C80914">
        <w:rPr>
          <w:rFonts w:ascii="Times New Roman" w:hAnsi="Times New Roman" w:cs="Times New Roman"/>
          <w:sz w:val="24"/>
          <w:szCs w:val="24"/>
        </w:rPr>
        <w:t xml:space="preserve"> </w:t>
      </w:r>
      <w:proofErr w:type="gramStart"/>
      <w:r w:rsidRPr="00C80914">
        <w:rPr>
          <w:rFonts w:ascii="Times New Roman" w:hAnsi="Times New Roman" w:cs="Times New Roman"/>
          <w:sz w:val="24"/>
          <w:szCs w:val="24"/>
        </w:rPr>
        <w:t>обучающихся</w:t>
      </w:r>
      <w:proofErr w:type="gramEnd"/>
      <w:r w:rsidRPr="00C80914">
        <w:rPr>
          <w:rFonts w:ascii="Times New Roman" w:hAnsi="Times New Roman" w:cs="Times New Roman"/>
          <w:sz w:val="24"/>
          <w:szCs w:val="24"/>
        </w:rPr>
        <w:t xml:space="preserve"> с ЗПР;</w:t>
      </w:r>
    </w:p>
    <w:p w:rsidR="001E244A" w:rsidRPr="00C80914" w:rsidRDefault="001E244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сотрудничество со средствами массовой информации;</w:t>
      </w:r>
    </w:p>
    <w:p w:rsidR="001E244A" w:rsidRPr="00C80914" w:rsidRDefault="001E244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сотрудничество с родительской общественностью.</w:t>
      </w:r>
    </w:p>
    <w:p w:rsidR="001E244A" w:rsidRPr="00C80914" w:rsidRDefault="001E244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Программа коррекционной работы должна содержать: цель, задачи</w:t>
      </w:r>
      <w:r w:rsidRPr="00C80914">
        <w:rPr>
          <w:rFonts w:ascii="Times New Roman" w:hAnsi="Times New Roman" w:cs="Times New Roman"/>
          <w:caps/>
          <w:sz w:val="24"/>
          <w:szCs w:val="24"/>
        </w:rPr>
        <w:t>,</w:t>
      </w:r>
      <w:r w:rsidRPr="00C80914">
        <w:rPr>
          <w:rFonts w:ascii="Times New Roman" w:hAnsi="Times New Roman" w:cs="Times New Roman"/>
          <w:sz w:val="24"/>
          <w:szCs w:val="24"/>
        </w:rPr>
        <w:t xml:space="preserve"> программы коррекционных курсов, систему комплексного </w:t>
      </w:r>
      <w:proofErr w:type="spellStart"/>
      <w:r w:rsidRPr="00C80914">
        <w:rPr>
          <w:rFonts w:ascii="Times New Roman" w:hAnsi="Times New Roman" w:cs="Times New Roman"/>
          <w:sz w:val="24"/>
          <w:szCs w:val="24"/>
        </w:rPr>
        <w:t>психолого-медико-педагогического</w:t>
      </w:r>
      <w:proofErr w:type="spellEnd"/>
      <w:r w:rsidRPr="00C80914">
        <w:rPr>
          <w:rFonts w:ascii="Times New Roman" w:hAnsi="Times New Roman" w:cs="Times New Roman"/>
          <w:sz w:val="24"/>
          <w:szCs w:val="24"/>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C80914" w:rsidRDefault="00752546" w:rsidP="00C80914">
      <w:pPr>
        <w:pStyle w:val="14TexstOSNOVA1012"/>
        <w:spacing w:line="276" w:lineRule="auto"/>
        <w:ind w:firstLine="0"/>
        <w:jc w:val="center"/>
        <w:outlineLvl w:val="2"/>
        <w:rPr>
          <w:rFonts w:ascii="Times New Roman" w:hAnsi="Times New Roman" w:cs="Times New Roman"/>
          <w:b/>
          <w:color w:val="auto"/>
          <w:spacing w:val="2"/>
          <w:sz w:val="24"/>
          <w:szCs w:val="24"/>
        </w:rPr>
      </w:pPr>
      <w:bookmarkStart w:id="27" w:name="_Toc415833134"/>
      <w:r w:rsidRPr="00C80914">
        <w:rPr>
          <w:rFonts w:ascii="Times New Roman" w:hAnsi="Times New Roman" w:cs="Times New Roman"/>
          <w:b/>
          <w:color w:val="auto"/>
          <w:spacing w:val="2"/>
          <w:sz w:val="24"/>
          <w:szCs w:val="24"/>
        </w:rPr>
        <w:t>2.2.6. Программа внеурочной деятельности</w:t>
      </w:r>
      <w:bookmarkEnd w:id="27"/>
    </w:p>
    <w:p w:rsidR="00187EE7" w:rsidRPr="00C80914" w:rsidRDefault="00187EE7" w:rsidP="00C80914">
      <w:pPr>
        <w:pStyle w:val="western"/>
        <w:spacing w:before="0" w:beforeAutospacing="0" w:line="276" w:lineRule="auto"/>
        <w:ind w:firstLine="709"/>
        <w:jc w:val="both"/>
      </w:pPr>
      <w:r w:rsidRPr="00C80914">
        <w:t xml:space="preserve">Программа внеурочной деятельности обеспечивает учет индивидуальных особенностей и </w:t>
      </w:r>
      <w:proofErr w:type="gramStart"/>
      <w:r w:rsidRPr="00C80914">
        <w:t>п</w:t>
      </w:r>
      <w:r w:rsidRPr="00C80914">
        <w:t>о</w:t>
      </w:r>
      <w:r w:rsidRPr="00C80914">
        <w:t>требностей</w:t>
      </w:r>
      <w:proofErr w:type="gramEnd"/>
      <w:r w:rsidRPr="00C80914">
        <w:t xml:space="preserve"> обучающихся с ЗПР через организацию внеурочной деятельности.</w:t>
      </w:r>
    </w:p>
    <w:p w:rsidR="00187EE7" w:rsidRPr="00C80914" w:rsidRDefault="00187EE7" w:rsidP="00C80914">
      <w:pPr>
        <w:pStyle w:val="ad"/>
        <w:spacing w:after="0"/>
        <w:ind w:firstLine="709"/>
        <w:jc w:val="both"/>
        <w:rPr>
          <w:rFonts w:ascii="Times New Roman" w:hAnsi="Times New Roman"/>
          <w:sz w:val="24"/>
          <w:szCs w:val="24"/>
        </w:rPr>
      </w:pPr>
      <w:proofErr w:type="gramStart"/>
      <w:r w:rsidRPr="00C80914">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C80914">
        <w:rPr>
          <w:rFonts w:ascii="Times New Roman" w:hAnsi="Times New Roman"/>
          <w:sz w:val="24"/>
          <w:szCs w:val="24"/>
        </w:rPr>
        <w:t xml:space="preserve"> обучающихся с ЗПР</w:t>
      </w:r>
      <w:r w:rsidRPr="00C80914">
        <w:rPr>
          <w:rFonts w:ascii="Times New Roman" w:hAnsi="Times New Roman"/>
          <w:sz w:val="24"/>
          <w:szCs w:val="24"/>
        </w:rPr>
        <w:t>.</w:t>
      </w:r>
      <w:proofErr w:type="gramEnd"/>
      <w:r w:rsidR="0090391C" w:rsidRPr="00C80914">
        <w:rPr>
          <w:rFonts w:ascii="Times New Roman" w:hAnsi="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C80914" w:rsidRDefault="00187EE7" w:rsidP="00C80914">
      <w:pPr>
        <w:pStyle w:val="western"/>
        <w:spacing w:before="0" w:beforeAutospacing="0" w:line="276" w:lineRule="auto"/>
        <w:ind w:firstLine="709"/>
        <w:jc w:val="both"/>
      </w:pPr>
      <w:r w:rsidRPr="00C80914">
        <w:t>Сущность и основное назначение внеурочной деятельности заключается в обеспечении д</w:t>
      </w:r>
      <w:r w:rsidRPr="00C80914">
        <w:t>о</w:t>
      </w:r>
      <w:r w:rsidRPr="00C80914">
        <w:t>полнительных условий для развития интересов, склонностей, способностей обучающихся с ЗПР, о</w:t>
      </w:r>
      <w:r w:rsidRPr="00C80914">
        <w:t>р</w:t>
      </w:r>
      <w:r w:rsidRPr="00C80914">
        <w:t>ганизации их свободного времени.</w:t>
      </w:r>
    </w:p>
    <w:p w:rsidR="00187EE7" w:rsidRPr="00C80914" w:rsidRDefault="00187EE7" w:rsidP="00C80914">
      <w:pPr>
        <w:pStyle w:val="western"/>
        <w:spacing w:before="0" w:beforeAutospacing="0" w:line="276" w:lineRule="auto"/>
        <w:ind w:firstLine="709"/>
        <w:jc w:val="both"/>
      </w:pPr>
      <w:r w:rsidRPr="00C80914">
        <w:t>Внеурочная деятельность ориентирована на создание условий для:</w:t>
      </w:r>
      <w:r w:rsidRPr="00C80914">
        <w:rPr>
          <w:b/>
          <w:bCs/>
          <w:i/>
          <w:iCs/>
        </w:rPr>
        <w:t xml:space="preserve"> </w:t>
      </w:r>
      <w:r w:rsidRPr="00C80914">
        <w:rPr>
          <w:bCs/>
          <w:iCs/>
        </w:rPr>
        <w:t>творческой самореализ</w:t>
      </w:r>
      <w:r w:rsidRPr="00C80914">
        <w:rPr>
          <w:bCs/>
          <w:iCs/>
        </w:rPr>
        <w:t>а</w:t>
      </w:r>
      <w:r w:rsidRPr="00C80914">
        <w:rPr>
          <w:bCs/>
          <w:iCs/>
        </w:rPr>
        <w:t>ции обучающихся с ЗПР в комфортной р</w:t>
      </w:r>
      <w:r w:rsidRPr="00C80914">
        <w:t>азвивающей среде, стимулирующей возникновение личн</w:t>
      </w:r>
      <w:r w:rsidRPr="00C80914">
        <w:t>о</w:t>
      </w:r>
      <w:r w:rsidRPr="00C80914">
        <w:t xml:space="preserve">стного интереса к различным аспектам жизнедеятельности; позитивного отношения к окружающей действительности; </w:t>
      </w:r>
      <w:r w:rsidRPr="00C80914">
        <w:rPr>
          <w:bCs/>
          <w:iCs/>
        </w:rPr>
        <w:t xml:space="preserve">социального становления обучающегося </w:t>
      </w:r>
      <w:r w:rsidRPr="00C80914">
        <w:t>в процессе общения и совместной де</w:t>
      </w:r>
      <w:r w:rsidRPr="00C80914">
        <w:t>я</w:t>
      </w:r>
      <w:r w:rsidRPr="00C80914">
        <w:t>тельности в детском сообществе, активного взаимодействия со сверстниками и педагогами.</w:t>
      </w:r>
    </w:p>
    <w:p w:rsidR="006E651B" w:rsidRPr="00C80914" w:rsidRDefault="006E651B" w:rsidP="00C80914">
      <w:pPr>
        <w:pStyle w:val="western"/>
        <w:spacing w:before="0" w:beforeAutospacing="0" w:line="276" w:lineRule="auto"/>
        <w:ind w:firstLine="709"/>
        <w:jc w:val="both"/>
      </w:pPr>
      <w:r w:rsidRPr="00C80914">
        <w:t>Внеурочная деятельность способствует социальной интеграции обучающихся путем орган</w:t>
      </w:r>
      <w:r w:rsidRPr="00C80914">
        <w:t>и</w:t>
      </w:r>
      <w:r w:rsidRPr="00C80914">
        <w:t>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w:t>
      </w:r>
      <w:r w:rsidRPr="00C80914">
        <w:t>я</w:t>
      </w:r>
      <w:r w:rsidRPr="00C80914">
        <w:t>тельности подбираются с учетом возможностей и интересов как обучающихся с задержкой психич</w:t>
      </w:r>
      <w:r w:rsidRPr="00C80914">
        <w:t>е</w:t>
      </w:r>
      <w:r w:rsidRPr="00C80914">
        <w:t xml:space="preserve">ского развития, так и обычно развивающихся сверстников. </w:t>
      </w:r>
    </w:p>
    <w:p w:rsidR="00187EE7" w:rsidRPr="00C80914" w:rsidRDefault="00187EE7" w:rsidP="00C80914">
      <w:pPr>
        <w:pStyle w:val="western"/>
        <w:spacing w:before="0" w:beforeAutospacing="0" w:line="276" w:lineRule="auto"/>
        <w:ind w:firstLine="709"/>
        <w:jc w:val="both"/>
      </w:pPr>
      <w:r w:rsidRPr="00C80914">
        <w:rPr>
          <w:i/>
        </w:rPr>
        <w:t>Основными целями</w:t>
      </w:r>
      <w:r w:rsidRPr="00C80914">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w:t>
      </w:r>
      <w:r w:rsidRPr="00C80914">
        <w:t>е</w:t>
      </w:r>
      <w:r w:rsidRPr="00C80914">
        <w:t>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w:t>
      </w:r>
      <w:r w:rsidRPr="00C80914">
        <w:t>ь</w:t>
      </w:r>
      <w:r w:rsidRPr="00C80914">
        <w:t>ных, интеллектуальных интересов учащихся в свободное время.</w:t>
      </w:r>
    </w:p>
    <w:p w:rsidR="00187EE7" w:rsidRPr="00C80914" w:rsidRDefault="00187EE7" w:rsidP="00C80914">
      <w:pPr>
        <w:shd w:val="clear" w:color="auto" w:fill="FFFFFF"/>
        <w:spacing w:after="0"/>
        <w:ind w:firstLine="709"/>
        <w:jc w:val="both"/>
        <w:rPr>
          <w:rFonts w:ascii="Times New Roman" w:hAnsi="Times New Roman" w:cs="Times New Roman"/>
          <w:i/>
          <w:color w:val="000000"/>
          <w:sz w:val="24"/>
          <w:szCs w:val="24"/>
        </w:rPr>
      </w:pPr>
      <w:r w:rsidRPr="00C80914">
        <w:rPr>
          <w:rFonts w:ascii="Times New Roman" w:hAnsi="Times New Roman" w:cs="Times New Roman"/>
          <w:i/>
          <w:color w:val="000000"/>
          <w:sz w:val="24"/>
          <w:szCs w:val="24"/>
        </w:rPr>
        <w:t>Основные задачи:</w:t>
      </w:r>
    </w:p>
    <w:p w:rsidR="00187EE7" w:rsidRPr="00C80914" w:rsidRDefault="00187EE7" w:rsidP="00C80914">
      <w:pPr>
        <w:pStyle w:val="a5"/>
        <w:tabs>
          <w:tab w:val="num" w:pos="900"/>
        </w:tabs>
        <w:spacing w:before="0" w:after="0" w:line="276" w:lineRule="auto"/>
        <w:ind w:firstLine="709"/>
        <w:jc w:val="both"/>
      </w:pPr>
      <w:r w:rsidRPr="00C80914">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C80914" w:rsidRDefault="00187EE7" w:rsidP="00C80914">
      <w:pPr>
        <w:spacing w:after="0"/>
        <w:ind w:firstLine="709"/>
        <w:jc w:val="both"/>
        <w:rPr>
          <w:rFonts w:ascii="Times New Roman" w:hAnsi="Times New Roman" w:cs="Times New Roman"/>
          <w:bCs/>
          <w:sz w:val="24"/>
          <w:szCs w:val="24"/>
        </w:rPr>
      </w:pPr>
      <w:r w:rsidRPr="00C80914">
        <w:rPr>
          <w:rFonts w:ascii="Times New Roman" w:hAnsi="Times New Roman" w:cs="Times New Roman"/>
          <w:sz w:val="24"/>
          <w:szCs w:val="24"/>
        </w:rPr>
        <w:t>развитие активности, самостоятельности и независимости в повседневной жизни;</w:t>
      </w:r>
    </w:p>
    <w:p w:rsidR="00187EE7" w:rsidRPr="00C80914" w:rsidRDefault="00187EE7" w:rsidP="00C80914">
      <w:pPr>
        <w:spacing w:after="0"/>
        <w:ind w:firstLine="709"/>
        <w:jc w:val="both"/>
        <w:rPr>
          <w:rFonts w:ascii="Times New Roman" w:hAnsi="Times New Roman" w:cs="Times New Roman"/>
          <w:bCs/>
          <w:sz w:val="24"/>
          <w:szCs w:val="24"/>
        </w:rPr>
      </w:pPr>
      <w:r w:rsidRPr="00C80914">
        <w:rPr>
          <w:rFonts w:ascii="Times New Roman" w:hAnsi="Times New Roman" w:cs="Times New Roman"/>
          <w:bCs/>
          <w:sz w:val="24"/>
          <w:szCs w:val="24"/>
        </w:rPr>
        <w:lastRenderedPageBreak/>
        <w:t xml:space="preserve">развитие возможных избирательных способностей и интересов </w:t>
      </w:r>
      <w:proofErr w:type="gramStart"/>
      <w:r w:rsidRPr="00C80914">
        <w:rPr>
          <w:rFonts w:ascii="Times New Roman" w:hAnsi="Times New Roman" w:cs="Times New Roman"/>
          <w:bCs/>
          <w:sz w:val="24"/>
          <w:szCs w:val="24"/>
        </w:rPr>
        <w:t>обучающегося</w:t>
      </w:r>
      <w:proofErr w:type="gramEnd"/>
      <w:r w:rsidRPr="00C80914">
        <w:rPr>
          <w:rFonts w:ascii="Times New Roman" w:hAnsi="Times New Roman" w:cs="Times New Roman"/>
          <w:bCs/>
          <w:sz w:val="24"/>
          <w:szCs w:val="24"/>
        </w:rPr>
        <w:t xml:space="preserve"> в разных видах деятельности;</w:t>
      </w:r>
    </w:p>
    <w:p w:rsidR="00187EE7" w:rsidRPr="00C80914" w:rsidRDefault="00187EE7"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87EE7" w:rsidRPr="00C80914" w:rsidRDefault="00187EE7" w:rsidP="00C80914">
      <w:pPr>
        <w:tabs>
          <w:tab w:val="num" w:pos="563"/>
        </w:tabs>
        <w:overflowPunct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формирование эстетических потребностей, ценностей и чувств; </w:t>
      </w:r>
    </w:p>
    <w:p w:rsidR="00187EE7" w:rsidRPr="00C80914" w:rsidRDefault="00187EE7"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87EE7" w:rsidRPr="00C80914" w:rsidRDefault="00187EE7"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расширение представлений обучающегося о мире и о себе, его социального опыта;</w:t>
      </w:r>
    </w:p>
    <w:p w:rsidR="00187EE7" w:rsidRPr="00C80914" w:rsidRDefault="00187EE7"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формирование положительного отношения к базовым общественным ценностям;</w:t>
      </w:r>
    </w:p>
    <w:p w:rsidR="00187EE7" w:rsidRPr="00C80914" w:rsidRDefault="00187EE7" w:rsidP="00C80914">
      <w:pPr>
        <w:spacing w:after="0"/>
        <w:ind w:firstLine="709"/>
        <w:jc w:val="both"/>
        <w:rPr>
          <w:rFonts w:ascii="Times New Roman" w:hAnsi="Times New Roman" w:cs="Times New Roman"/>
          <w:sz w:val="24"/>
          <w:szCs w:val="24"/>
        </w:rPr>
      </w:pPr>
      <w:r w:rsidRPr="00C80914">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C80914">
        <w:rPr>
          <w:rFonts w:ascii="Times New Roman" w:hAnsi="Times New Roman" w:cs="Times New Roman"/>
          <w:sz w:val="24"/>
          <w:szCs w:val="24"/>
        </w:rPr>
        <w:t xml:space="preserve"> </w:t>
      </w:r>
    </w:p>
    <w:p w:rsidR="00187EE7" w:rsidRPr="00C80914" w:rsidRDefault="00187EE7" w:rsidP="00C80914">
      <w:pPr>
        <w:spacing w:after="0"/>
        <w:ind w:firstLine="709"/>
        <w:jc w:val="both"/>
        <w:rPr>
          <w:rFonts w:ascii="Times New Roman" w:hAnsi="Times New Roman" w:cs="Times New Roman"/>
          <w:bCs/>
          <w:sz w:val="24"/>
          <w:szCs w:val="24"/>
        </w:rPr>
      </w:pPr>
      <w:r w:rsidRPr="00C80914">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87EE7" w:rsidRPr="00C80914" w:rsidRDefault="00187EE7" w:rsidP="00C80914">
      <w:pPr>
        <w:overflowPunct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C80914" w:rsidRDefault="00187EE7" w:rsidP="00C80914">
      <w:pPr>
        <w:overflowPunct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укрепление доверия к другим людям; </w:t>
      </w:r>
    </w:p>
    <w:p w:rsidR="00187EE7" w:rsidRPr="00C80914" w:rsidRDefault="00187EE7" w:rsidP="00C80914">
      <w:pPr>
        <w:overflowPunct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87EE7" w:rsidRPr="00C80914" w:rsidRDefault="00187EE7" w:rsidP="00C80914">
      <w:pPr>
        <w:pStyle w:val="western"/>
        <w:spacing w:before="0" w:beforeAutospacing="0" w:line="276" w:lineRule="auto"/>
        <w:ind w:firstLine="709"/>
        <w:jc w:val="both"/>
      </w:pPr>
      <w:r w:rsidRPr="00C80914">
        <w:t>Внеурочная деятельность организуется по направлениям развития личности: спортивно-оздоровительное, нравственное, социальное, обще</w:t>
      </w:r>
      <w:r w:rsidRPr="00C80914">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60FDE" w:rsidRPr="00C80914" w:rsidRDefault="00F60FDE" w:rsidP="00C80914">
      <w:pPr>
        <w:pStyle w:val="western"/>
        <w:tabs>
          <w:tab w:val="left" w:pos="709"/>
        </w:tabs>
        <w:spacing w:before="0" w:beforeAutospacing="0" w:line="276" w:lineRule="auto"/>
        <w:ind w:firstLine="709"/>
        <w:jc w:val="both"/>
        <w:rPr>
          <w:bCs/>
          <w:iCs/>
        </w:rPr>
      </w:pPr>
      <w:r w:rsidRPr="00C80914">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w:t>
      </w:r>
      <w:r w:rsidRPr="00C80914">
        <w:t>б</w:t>
      </w:r>
      <w:r w:rsidRPr="00C80914">
        <w:t>разовательных потребностей обучающихся (в том числе индивидуальных), пожеланий родителей (законных представителей).</w:t>
      </w:r>
    </w:p>
    <w:p w:rsidR="00187EE7" w:rsidRPr="00C80914" w:rsidRDefault="00187EE7" w:rsidP="00C80914">
      <w:pPr>
        <w:pStyle w:val="western"/>
        <w:tabs>
          <w:tab w:val="left" w:pos="709"/>
        </w:tabs>
        <w:spacing w:before="0" w:beforeAutospacing="0" w:line="276" w:lineRule="auto"/>
        <w:ind w:firstLine="709"/>
        <w:jc w:val="both"/>
        <w:rPr>
          <w:caps/>
        </w:rPr>
      </w:pPr>
      <w:r w:rsidRPr="00C80914">
        <w:rPr>
          <w:bCs/>
          <w:iCs/>
        </w:rPr>
        <w:t>Обязательной частью внеурочной деятельности</w:t>
      </w:r>
      <w:r w:rsidRPr="00C80914">
        <w:rPr>
          <w:iCs/>
        </w:rPr>
        <w:t>,</w:t>
      </w:r>
      <w:r w:rsidRPr="00C80914">
        <w:t xml:space="preserve"> поддерживающей процесс освоения соде</w:t>
      </w:r>
      <w:r w:rsidRPr="00C80914">
        <w:t>р</w:t>
      </w:r>
      <w:r w:rsidRPr="00C80914">
        <w:t>жания АООП НОО, является</w:t>
      </w:r>
      <w:r w:rsidRPr="00C80914">
        <w:rPr>
          <w:b/>
        </w:rPr>
        <w:t xml:space="preserve"> коррекционно-развивающая область</w:t>
      </w:r>
      <w:r w:rsidRPr="00C80914">
        <w:t xml:space="preserve">. </w:t>
      </w:r>
      <w:r w:rsidRPr="00C80914">
        <w:rPr>
          <w:caps/>
        </w:rPr>
        <w:t>С</w:t>
      </w:r>
      <w:r w:rsidRPr="00C80914">
        <w:t xml:space="preserve">одержание </w:t>
      </w:r>
      <w:r w:rsidRPr="00C80914">
        <w:rPr>
          <w:b/>
        </w:rPr>
        <w:t>коррекционно-развивающей области</w:t>
      </w:r>
      <w:r w:rsidRPr="00C80914">
        <w:t xml:space="preserve"> представлено коррекционно-развивающими занятиями (логопедическими и </w:t>
      </w:r>
      <w:proofErr w:type="spellStart"/>
      <w:r w:rsidRPr="00C80914">
        <w:t>психо-коррекционными</w:t>
      </w:r>
      <w:proofErr w:type="spellEnd"/>
      <w:r w:rsidRPr="00C80914">
        <w:t>) и ритмикой</w:t>
      </w:r>
      <w:r w:rsidRPr="00C80914">
        <w:rPr>
          <w:caps/>
        </w:rPr>
        <w:t>.</w:t>
      </w:r>
    </w:p>
    <w:p w:rsidR="006E651B" w:rsidRPr="00C80914" w:rsidRDefault="006E651B" w:rsidP="00C80914">
      <w:pPr>
        <w:pStyle w:val="Standard"/>
        <w:tabs>
          <w:tab w:val="left" w:pos="4500"/>
          <w:tab w:val="left" w:pos="9180"/>
          <w:tab w:val="left" w:pos="9360"/>
        </w:tabs>
        <w:spacing w:line="276" w:lineRule="auto"/>
        <w:ind w:firstLine="709"/>
        <w:jc w:val="both"/>
        <w:rPr>
          <w:rFonts w:ascii="Times New Roman" w:hAnsi="Times New Roman" w:cs="Times New Roman"/>
        </w:rPr>
      </w:pPr>
      <w:r w:rsidRPr="00C80914">
        <w:rPr>
          <w:rFonts w:ascii="Times New Roman" w:hAnsi="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C80914">
        <w:rPr>
          <w:rFonts w:ascii="Times New Roman" w:hAnsi="Times New Roman" w:cs="Times New Roman"/>
        </w:rPr>
        <w:t xml:space="preserve">составляет в течение 5 учебных лет не менее 1680 часов. </w:t>
      </w:r>
    </w:p>
    <w:p w:rsidR="006E651B" w:rsidRPr="00C80914" w:rsidRDefault="006E651B" w:rsidP="00C80914">
      <w:pPr>
        <w:pStyle w:val="14TexstOSNOVA1012"/>
        <w:spacing w:line="276" w:lineRule="auto"/>
        <w:ind w:firstLine="709"/>
        <w:rPr>
          <w:rFonts w:ascii="Times New Roman" w:hAnsi="Times New Roman" w:cs="Times New Roman"/>
          <w:color w:val="auto"/>
          <w:kern w:val="2"/>
          <w:sz w:val="24"/>
          <w:szCs w:val="24"/>
        </w:rPr>
      </w:pPr>
      <w:r w:rsidRPr="00C80914">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w:t>
      </w:r>
      <w:r w:rsidRPr="00C80914">
        <w:rPr>
          <w:rFonts w:ascii="Times New Roman" w:hAnsi="Times New Roman" w:cs="Times New Roman"/>
          <w:color w:val="auto"/>
          <w:kern w:val="2"/>
          <w:sz w:val="24"/>
          <w:szCs w:val="24"/>
        </w:rPr>
        <w:t>в</w:t>
      </w:r>
      <w:r w:rsidRPr="00C80914">
        <w:rPr>
          <w:rFonts w:ascii="Times New Roman" w:hAnsi="Times New Roman" w:cs="Times New Roman"/>
          <w:color w:val="auto"/>
          <w:kern w:val="2"/>
          <w:sz w:val="24"/>
          <w:szCs w:val="24"/>
        </w:rPr>
        <w:t>лении и общественно полезной деятельности.</w:t>
      </w:r>
    </w:p>
    <w:p w:rsidR="00187EE7" w:rsidRPr="00C80914" w:rsidRDefault="00187EE7" w:rsidP="00C80914">
      <w:pPr>
        <w:pStyle w:val="western"/>
        <w:spacing w:before="0" w:beforeAutospacing="0" w:line="276" w:lineRule="auto"/>
        <w:ind w:firstLine="709"/>
        <w:jc w:val="both"/>
      </w:pPr>
      <w:r w:rsidRPr="00C80914">
        <w:t>При организации внеурочной деятельности обучающихся используются возможности сетев</w:t>
      </w:r>
      <w:r w:rsidRPr="00C80914">
        <w:t>о</w:t>
      </w:r>
      <w:r w:rsidRPr="00C80914">
        <w:t>го взаимодействия (например, с участием организаций дополнительного образования детей, орган</w:t>
      </w:r>
      <w:r w:rsidRPr="00C80914">
        <w:t>и</w:t>
      </w:r>
      <w:r w:rsidRPr="00C80914">
        <w:t>заций культуры и спорта). В период каникул для продолжения внеурочной деятельности использ</w:t>
      </w:r>
      <w:r w:rsidRPr="00C80914">
        <w:t>у</w:t>
      </w:r>
      <w:r w:rsidRPr="00C80914">
        <w:t>ются возможности организаций отдыха детей и их оздоровления, тематических лагерных смен, ле</w:t>
      </w:r>
      <w:r w:rsidRPr="00C80914">
        <w:t>т</w:t>
      </w:r>
      <w:r w:rsidRPr="00C80914">
        <w:t xml:space="preserve">них школ, создаваемых на базе общеобразовательных организаций и организаций дополнительного образования обучающихся. </w:t>
      </w:r>
    </w:p>
    <w:p w:rsidR="00187EE7" w:rsidRPr="00C80914" w:rsidRDefault="00187EE7" w:rsidP="00C80914">
      <w:pPr>
        <w:pStyle w:val="western"/>
        <w:spacing w:before="0" w:beforeAutospacing="0" w:line="276" w:lineRule="auto"/>
        <w:ind w:firstLine="709"/>
        <w:jc w:val="both"/>
      </w:pPr>
      <w:r w:rsidRPr="00C80914">
        <w:t>Организация самостоятельно разрабатывает и утверждает программу внеурочной деятельн</w:t>
      </w:r>
      <w:r w:rsidRPr="00C80914">
        <w:t>о</w:t>
      </w:r>
      <w:r w:rsidRPr="00C80914">
        <w:t>сти с учётом, этнических, социально-экономических и иных особенностей региона, запросов семей и других субъектов образовательного процесса</w:t>
      </w:r>
      <w:r w:rsidRPr="00C80914">
        <w:rPr>
          <w:spacing w:val="-4"/>
        </w:rPr>
        <w:t xml:space="preserve"> </w:t>
      </w:r>
      <w:r w:rsidR="00681551" w:rsidRPr="00C80914">
        <w:rPr>
          <w:spacing w:val="-4"/>
        </w:rPr>
        <w:t xml:space="preserve">на </w:t>
      </w:r>
      <w:r w:rsidRPr="00C80914">
        <w:rPr>
          <w:spacing w:val="-4"/>
        </w:rPr>
        <w:t xml:space="preserve">основе </w:t>
      </w:r>
      <w:proofErr w:type="spellStart"/>
      <w:r w:rsidRPr="00C80914">
        <w:rPr>
          <w:spacing w:val="-4"/>
        </w:rPr>
        <w:t>системно-деятельностного</w:t>
      </w:r>
      <w:proofErr w:type="spellEnd"/>
      <w:r w:rsidRPr="00C80914">
        <w:rPr>
          <w:spacing w:val="-4"/>
        </w:rPr>
        <w:t xml:space="preserve"> и культурно-исторического подходов</w:t>
      </w:r>
      <w:r w:rsidRPr="00C80914">
        <w:t>.</w:t>
      </w:r>
    </w:p>
    <w:p w:rsidR="006C5309" w:rsidRPr="006C5309" w:rsidRDefault="006C5309" w:rsidP="00C80914">
      <w:pPr>
        <w:pStyle w:val="14TexstOSNOVA1012"/>
        <w:tabs>
          <w:tab w:val="left" w:pos="-180"/>
        </w:tabs>
        <w:spacing w:line="276" w:lineRule="auto"/>
        <w:ind w:firstLine="0"/>
        <w:jc w:val="center"/>
        <w:outlineLvl w:val="1"/>
        <w:rPr>
          <w:rFonts w:ascii="Times New Roman" w:hAnsi="Times New Roman" w:cs="Times New Roman"/>
          <w:b/>
          <w:color w:val="auto"/>
          <w:sz w:val="24"/>
          <w:szCs w:val="24"/>
        </w:rPr>
      </w:pPr>
      <w:bookmarkStart w:id="28" w:name="_Toc415833135"/>
    </w:p>
    <w:p w:rsidR="006C5309" w:rsidRPr="00152B18" w:rsidRDefault="006C5309" w:rsidP="00C80914">
      <w:pPr>
        <w:pStyle w:val="14TexstOSNOVA1012"/>
        <w:tabs>
          <w:tab w:val="left" w:pos="-180"/>
        </w:tabs>
        <w:spacing w:line="276" w:lineRule="auto"/>
        <w:ind w:firstLine="0"/>
        <w:jc w:val="center"/>
        <w:outlineLvl w:val="1"/>
        <w:rPr>
          <w:rFonts w:ascii="Times New Roman" w:hAnsi="Times New Roman" w:cs="Times New Roman"/>
          <w:b/>
          <w:color w:val="auto"/>
          <w:sz w:val="24"/>
          <w:szCs w:val="24"/>
        </w:rPr>
      </w:pPr>
    </w:p>
    <w:p w:rsidR="006642AC" w:rsidRPr="00C80914" w:rsidRDefault="003279D2" w:rsidP="00C80914">
      <w:pPr>
        <w:pStyle w:val="14TexstOSNOVA1012"/>
        <w:tabs>
          <w:tab w:val="left" w:pos="-180"/>
        </w:tabs>
        <w:spacing w:line="276" w:lineRule="auto"/>
        <w:ind w:firstLine="0"/>
        <w:jc w:val="center"/>
        <w:outlineLvl w:val="1"/>
        <w:rPr>
          <w:rFonts w:ascii="Times New Roman" w:hAnsi="Times New Roman" w:cs="Times New Roman"/>
          <w:b/>
          <w:color w:val="auto"/>
          <w:sz w:val="24"/>
          <w:szCs w:val="24"/>
        </w:rPr>
      </w:pPr>
      <w:r w:rsidRPr="00C80914">
        <w:rPr>
          <w:rFonts w:ascii="Times New Roman" w:hAnsi="Times New Roman" w:cs="Times New Roman"/>
          <w:b/>
          <w:color w:val="auto"/>
          <w:sz w:val="24"/>
          <w:szCs w:val="24"/>
        </w:rPr>
        <w:t>4</w:t>
      </w:r>
      <w:r w:rsidR="00AA129E" w:rsidRPr="00C80914">
        <w:rPr>
          <w:rFonts w:ascii="Times New Roman" w:hAnsi="Times New Roman" w:cs="Times New Roman"/>
          <w:b/>
          <w:color w:val="auto"/>
          <w:sz w:val="24"/>
          <w:szCs w:val="24"/>
        </w:rPr>
        <w:t>.3. Организационный раздел</w:t>
      </w:r>
      <w:bookmarkEnd w:id="28"/>
    </w:p>
    <w:p w:rsidR="004431DF" w:rsidRPr="00C80914" w:rsidRDefault="003279D2" w:rsidP="00C80914">
      <w:pPr>
        <w:autoSpaceDE w:val="0"/>
        <w:autoSpaceDN w:val="0"/>
        <w:adjustRightInd w:val="0"/>
        <w:spacing w:after="0"/>
        <w:jc w:val="center"/>
        <w:outlineLvl w:val="2"/>
        <w:rPr>
          <w:rFonts w:ascii="Times New Roman" w:hAnsi="Times New Roman" w:cs="Times New Roman"/>
          <w:b/>
          <w:color w:val="auto"/>
          <w:sz w:val="24"/>
          <w:szCs w:val="24"/>
        </w:rPr>
      </w:pPr>
      <w:bookmarkStart w:id="29" w:name="_Toc415833136"/>
      <w:r w:rsidRPr="00C80914">
        <w:rPr>
          <w:rFonts w:ascii="Times New Roman" w:hAnsi="Times New Roman" w:cs="Times New Roman"/>
          <w:b/>
          <w:color w:val="auto"/>
          <w:sz w:val="24"/>
          <w:szCs w:val="24"/>
        </w:rPr>
        <w:lastRenderedPageBreak/>
        <w:t>4</w:t>
      </w:r>
      <w:r w:rsidR="00AA129E" w:rsidRPr="00C80914">
        <w:rPr>
          <w:rFonts w:ascii="Times New Roman" w:hAnsi="Times New Roman" w:cs="Times New Roman"/>
          <w:b/>
          <w:color w:val="auto"/>
          <w:sz w:val="24"/>
          <w:szCs w:val="24"/>
        </w:rPr>
        <w:t>.3.1. Учебный план</w:t>
      </w:r>
      <w:bookmarkEnd w:id="29"/>
    </w:p>
    <w:p w:rsidR="007A2E9B" w:rsidRPr="00C80914" w:rsidRDefault="007A2E9B" w:rsidP="000716C5">
      <w:pPr>
        <w:pStyle w:val="af"/>
        <w:spacing w:line="276" w:lineRule="auto"/>
        <w:ind w:firstLine="284"/>
        <w:rPr>
          <w:rFonts w:ascii="Times New Roman" w:hAnsi="Times New Roman"/>
          <w:color w:val="auto"/>
          <w:sz w:val="24"/>
          <w:szCs w:val="24"/>
        </w:rPr>
      </w:pPr>
      <w:r w:rsidRPr="00C80914">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C80914">
        <w:rPr>
          <w:rFonts w:ascii="Times New Roman" w:hAnsi="Times New Roman"/>
          <w:color w:val="auto"/>
          <w:sz w:val="24"/>
          <w:szCs w:val="24"/>
        </w:rPr>
        <w:t xml:space="preserve">обучающихся с ЗПР (вариант 7.2) (далее </w:t>
      </w:r>
      <w:r w:rsidR="00C77589" w:rsidRPr="00C80914">
        <w:rPr>
          <w:rFonts w:ascii="Times New Roman" w:hAnsi="Times New Roman"/>
          <w:color w:val="auto"/>
          <w:sz w:val="24"/>
          <w:szCs w:val="24"/>
        </w:rPr>
        <w:t xml:space="preserve">― </w:t>
      </w:r>
      <w:r w:rsidRPr="00C80914">
        <w:rPr>
          <w:rFonts w:ascii="Times New Roman" w:hAnsi="Times New Roman"/>
          <w:color w:val="auto"/>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w:t>
      </w:r>
      <w:r w:rsidRPr="00C80914">
        <w:rPr>
          <w:rFonts w:ascii="Times New Roman" w:hAnsi="Times New Roman"/>
          <w:color w:val="auto"/>
          <w:sz w:val="24"/>
          <w:szCs w:val="24"/>
        </w:rPr>
        <w:t>е</w:t>
      </w:r>
      <w:r w:rsidRPr="00C80914">
        <w:rPr>
          <w:rFonts w:ascii="Times New Roman" w:hAnsi="Times New Roman"/>
          <w:color w:val="auto"/>
          <w:sz w:val="24"/>
          <w:szCs w:val="24"/>
        </w:rPr>
        <w:t>деляет учебное время, отводимое на их освоение по классам и учебным предметам.</w:t>
      </w:r>
    </w:p>
    <w:p w:rsidR="001139B1" w:rsidRPr="00C80914" w:rsidRDefault="001139B1" w:rsidP="000716C5">
      <w:pPr>
        <w:pStyle w:val="af"/>
        <w:spacing w:line="276" w:lineRule="auto"/>
        <w:ind w:firstLine="284"/>
        <w:rPr>
          <w:rFonts w:ascii="Times New Roman" w:hAnsi="Times New Roman"/>
          <w:color w:val="auto"/>
          <w:sz w:val="24"/>
          <w:szCs w:val="24"/>
        </w:rPr>
      </w:pPr>
      <w:r w:rsidRPr="00C80914">
        <w:rPr>
          <w:rFonts w:ascii="Times New Roman" w:hAnsi="Times New Roman"/>
          <w:color w:val="auto"/>
          <w:sz w:val="24"/>
          <w:szCs w:val="24"/>
        </w:rPr>
        <w:t>Учебный план определяет общие рамки принимаемых решений при разработке содержания обр</w:t>
      </w:r>
      <w:r w:rsidRPr="00C80914">
        <w:rPr>
          <w:rFonts w:ascii="Times New Roman" w:hAnsi="Times New Roman"/>
          <w:color w:val="auto"/>
          <w:sz w:val="24"/>
          <w:szCs w:val="24"/>
        </w:rPr>
        <w:t>а</w:t>
      </w:r>
      <w:r w:rsidRPr="00C80914">
        <w:rPr>
          <w:rFonts w:ascii="Times New Roman" w:hAnsi="Times New Roman"/>
          <w:color w:val="auto"/>
          <w:sz w:val="24"/>
          <w:szCs w:val="24"/>
        </w:rPr>
        <w:t>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C80914" w:rsidRDefault="00E66B86" w:rsidP="000716C5">
      <w:pPr>
        <w:shd w:val="clear" w:color="auto" w:fill="FFFFFF"/>
        <w:spacing w:after="0"/>
        <w:ind w:firstLine="284"/>
        <w:jc w:val="both"/>
        <w:rPr>
          <w:rFonts w:ascii="Times New Roman" w:hAnsi="Times New Roman" w:cs="Times New Roman"/>
          <w:sz w:val="24"/>
          <w:szCs w:val="24"/>
        </w:rPr>
      </w:pPr>
      <w:r w:rsidRPr="00C80914">
        <w:rPr>
          <w:rFonts w:ascii="Times New Roman" w:hAnsi="Times New Roman" w:cs="Times New Roman"/>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C80914">
        <w:rPr>
          <w:rFonts w:ascii="Times New Roman" w:hAnsi="Times New Roman" w:cs="Times New Roman"/>
          <w:sz w:val="24"/>
          <w:szCs w:val="24"/>
        </w:rPr>
        <w:t>СанПиНом</w:t>
      </w:r>
      <w:proofErr w:type="spellEnd"/>
      <w:r w:rsidRPr="00C80914">
        <w:rPr>
          <w:rFonts w:ascii="Times New Roman" w:hAnsi="Times New Roman" w:cs="Times New Roman"/>
          <w:sz w:val="24"/>
          <w:szCs w:val="24"/>
        </w:rPr>
        <w:t>.</w:t>
      </w:r>
    </w:p>
    <w:p w:rsidR="00094883" w:rsidRPr="00C80914" w:rsidRDefault="00094883" w:rsidP="000716C5">
      <w:pPr>
        <w:pStyle w:val="af"/>
        <w:spacing w:line="276" w:lineRule="auto"/>
        <w:ind w:firstLine="284"/>
        <w:rPr>
          <w:rFonts w:ascii="Times New Roman" w:hAnsi="Times New Roman"/>
          <w:color w:val="auto"/>
          <w:sz w:val="24"/>
          <w:szCs w:val="24"/>
        </w:rPr>
      </w:pPr>
      <w:r w:rsidRPr="00C80914">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C80914">
        <w:rPr>
          <w:rFonts w:ascii="Times New Roman" w:hAnsi="Times New Roman"/>
          <w:color w:val="auto"/>
          <w:spacing w:val="-4"/>
          <w:sz w:val="24"/>
          <w:szCs w:val="24"/>
        </w:rPr>
        <w:t>Содержание учебных предметов, входящих в состав каждой предметной области, обеспечивает целос</w:t>
      </w:r>
      <w:r w:rsidRPr="00C80914">
        <w:rPr>
          <w:rFonts w:ascii="Times New Roman" w:hAnsi="Times New Roman"/>
          <w:color w:val="auto"/>
          <w:spacing w:val="-4"/>
          <w:sz w:val="24"/>
          <w:szCs w:val="24"/>
        </w:rPr>
        <w:t>т</w:t>
      </w:r>
      <w:r w:rsidRPr="00C80914">
        <w:rPr>
          <w:rFonts w:ascii="Times New Roman" w:hAnsi="Times New Roman"/>
          <w:color w:val="auto"/>
          <w:spacing w:val="-4"/>
          <w:sz w:val="24"/>
          <w:szCs w:val="24"/>
        </w:rPr>
        <w:t xml:space="preserve">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C80914">
        <w:rPr>
          <w:rFonts w:ascii="Times New Roman" w:hAnsi="Times New Roman"/>
          <w:color w:val="auto"/>
          <w:sz w:val="24"/>
          <w:szCs w:val="24"/>
        </w:rPr>
        <w:t>с целью коррекции н</w:t>
      </w:r>
      <w:r w:rsidRPr="00C80914">
        <w:rPr>
          <w:rFonts w:ascii="Times New Roman" w:hAnsi="Times New Roman"/>
          <w:color w:val="auto"/>
          <w:sz w:val="24"/>
          <w:szCs w:val="24"/>
        </w:rPr>
        <w:t>е</w:t>
      </w:r>
      <w:r w:rsidRPr="00C80914">
        <w:rPr>
          <w:rFonts w:ascii="Times New Roman" w:hAnsi="Times New Roman"/>
          <w:color w:val="auto"/>
          <w:sz w:val="24"/>
          <w:szCs w:val="24"/>
        </w:rPr>
        <w:t>достатков психофизического развития обучающихся</w:t>
      </w:r>
      <w:r w:rsidRPr="00C80914">
        <w:rPr>
          <w:rFonts w:ascii="Times New Roman" w:hAnsi="Times New Roman"/>
          <w:color w:val="auto"/>
          <w:spacing w:val="-4"/>
          <w:sz w:val="24"/>
          <w:szCs w:val="24"/>
        </w:rPr>
        <w:t>.</w:t>
      </w:r>
    </w:p>
    <w:p w:rsidR="007A2E9B" w:rsidRPr="00C80914" w:rsidRDefault="007A2E9B" w:rsidP="000716C5">
      <w:pPr>
        <w:pStyle w:val="af"/>
        <w:spacing w:line="276" w:lineRule="auto"/>
        <w:ind w:firstLine="284"/>
        <w:rPr>
          <w:rFonts w:ascii="Times New Roman" w:hAnsi="Times New Roman"/>
          <w:sz w:val="24"/>
          <w:szCs w:val="24"/>
        </w:rPr>
      </w:pPr>
      <w:r w:rsidRPr="00C80914">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E9B" w:rsidRPr="00C80914" w:rsidRDefault="007A2E9B" w:rsidP="000716C5">
      <w:pPr>
        <w:pStyle w:val="af"/>
        <w:spacing w:line="276" w:lineRule="auto"/>
        <w:ind w:firstLine="284"/>
        <w:rPr>
          <w:rFonts w:ascii="Times New Roman" w:hAnsi="Times New Roman"/>
          <w:sz w:val="24"/>
          <w:szCs w:val="24"/>
        </w:rPr>
      </w:pPr>
      <w:r w:rsidRPr="00C80914">
        <w:rPr>
          <w:rFonts w:ascii="Times New Roman" w:hAnsi="Times New Roman"/>
          <w:b/>
          <w:i/>
          <w:sz w:val="24"/>
          <w:szCs w:val="24"/>
        </w:rPr>
        <w:t>Обязательная часть учебного плана</w:t>
      </w:r>
      <w:r w:rsidRPr="00C80914">
        <w:rPr>
          <w:rFonts w:ascii="Times New Roman" w:hAnsi="Times New Roman"/>
          <w:sz w:val="24"/>
          <w:szCs w:val="24"/>
        </w:rPr>
        <w:t xml:space="preserve"> определяет </w:t>
      </w:r>
      <w:r w:rsidRPr="00C80914">
        <w:rPr>
          <w:rFonts w:ascii="Times New Roman" w:hAnsi="Times New Roman"/>
          <w:spacing w:val="2"/>
          <w:sz w:val="24"/>
          <w:szCs w:val="24"/>
        </w:rPr>
        <w:t>состав учебных предметов обязательных пре</w:t>
      </w:r>
      <w:r w:rsidRPr="00C80914">
        <w:rPr>
          <w:rFonts w:ascii="Times New Roman" w:hAnsi="Times New Roman"/>
          <w:spacing w:val="2"/>
          <w:sz w:val="24"/>
          <w:szCs w:val="24"/>
        </w:rPr>
        <w:t>д</w:t>
      </w:r>
      <w:r w:rsidRPr="00C80914">
        <w:rPr>
          <w:rFonts w:ascii="Times New Roman" w:hAnsi="Times New Roman"/>
          <w:spacing w:val="2"/>
          <w:sz w:val="24"/>
          <w:szCs w:val="24"/>
        </w:rPr>
        <w:t>метных обла</w:t>
      </w:r>
      <w:r w:rsidRPr="00C80914">
        <w:rPr>
          <w:rFonts w:ascii="Times New Roman" w:hAnsi="Times New Roman"/>
          <w:sz w:val="24"/>
          <w:szCs w:val="24"/>
        </w:rPr>
        <w:t>стей, которые должны быть реализованы во всех имеющих государственную аккредит</w:t>
      </w:r>
      <w:r w:rsidRPr="00C80914">
        <w:rPr>
          <w:rFonts w:ascii="Times New Roman" w:hAnsi="Times New Roman"/>
          <w:sz w:val="24"/>
          <w:szCs w:val="24"/>
        </w:rPr>
        <w:t>а</w:t>
      </w:r>
      <w:r w:rsidRPr="00C80914">
        <w:rPr>
          <w:rFonts w:ascii="Times New Roman" w:hAnsi="Times New Roman"/>
          <w:sz w:val="24"/>
          <w:szCs w:val="24"/>
        </w:rPr>
        <w:t>цию образовательных организациях, реализующих АООП НОО, и учебное время, отводимое на их изучение по классам (годам) обучения.</w:t>
      </w:r>
    </w:p>
    <w:p w:rsidR="007A2E9B" w:rsidRPr="00C80914" w:rsidRDefault="007A2E9B" w:rsidP="000716C5">
      <w:pPr>
        <w:pStyle w:val="af"/>
        <w:spacing w:line="276" w:lineRule="auto"/>
        <w:ind w:firstLine="284"/>
        <w:rPr>
          <w:rFonts w:ascii="Times New Roman" w:hAnsi="Times New Roman"/>
          <w:sz w:val="24"/>
          <w:szCs w:val="24"/>
        </w:rPr>
      </w:pPr>
      <w:r w:rsidRPr="00C80914">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C80914">
        <w:rPr>
          <w:rFonts w:ascii="Times New Roman" w:hAnsi="Times New Roman"/>
          <w:sz w:val="24"/>
          <w:szCs w:val="24"/>
        </w:rPr>
        <w:t xml:space="preserve"> важнейших целей современного образования обучающихся с ЗПР:</w:t>
      </w:r>
    </w:p>
    <w:p w:rsidR="007A2E9B" w:rsidRPr="00C80914" w:rsidRDefault="007A2E9B" w:rsidP="000716C5">
      <w:pPr>
        <w:pStyle w:val="af1"/>
        <w:spacing w:line="276" w:lineRule="auto"/>
        <w:ind w:firstLine="284"/>
        <w:rPr>
          <w:rFonts w:ascii="Times New Roman" w:hAnsi="Times New Roman"/>
          <w:sz w:val="24"/>
          <w:szCs w:val="24"/>
        </w:rPr>
      </w:pPr>
      <w:r w:rsidRPr="00C80914">
        <w:rPr>
          <w:rFonts w:ascii="Times New Roman" w:hAnsi="Times New Roman"/>
          <w:color w:val="auto"/>
          <w:sz w:val="24"/>
          <w:szCs w:val="24"/>
        </w:rPr>
        <w:t>формирование социальных компетенций, обеспечивающих овладение системой социальных о</w:t>
      </w:r>
      <w:r w:rsidRPr="00C80914">
        <w:rPr>
          <w:rFonts w:ascii="Times New Roman" w:hAnsi="Times New Roman"/>
          <w:color w:val="auto"/>
          <w:sz w:val="24"/>
          <w:szCs w:val="24"/>
        </w:rPr>
        <w:t>т</w:t>
      </w:r>
      <w:r w:rsidRPr="00C80914">
        <w:rPr>
          <w:rFonts w:ascii="Times New Roman" w:hAnsi="Times New Roman"/>
          <w:color w:val="auto"/>
          <w:sz w:val="24"/>
          <w:szCs w:val="24"/>
        </w:rPr>
        <w:t>ношений и социальное развитие обучающегося, а также его интеграцию в социальное окружение;</w:t>
      </w:r>
    </w:p>
    <w:p w:rsidR="007A2E9B" w:rsidRPr="00C80914" w:rsidRDefault="007A2E9B" w:rsidP="000716C5">
      <w:pPr>
        <w:pStyle w:val="af1"/>
        <w:spacing w:line="276" w:lineRule="auto"/>
        <w:ind w:firstLine="284"/>
        <w:rPr>
          <w:rFonts w:ascii="Times New Roman" w:hAnsi="Times New Roman"/>
          <w:sz w:val="24"/>
          <w:szCs w:val="24"/>
        </w:rPr>
      </w:pPr>
      <w:r w:rsidRPr="00C80914">
        <w:rPr>
          <w:rFonts w:ascii="Times New Roman" w:hAnsi="Times New Roman"/>
          <w:sz w:val="24"/>
          <w:szCs w:val="24"/>
        </w:rPr>
        <w:t xml:space="preserve">готовность </w:t>
      </w:r>
      <w:proofErr w:type="gramStart"/>
      <w:r w:rsidRPr="00C80914">
        <w:rPr>
          <w:rFonts w:ascii="Times New Roman" w:hAnsi="Times New Roman"/>
          <w:sz w:val="24"/>
          <w:szCs w:val="24"/>
        </w:rPr>
        <w:t>обучающихся</w:t>
      </w:r>
      <w:proofErr w:type="gramEnd"/>
      <w:r w:rsidRPr="00C80914">
        <w:rPr>
          <w:rFonts w:ascii="Times New Roman" w:hAnsi="Times New Roman"/>
          <w:sz w:val="24"/>
          <w:szCs w:val="24"/>
        </w:rPr>
        <w:t xml:space="preserve"> к продолжению образования на </w:t>
      </w:r>
      <w:r w:rsidRPr="00C80914">
        <w:rPr>
          <w:rFonts w:ascii="Times New Roman" w:hAnsi="Times New Roman"/>
          <w:spacing w:val="2"/>
          <w:sz w:val="24"/>
          <w:szCs w:val="24"/>
        </w:rPr>
        <w:t>последующей ступени основного общ</w:t>
      </w:r>
      <w:r w:rsidRPr="00C80914">
        <w:rPr>
          <w:rFonts w:ascii="Times New Roman" w:hAnsi="Times New Roman"/>
          <w:spacing w:val="2"/>
          <w:sz w:val="24"/>
          <w:szCs w:val="24"/>
        </w:rPr>
        <w:t>е</w:t>
      </w:r>
      <w:r w:rsidRPr="00C80914">
        <w:rPr>
          <w:rFonts w:ascii="Times New Roman" w:hAnsi="Times New Roman"/>
          <w:spacing w:val="2"/>
          <w:sz w:val="24"/>
          <w:szCs w:val="24"/>
        </w:rPr>
        <w:t>го образования</w:t>
      </w:r>
      <w:r w:rsidRPr="00C80914">
        <w:rPr>
          <w:rFonts w:ascii="Times New Roman" w:hAnsi="Times New Roman"/>
          <w:sz w:val="24"/>
          <w:szCs w:val="24"/>
        </w:rPr>
        <w:t>;</w:t>
      </w:r>
    </w:p>
    <w:p w:rsidR="007A2E9B" w:rsidRPr="00C80914" w:rsidRDefault="007A2E9B" w:rsidP="000716C5">
      <w:pPr>
        <w:pStyle w:val="af1"/>
        <w:spacing w:line="276" w:lineRule="auto"/>
        <w:ind w:firstLine="284"/>
        <w:rPr>
          <w:rFonts w:ascii="Times New Roman" w:hAnsi="Times New Roman"/>
          <w:color w:val="auto"/>
          <w:sz w:val="24"/>
          <w:szCs w:val="24"/>
        </w:rPr>
      </w:pPr>
      <w:r w:rsidRPr="00C80914">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C80914" w:rsidRDefault="007A2E9B" w:rsidP="000716C5">
      <w:pPr>
        <w:pStyle w:val="af1"/>
        <w:spacing w:line="276" w:lineRule="auto"/>
        <w:ind w:firstLine="284"/>
        <w:rPr>
          <w:rFonts w:ascii="Times New Roman" w:hAnsi="Times New Roman"/>
          <w:sz w:val="24"/>
          <w:szCs w:val="24"/>
        </w:rPr>
      </w:pPr>
      <w:r w:rsidRPr="00C80914">
        <w:rPr>
          <w:rFonts w:ascii="Times New Roman" w:hAnsi="Times New Roman"/>
          <w:spacing w:val="2"/>
          <w:sz w:val="24"/>
          <w:szCs w:val="24"/>
        </w:rPr>
        <w:t xml:space="preserve">формирование здорового образа жизни, элементарных </w:t>
      </w:r>
      <w:r w:rsidRPr="00C80914">
        <w:rPr>
          <w:rFonts w:ascii="Times New Roman" w:hAnsi="Times New Roman"/>
          <w:sz w:val="24"/>
          <w:szCs w:val="24"/>
        </w:rPr>
        <w:t>правил поведения в экстремальных ситу</w:t>
      </w:r>
      <w:r w:rsidRPr="00C80914">
        <w:rPr>
          <w:rFonts w:ascii="Times New Roman" w:hAnsi="Times New Roman"/>
          <w:sz w:val="24"/>
          <w:szCs w:val="24"/>
        </w:rPr>
        <w:t>а</w:t>
      </w:r>
      <w:r w:rsidRPr="00C80914">
        <w:rPr>
          <w:rFonts w:ascii="Times New Roman" w:hAnsi="Times New Roman"/>
          <w:sz w:val="24"/>
          <w:szCs w:val="24"/>
        </w:rPr>
        <w:t>циях;</w:t>
      </w:r>
    </w:p>
    <w:p w:rsidR="007A2E9B" w:rsidRPr="00C80914" w:rsidRDefault="007A2E9B" w:rsidP="000716C5">
      <w:pPr>
        <w:pStyle w:val="af1"/>
        <w:spacing w:line="276" w:lineRule="auto"/>
        <w:ind w:firstLine="284"/>
        <w:rPr>
          <w:rFonts w:ascii="Times New Roman" w:hAnsi="Times New Roman"/>
          <w:sz w:val="24"/>
          <w:szCs w:val="24"/>
        </w:rPr>
      </w:pPr>
      <w:r w:rsidRPr="00C80914">
        <w:rPr>
          <w:rFonts w:ascii="Times New Roman" w:hAnsi="Times New Roman"/>
          <w:sz w:val="24"/>
          <w:szCs w:val="24"/>
        </w:rPr>
        <w:t xml:space="preserve">личностное развитие </w:t>
      </w:r>
      <w:proofErr w:type="gramStart"/>
      <w:r w:rsidRPr="00C80914">
        <w:rPr>
          <w:rFonts w:ascii="Times New Roman" w:hAnsi="Times New Roman"/>
          <w:sz w:val="24"/>
          <w:szCs w:val="24"/>
        </w:rPr>
        <w:t>обучающегося</w:t>
      </w:r>
      <w:proofErr w:type="gramEnd"/>
      <w:r w:rsidRPr="00C80914">
        <w:rPr>
          <w:rFonts w:ascii="Times New Roman" w:hAnsi="Times New Roman"/>
          <w:sz w:val="24"/>
          <w:szCs w:val="24"/>
        </w:rPr>
        <w:t xml:space="preserve"> в соответствии с его индивидуальностью.</w:t>
      </w:r>
    </w:p>
    <w:p w:rsidR="007A2E9B" w:rsidRPr="00C80914" w:rsidRDefault="007A2E9B" w:rsidP="000716C5">
      <w:pPr>
        <w:pStyle w:val="af"/>
        <w:spacing w:line="276" w:lineRule="auto"/>
        <w:ind w:firstLine="284"/>
        <w:rPr>
          <w:rFonts w:ascii="Times New Roman" w:hAnsi="Times New Roman"/>
          <w:sz w:val="24"/>
          <w:szCs w:val="24"/>
        </w:rPr>
      </w:pPr>
      <w:r w:rsidRPr="00C80914">
        <w:rPr>
          <w:rFonts w:ascii="Times New Roman" w:hAnsi="Times New Roman"/>
          <w:sz w:val="24"/>
          <w:szCs w:val="24"/>
        </w:rPr>
        <w:t>Организация самостоятельно в осуществлении образовательного процесса, в выборе видов де</w:t>
      </w:r>
      <w:r w:rsidRPr="00C80914">
        <w:rPr>
          <w:rFonts w:ascii="Times New Roman" w:hAnsi="Times New Roman"/>
          <w:sz w:val="24"/>
          <w:szCs w:val="24"/>
        </w:rPr>
        <w:t>я</w:t>
      </w:r>
      <w:r w:rsidRPr="00C80914">
        <w:rPr>
          <w:rFonts w:ascii="Times New Roman" w:hAnsi="Times New Roman"/>
          <w:sz w:val="24"/>
          <w:szCs w:val="24"/>
        </w:rPr>
        <w:t>тельности по каждому предмету (</w:t>
      </w:r>
      <w:r w:rsidRPr="00C80914">
        <w:rPr>
          <w:rFonts w:ascii="Times New Roman" w:hAnsi="Times New Roman"/>
          <w:color w:val="auto"/>
          <w:sz w:val="24"/>
          <w:szCs w:val="24"/>
        </w:rPr>
        <w:t>предметно-практическая деятельность, экскурсии и т.</w:t>
      </w:r>
      <w:r w:rsidRPr="00C80914">
        <w:rPr>
          <w:rFonts w:ascii="Cambria Math" w:hAnsi="Cambria Math"/>
          <w:color w:val="auto"/>
          <w:sz w:val="24"/>
          <w:szCs w:val="24"/>
        </w:rPr>
        <w:t> </w:t>
      </w:r>
      <w:r w:rsidRPr="00C80914">
        <w:rPr>
          <w:rFonts w:ascii="Times New Roman" w:hAnsi="Times New Roman"/>
          <w:color w:val="auto"/>
          <w:sz w:val="24"/>
          <w:szCs w:val="24"/>
        </w:rPr>
        <w:t>д.</w:t>
      </w:r>
      <w:r w:rsidRPr="00C80914">
        <w:rPr>
          <w:rFonts w:ascii="Times New Roman" w:hAnsi="Times New Roman"/>
          <w:sz w:val="24"/>
          <w:szCs w:val="24"/>
        </w:rPr>
        <w:t>).</w:t>
      </w:r>
    </w:p>
    <w:p w:rsidR="007A2E9B" w:rsidRPr="00C80914" w:rsidRDefault="007A2E9B" w:rsidP="000716C5">
      <w:pPr>
        <w:pStyle w:val="af"/>
        <w:spacing w:line="276" w:lineRule="auto"/>
        <w:ind w:firstLine="284"/>
        <w:rPr>
          <w:rFonts w:ascii="Times New Roman" w:hAnsi="Times New Roman"/>
          <w:color w:val="auto"/>
          <w:sz w:val="24"/>
          <w:szCs w:val="24"/>
        </w:rPr>
      </w:pPr>
      <w:r w:rsidRPr="00C80914">
        <w:rPr>
          <w:rFonts w:ascii="Times New Roman" w:hAnsi="Times New Roman"/>
          <w:b/>
          <w:i/>
          <w:color w:val="auto"/>
          <w:sz w:val="24"/>
          <w:szCs w:val="24"/>
        </w:rPr>
        <w:t>Часть учебного плана, формируемая участниками образовательных отношений</w:t>
      </w:r>
      <w:r w:rsidRPr="00C80914">
        <w:rPr>
          <w:rFonts w:ascii="Times New Roman" w:hAnsi="Times New Roman"/>
          <w:b/>
          <w:color w:val="auto"/>
          <w:sz w:val="24"/>
          <w:szCs w:val="24"/>
        </w:rPr>
        <w:t>,</w:t>
      </w:r>
      <w:r w:rsidRPr="00C80914">
        <w:rPr>
          <w:rFonts w:ascii="Times New Roman" w:hAnsi="Times New Roman"/>
          <w:color w:val="auto"/>
          <w:sz w:val="24"/>
          <w:szCs w:val="24"/>
        </w:rPr>
        <w:t xml:space="preserve"> обеспечив</w:t>
      </w:r>
      <w:r w:rsidRPr="00C80914">
        <w:rPr>
          <w:rFonts w:ascii="Times New Roman" w:hAnsi="Times New Roman"/>
          <w:color w:val="auto"/>
          <w:sz w:val="24"/>
          <w:szCs w:val="24"/>
        </w:rPr>
        <w:t>а</w:t>
      </w:r>
      <w:r w:rsidRPr="00C80914">
        <w:rPr>
          <w:rFonts w:ascii="Times New Roman" w:hAnsi="Times New Roman"/>
          <w:color w:val="auto"/>
          <w:sz w:val="24"/>
          <w:szCs w:val="24"/>
        </w:rPr>
        <w:t>ет реализацию особых (специфических) образовательных потребностей, характерных для обуча</w:t>
      </w:r>
      <w:r w:rsidRPr="00C80914">
        <w:rPr>
          <w:rFonts w:ascii="Times New Roman" w:hAnsi="Times New Roman"/>
          <w:color w:val="auto"/>
          <w:sz w:val="24"/>
          <w:szCs w:val="24"/>
        </w:rPr>
        <w:t>ю</w:t>
      </w:r>
      <w:r w:rsidRPr="00C80914">
        <w:rPr>
          <w:rFonts w:ascii="Times New Roman" w:hAnsi="Times New Roman"/>
          <w:color w:val="auto"/>
          <w:sz w:val="24"/>
          <w:szCs w:val="24"/>
        </w:rPr>
        <w:t>щихся с ЗПР, а также индивидуальных потребностей каждого обучающегося. В</w:t>
      </w:r>
      <w:r w:rsidRPr="00C80914">
        <w:rPr>
          <w:rFonts w:ascii="Times New Roman" w:hAnsi="Times New Roman"/>
          <w:color w:val="auto"/>
          <w:spacing w:val="2"/>
          <w:sz w:val="24"/>
          <w:szCs w:val="24"/>
        </w:rPr>
        <w:t xml:space="preserve"> 1 и 1дополнительном классах </w:t>
      </w:r>
      <w:r w:rsidRPr="00C80914">
        <w:rPr>
          <w:rFonts w:ascii="Times New Roman" w:hAnsi="Times New Roman"/>
          <w:color w:val="auto"/>
          <w:sz w:val="24"/>
          <w:szCs w:val="24"/>
        </w:rPr>
        <w:t>эта часть отсутствует. Время, отводимое на данную часть, внутри макс</w:t>
      </w:r>
      <w:r w:rsidRPr="00C80914">
        <w:rPr>
          <w:rFonts w:ascii="Times New Roman" w:hAnsi="Times New Roman"/>
          <w:color w:val="auto"/>
          <w:sz w:val="24"/>
          <w:szCs w:val="24"/>
        </w:rPr>
        <w:t>и</w:t>
      </w:r>
      <w:r w:rsidRPr="00C80914">
        <w:rPr>
          <w:rFonts w:ascii="Times New Roman" w:hAnsi="Times New Roman"/>
          <w:color w:val="auto"/>
          <w:sz w:val="24"/>
          <w:szCs w:val="24"/>
        </w:rPr>
        <w:t xml:space="preserve">мально допустимой недельной нагрузки </w:t>
      </w:r>
      <w:proofErr w:type="gramStart"/>
      <w:r w:rsidRPr="00C80914">
        <w:rPr>
          <w:rFonts w:ascii="Times New Roman" w:hAnsi="Times New Roman"/>
          <w:color w:val="auto"/>
          <w:sz w:val="24"/>
          <w:szCs w:val="24"/>
        </w:rPr>
        <w:t>обучающихся</w:t>
      </w:r>
      <w:proofErr w:type="gramEnd"/>
      <w:r w:rsidRPr="00C80914">
        <w:rPr>
          <w:rFonts w:ascii="Times New Roman" w:hAnsi="Times New Roman"/>
          <w:color w:val="auto"/>
          <w:sz w:val="24"/>
          <w:szCs w:val="24"/>
        </w:rPr>
        <w:t xml:space="preserve"> может быть использовано:</w:t>
      </w:r>
    </w:p>
    <w:p w:rsidR="007A2E9B" w:rsidRPr="00C80914" w:rsidRDefault="007A2E9B" w:rsidP="000716C5">
      <w:pPr>
        <w:suppressAutoHyphens w:val="0"/>
        <w:autoSpaceDE w:val="0"/>
        <w:autoSpaceDN w:val="0"/>
        <w:adjustRightInd w:val="0"/>
        <w:spacing w:after="0"/>
        <w:ind w:firstLine="284"/>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на увеличение учебных часов, отводимых на изучение отдельных учебных предметов обязател</w:t>
      </w:r>
      <w:r w:rsidRPr="00C80914">
        <w:rPr>
          <w:rFonts w:ascii="Times New Roman" w:eastAsia="Times New Roman" w:hAnsi="Times New Roman" w:cs="Times New Roman"/>
          <w:color w:val="auto"/>
          <w:kern w:val="0"/>
          <w:sz w:val="24"/>
          <w:szCs w:val="24"/>
          <w:lang w:eastAsia="ru-RU"/>
        </w:rPr>
        <w:t>ь</w:t>
      </w:r>
      <w:r w:rsidRPr="00C80914">
        <w:rPr>
          <w:rFonts w:ascii="Times New Roman" w:eastAsia="Times New Roman" w:hAnsi="Times New Roman" w:cs="Times New Roman"/>
          <w:color w:val="auto"/>
          <w:kern w:val="0"/>
          <w:sz w:val="24"/>
          <w:szCs w:val="24"/>
          <w:lang w:eastAsia="ru-RU"/>
        </w:rPr>
        <w:t xml:space="preserve">ной части; </w:t>
      </w:r>
    </w:p>
    <w:p w:rsidR="007A2E9B" w:rsidRPr="00C80914" w:rsidRDefault="007A2E9B" w:rsidP="000716C5">
      <w:pPr>
        <w:tabs>
          <w:tab w:val="left" w:pos="1260"/>
        </w:tabs>
        <w:adjustRightInd w:val="0"/>
        <w:spacing w:after="0"/>
        <w:ind w:firstLine="284"/>
        <w:jc w:val="both"/>
        <w:rPr>
          <w:rFonts w:ascii="Times New Roman" w:hAnsi="Times New Roman" w:cs="Times New Roman"/>
          <w:sz w:val="24"/>
          <w:szCs w:val="24"/>
        </w:rPr>
      </w:pPr>
      <w:r w:rsidRPr="00C80914">
        <w:rPr>
          <w:rFonts w:ascii="Times New Roman" w:hAnsi="Times New Roman" w:cs="Times New Roman"/>
          <w:sz w:val="24"/>
          <w:szCs w:val="24"/>
        </w:rPr>
        <w:t xml:space="preserve">на </w:t>
      </w:r>
      <w:r w:rsidRPr="00C80914">
        <w:rPr>
          <w:rFonts w:ascii="Times New Roman" w:eastAsia="Times New Roman" w:hAnsi="Times New Roman" w:cs="Times New Roman"/>
          <w:color w:val="auto"/>
          <w:kern w:val="0"/>
          <w:sz w:val="24"/>
          <w:szCs w:val="24"/>
          <w:lang w:eastAsia="ru-RU"/>
        </w:rPr>
        <w:t>введение учебных курсов</w:t>
      </w:r>
      <w:r w:rsidRPr="00C80914">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C80914" w:rsidRDefault="007A2E9B" w:rsidP="000716C5">
      <w:pPr>
        <w:tabs>
          <w:tab w:val="left" w:pos="1260"/>
        </w:tabs>
        <w:adjustRightInd w:val="0"/>
        <w:spacing w:after="0"/>
        <w:ind w:firstLine="284"/>
        <w:jc w:val="both"/>
        <w:rPr>
          <w:rFonts w:ascii="Times New Roman" w:hAnsi="Times New Roman" w:cs="Times New Roman"/>
          <w:sz w:val="24"/>
          <w:szCs w:val="24"/>
        </w:rPr>
      </w:pPr>
      <w:r w:rsidRPr="00C80914">
        <w:rPr>
          <w:rFonts w:ascii="Times New Roman" w:hAnsi="Times New Roman" w:cs="Times New Roman"/>
          <w:sz w:val="24"/>
          <w:szCs w:val="24"/>
        </w:rPr>
        <w:lastRenderedPageBreak/>
        <w:t xml:space="preserve">на </w:t>
      </w:r>
      <w:r w:rsidRPr="00C80914">
        <w:rPr>
          <w:rFonts w:ascii="Times New Roman" w:eastAsia="Times New Roman" w:hAnsi="Times New Roman" w:cs="Times New Roman"/>
          <w:color w:val="auto"/>
          <w:kern w:val="0"/>
          <w:sz w:val="24"/>
          <w:szCs w:val="24"/>
          <w:lang w:eastAsia="ru-RU"/>
        </w:rPr>
        <w:t>введение учебных курсов</w:t>
      </w:r>
      <w:r w:rsidRPr="00C80914">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7A2E9B" w:rsidRPr="00C80914" w:rsidRDefault="007A2E9B" w:rsidP="000716C5">
      <w:pPr>
        <w:adjustRightInd w:val="0"/>
        <w:spacing w:after="0"/>
        <w:ind w:firstLine="284"/>
        <w:jc w:val="both"/>
        <w:rPr>
          <w:rFonts w:ascii="Times New Roman" w:hAnsi="Times New Roman" w:cs="Times New Roman"/>
          <w:sz w:val="24"/>
          <w:szCs w:val="24"/>
        </w:rPr>
      </w:pPr>
      <w:proofErr w:type="gramStart"/>
      <w:r w:rsidRPr="00C80914">
        <w:rPr>
          <w:rFonts w:ascii="Times New Roman" w:hAnsi="Times New Roman" w:cs="Times New Roman"/>
          <w:sz w:val="24"/>
          <w:szCs w:val="24"/>
        </w:rPr>
        <w:t xml:space="preserve">на </w:t>
      </w:r>
      <w:r w:rsidRPr="00C80914">
        <w:rPr>
          <w:rFonts w:ascii="Times New Roman" w:eastAsia="Times New Roman" w:hAnsi="Times New Roman" w:cs="Times New Roman"/>
          <w:color w:val="auto"/>
          <w:kern w:val="0"/>
          <w:sz w:val="24"/>
          <w:szCs w:val="24"/>
          <w:lang w:eastAsia="ru-RU"/>
        </w:rPr>
        <w:t>введение учебных курсов</w:t>
      </w:r>
      <w:r w:rsidRPr="00C80914">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roofErr w:type="gramEnd"/>
    </w:p>
    <w:p w:rsidR="007A2E9B" w:rsidRPr="00C80914" w:rsidRDefault="007A2E9B" w:rsidP="000716C5">
      <w:pPr>
        <w:spacing w:after="0"/>
        <w:ind w:firstLine="284"/>
        <w:jc w:val="both"/>
        <w:rPr>
          <w:rFonts w:ascii="Times New Roman" w:hAnsi="Times New Roman" w:cs="Times New Roman"/>
          <w:sz w:val="24"/>
          <w:szCs w:val="24"/>
        </w:rPr>
      </w:pPr>
      <w:r w:rsidRPr="00C80914">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80914">
        <w:rPr>
          <w:rFonts w:ascii="Times New Roman" w:hAnsi="Times New Roman" w:cs="Times New Roman"/>
          <w:color w:val="auto"/>
          <w:spacing w:val="2"/>
          <w:sz w:val="24"/>
          <w:szCs w:val="24"/>
        </w:rPr>
        <w:t xml:space="preserve">обучающихся в соответствии с </w:t>
      </w:r>
      <w:proofErr w:type="spellStart"/>
      <w:r w:rsidRPr="00C80914">
        <w:rPr>
          <w:rFonts w:ascii="Times New Roman" w:hAnsi="Times New Roman" w:cs="Times New Roman"/>
          <w:color w:val="auto"/>
          <w:spacing w:val="2"/>
          <w:sz w:val="24"/>
          <w:szCs w:val="24"/>
        </w:rPr>
        <w:t>сани</w:t>
      </w:r>
      <w:r w:rsidRPr="00C80914">
        <w:rPr>
          <w:rFonts w:ascii="Times New Roman" w:hAnsi="Times New Roman" w:cs="Times New Roman"/>
          <w:color w:val="auto"/>
          <w:sz w:val="24"/>
          <w:szCs w:val="24"/>
        </w:rPr>
        <w:t>тарно­гигиеническими</w:t>
      </w:r>
      <w:proofErr w:type="spellEnd"/>
      <w:r w:rsidRPr="00C80914">
        <w:rPr>
          <w:rFonts w:ascii="Times New Roman" w:hAnsi="Times New Roman" w:cs="Times New Roman"/>
          <w:color w:val="auto"/>
          <w:sz w:val="24"/>
          <w:szCs w:val="24"/>
        </w:rPr>
        <w:t xml:space="preserve"> требованиями</w:t>
      </w:r>
      <w:r w:rsidRPr="00C80914">
        <w:rPr>
          <w:rFonts w:ascii="Times New Roman" w:hAnsi="Times New Roman" w:cs="Times New Roman"/>
          <w:sz w:val="24"/>
          <w:szCs w:val="24"/>
        </w:rPr>
        <w:t>.</w:t>
      </w:r>
    </w:p>
    <w:p w:rsidR="007A2E9B" w:rsidRPr="00C80914" w:rsidRDefault="00261BEB" w:rsidP="000716C5">
      <w:pPr>
        <w:tabs>
          <w:tab w:val="left" w:pos="1260"/>
        </w:tabs>
        <w:autoSpaceDE w:val="0"/>
        <w:autoSpaceDN w:val="0"/>
        <w:adjustRightInd w:val="0"/>
        <w:spacing w:after="0"/>
        <w:ind w:firstLine="284"/>
        <w:jc w:val="both"/>
        <w:rPr>
          <w:rFonts w:ascii="Times New Roman" w:hAnsi="Times New Roman" w:cs="Times New Roman"/>
          <w:color w:val="auto"/>
          <w:spacing w:val="2"/>
          <w:sz w:val="24"/>
          <w:szCs w:val="24"/>
        </w:rPr>
      </w:pPr>
      <w:r w:rsidRPr="00C80914">
        <w:rPr>
          <w:rFonts w:ascii="Times New Roman" w:hAnsi="Times New Roman" w:cs="Times New Roman"/>
          <w:sz w:val="24"/>
          <w:szCs w:val="24"/>
        </w:rPr>
        <w:t>Обязательным компонентом учебного плана является</w:t>
      </w:r>
      <w:r w:rsidR="007A2E9B" w:rsidRPr="00C80914">
        <w:rPr>
          <w:rFonts w:ascii="Times New Roman" w:hAnsi="Times New Roman" w:cs="Times New Roman"/>
          <w:sz w:val="24"/>
          <w:szCs w:val="24"/>
        </w:rPr>
        <w:t xml:space="preserve"> </w:t>
      </w:r>
      <w:r w:rsidR="007A2E9B" w:rsidRPr="00C80914">
        <w:rPr>
          <w:rFonts w:ascii="Times New Roman" w:hAnsi="Times New Roman" w:cs="Times New Roman"/>
          <w:b/>
          <w:i/>
          <w:sz w:val="24"/>
          <w:szCs w:val="24"/>
        </w:rPr>
        <w:t>внеурочная деятельность</w:t>
      </w:r>
      <w:r w:rsidR="007A2E9B" w:rsidRPr="00C80914">
        <w:rPr>
          <w:rFonts w:ascii="Times New Roman" w:hAnsi="Times New Roman" w:cs="Times New Roman"/>
          <w:sz w:val="24"/>
          <w:szCs w:val="24"/>
        </w:rPr>
        <w:t xml:space="preserve">. В соответствии с требованиями ФГОС НОО </w:t>
      </w:r>
      <w:proofErr w:type="gramStart"/>
      <w:r w:rsidR="007A2E9B" w:rsidRPr="00C80914">
        <w:rPr>
          <w:rFonts w:ascii="Times New Roman" w:hAnsi="Times New Roman" w:cs="Times New Roman"/>
          <w:sz w:val="24"/>
          <w:szCs w:val="24"/>
        </w:rPr>
        <w:t>обучающихся</w:t>
      </w:r>
      <w:proofErr w:type="gramEnd"/>
      <w:r w:rsidR="007A2E9B" w:rsidRPr="00C80914">
        <w:rPr>
          <w:rFonts w:ascii="Times New Roman" w:hAnsi="Times New Roman" w:cs="Times New Roman"/>
          <w:sz w:val="24"/>
          <w:szCs w:val="24"/>
        </w:rPr>
        <w:t xml:space="preserve"> с </w:t>
      </w:r>
      <w:r w:rsidRPr="00C80914">
        <w:rPr>
          <w:rFonts w:ascii="Times New Roman" w:hAnsi="Times New Roman" w:cs="Times New Roman"/>
          <w:sz w:val="24"/>
          <w:szCs w:val="24"/>
        </w:rPr>
        <w:t>ОВЗ</w:t>
      </w:r>
      <w:r w:rsidR="007A2E9B" w:rsidRPr="00C80914">
        <w:rPr>
          <w:rFonts w:ascii="Times New Roman" w:hAnsi="Times New Roman" w:cs="Times New Roman"/>
          <w:b/>
          <w:bCs/>
          <w:sz w:val="24"/>
          <w:szCs w:val="24"/>
        </w:rPr>
        <w:t xml:space="preserve"> </w:t>
      </w:r>
      <w:r w:rsidR="007A2E9B" w:rsidRPr="00C80914">
        <w:rPr>
          <w:rFonts w:ascii="Times New Roman" w:hAnsi="Times New Roman" w:cs="Times New Roman"/>
          <w:bCs/>
          <w:sz w:val="24"/>
          <w:szCs w:val="24"/>
        </w:rPr>
        <w:t>внеурочная деятельность</w:t>
      </w:r>
      <w:r w:rsidR="007A2E9B" w:rsidRPr="00C80914">
        <w:rPr>
          <w:rFonts w:ascii="Times New Roman" w:hAnsi="Times New Roman" w:cs="Times New Roman"/>
          <w:b/>
          <w:bCs/>
          <w:sz w:val="24"/>
          <w:szCs w:val="24"/>
        </w:rPr>
        <w:t xml:space="preserve"> </w:t>
      </w:r>
      <w:r w:rsidR="007A2E9B" w:rsidRPr="00C80914">
        <w:rPr>
          <w:rFonts w:ascii="Times New Roman" w:hAnsi="Times New Roman" w:cs="Times New Roman"/>
          <w:sz w:val="24"/>
          <w:szCs w:val="24"/>
        </w:rPr>
        <w:t>организ</w:t>
      </w:r>
      <w:r w:rsidR="007A2E9B" w:rsidRPr="00C80914">
        <w:rPr>
          <w:rFonts w:ascii="Times New Roman" w:hAnsi="Times New Roman" w:cs="Times New Roman"/>
          <w:spacing w:val="2"/>
          <w:sz w:val="24"/>
          <w:szCs w:val="24"/>
        </w:rPr>
        <w:t>уется по направлениям развития личности (</w:t>
      </w:r>
      <w:proofErr w:type="spellStart"/>
      <w:r w:rsidR="007A2E9B" w:rsidRPr="00C80914">
        <w:rPr>
          <w:rFonts w:ascii="Times New Roman" w:hAnsi="Times New Roman" w:cs="Times New Roman"/>
          <w:spacing w:val="2"/>
          <w:sz w:val="24"/>
          <w:szCs w:val="24"/>
        </w:rPr>
        <w:t>духовно­нравственное</w:t>
      </w:r>
      <w:proofErr w:type="spellEnd"/>
      <w:r w:rsidR="007A2E9B" w:rsidRPr="00C80914">
        <w:rPr>
          <w:rFonts w:ascii="Times New Roman" w:hAnsi="Times New Roman" w:cs="Times New Roman"/>
          <w:spacing w:val="2"/>
          <w:sz w:val="24"/>
          <w:szCs w:val="24"/>
        </w:rPr>
        <w:t xml:space="preserve">, социальное, </w:t>
      </w:r>
      <w:proofErr w:type="spellStart"/>
      <w:r w:rsidR="007A2E9B" w:rsidRPr="00C80914">
        <w:rPr>
          <w:rFonts w:ascii="Times New Roman" w:hAnsi="Times New Roman" w:cs="Times New Roman"/>
          <w:spacing w:val="2"/>
          <w:sz w:val="24"/>
          <w:szCs w:val="24"/>
        </w:rPr>
        <w:t>общеинтеллектуальное</w:t>
      </w:r>
      <w:proofErr w:type="spellEnd"/>
      <w:r w:rsidR="007A2E9B" w:rsidRPr="00C80914">
        <w:rPr>
          <w:rFonts w:ascii="Times New Roman" w:hAnsi="Times New Roman" w:cs="Times New Roman"/>
          <w:spacing w:val="2"/>
          <w:sz w:val="24"/>
          <w:szCs w:val="24"/>
        </w:rPr>
        <w:t>, общекультур</w:t>
      </w:r>
      <w:r w:rsidR="007A2E9B" w:rsidRPr="00C80914">
        <w:rPr>
          <w:rFonts w:ascii="Times New Roman" w:hAnsi="Times New Roman" w:cs="Times New Roman"/>
          <w:sz w:val="24"/>
          <w:szCs w:val="24"/>
        </w:rPr>
        <w:t xml:space="preserve">ное, </w:t>
      </w:r>
      <w:proofErr w:type="spellStart"/>
      <w:r w:rsidR="007A2E9B" w:rsidRPr="00C80914">
        <w:rPr>
          <w:rFonts w:ascii="Times New Roman" w:hAnsi="Times New Roman" w:cs="Times New Roman"/>
          <w:sz w:val="24"/>
          <w:szCs w:val="24"/>
        </w:rPr>
        <w:t>спортивно­оздоровительное</w:t>
      </w:r>
      <w:proofErr w:type="spellEnd"/>
      <w:r w:rsidR="007A2E9B" w:rsidRPr="00C80914">
        <w:rPr>
          <w:rFonts w:ascii="Times New Roman" w:hAnsi="Times New Roman" w:cs="Times New Roman"/>
          <w:sz w:val="24"/>
          <w:szCs w:val="24"/>
        </w:rPr>
        <w:t xml:space="preserve">). </w:t>
      </w:r>
      <w:r w:rsidR="007A2E9B" w:rsidRPr="00C80914">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C80914" w:rsidRDefault="007A2E9B" w:rsidP="000716C5">
      <w:pPr>
        <w:pStyle w:val="af"/>
        <w:spacing w:line="276" w:lineRule="auto"/>
        <w:ind w:firstLine="284"/>
        <w:rPr>
          <w:rFonts w:ascii="Times New Roman" w:hAnsi="Times New Roman"/>
          <w:color w:val="auto"/>
          <w:sz w:val="24"/>
          <w:szCs w:val="24"/>
        </w:rPr>
      </w:pPr>
      <w:r w:rsidRPr="00C80914">
        <w:rPr>
          <w:rFonts w:ascii="Times New Roman" w:hAnsi="Times New Roman"/>
          <w:color w:val="auto"/>
          <w:sz w:val="24"/>
          <w:szCs w:val="24"/>
        </w:rPr>
        <w:t>Выбор направлений внеурочной деятельности определяется Организацией.</w:t>
      </w:r>
    </w:p>
    <w:p w:rsidR="007A2E9B" w:rsidRPr="00C80914" w:rsidRDefault="007A2E9B" w:rsidP="000716C5">
      <w:pPr>
        <w:pStyle w:val="af"/>
        <w:spacing w:line="276" w:lineRule="auto"/>
        <w:ind w:firstLine="284"/>
        <w:rPr>
          <w:rFonts w:ascii="Times New Roman" w:hAnsi="Times New Roman"/>
          <w:spacing w:val="1"/>
          <w:sz w:val="24"/>
          <w:szCs w:val="24"/>
        </w:rPr>
      </w:pPr>
      <w:r w:rsidRPr="00C80914">
        <w:rPr>
          <w:rFonts w:ascii="Times New Roman" w:hAnsi="Times New Roman"/>
          <w:b/>
          <w:i/>
          <w:sz w:val="24"/>
          <w:szCs w:val="24"/>
        </w:rPr>
        <w:t>Коррекционно-развивающая область</w:t>
      </w:r>
      <w:r w:rsidRPr="00C80914">
        <w:rPr>
          <w:rFonts w:ascii="Times New Roman" w:hAnsi="Times New Roman"/>
          <w:sz w:val="24"/>
          <w:szCs w:val="24"/>
        </w:rPr>
        <w:t xml:space="preserve">, согласно требованиям Стандарта, является </w:t>
      </w:r>
      <w:r w:rsidRPr="00C80914">
        <w:rPr>
          <w:rFonts w:ascii="Times New Roman" w:hAnsi="Times New Roman"/>
          <w:b/>
          <w:sz w:val="24"/>
          <w:szCs w:val="24"/>
        </w:rPr>
        <w:t>обязательной частью внеурочной деятельности</w:t>
      </w:r>
      <w:r w:rsidRPr="00C80914">
        <w:rPr>
          <w:rFonts w:ascii="Times New Roman" w:hAnsi="Times New Roman"/>
          <w:sz w:val="24"/>
          <w:szCs w:val="24"/>
        </w:rPr>
        <w:t xml:space="preserve"> и представлено </w:t>
      </w:r>
      <w:r w:rsidRPr="00C80914">
        <w:rPr>
          <w:rFonts w:ascii="Times New Roman" w:hAnsi="Times New Roman"/>
          <w:spacing w:val="1"/>
          <w:sz w:val="24"/>
          <w:szCs w:val="24"/>
        </w:rPr>
        <w:t xml:space="preserve">фронтальными и индивидуальными </w:t>
      </w:r>
      <w:r w:rsidRPr="00C80914">
        <w:rPr>
          <w:rFonts w:ascii="Times New Roman" w:hAnsi="Times New Roman"/>
          <w:sz w:val="24"/>
          <w:szCs w:val="24"/>
        </w:rPr>
        <w:t>коррекцио</w:t>
      </w:r>
      <w:r w:rsidRPr="00C80914">
        <w:rPr>
          <w:rFonts w:ascii="Times New Roman" w:hAnsi="Times New Roman"/>
          <w:sz w:val="24"/>
          <w:szCs w:val="24"/>
        </w:rPr>
        <w:t>н</w:t>
      </w:r>
      <w:r w:rsidRPr="00C80914">
        <w:rPr>
          <w:rFonts w:ascii="Times New Roman" w:hAnsi="Times New Roman"/>
          <w:sz w:val="24"/>
          <w:szCs w:val="24"/>
        </w:rPr>
        <w:t xml:space="preserve">но-развивающими занятиями (логопедическими и </w:t>
      </w:r>
      <w:proofErr w:type="spellStart"/>
      <w:r w:rsidRPr="00C80914">
        <w:rPr>
          <w:rFonts w:ascii="Times New Roman" w:hAnsi="Times New Roman"/>
          <w:sz w:val="24"/>
          <w:szCs w:val="24"/>
        </w:rPr>
        <w:t>психокоррекционными</w:t>
      </w:r>
      <w:proofErr w:type="spellEnd"/>
      <w:r w:rsidRPr="00C80914">
        <w:rPr>
          <w:rFonts w:ascii="Times New Roman" w:hAnsi="Times New Roman"/>
          <w:sz w:val="24"/>
          <w:szCs w:val="24"/>
        </w:rPr>
        <w:t xml:space="preserve">) и ритмикой, </w:t>
      </w:r>
      <w:r w:rsidRPr="00C80914">
        <w:rPr>
          <w:rFonts w:ascii="Times New Roman" w:hAnsi="Times New Roman"/>
          <w:spacing w:val="1"/>
          <w:sz w:val="24"/>
          <w:szCs w:val="24"/>
        </w:rPr>
        <w:t>направле</w:t>
      </w:r>
      <w:r w:rsidRPr="00C80914">
        <w:rPr>
          <w:rFonts w:ascii="Times New Roman" w:hAnsi="Times New Roman"/>
          <w:spacing w:val="1"/>
          <w:sz w:val="24"/>
          <w:szCs w:val="24"/>
        </w:rPr>
        <w:t>н</w:t>
      </w:r>
      <w:r w:rsidRPr="00C80914">
        <w:rPr>
          <w:rFonts w:ascii="Times New Roman" w:hAnsi="Times New Roman"/>
          <w:spacing w:val="1"/>
          <w:sz w:val="24"/>
          <w:szCs w:val="24"/>
        </w:rPr>
        <w:t xml:space="preserve">ными на </w:t>
      </w:r>
      <w:r w:rsidRPr="00C80914">
        <w:rPr>
          <w:rFonts w:ascii="Times New Roman" w:hAnsi="Times New Roman"/>
          <w:sz w:val="24"/>
          <w:szCs w:val="24"/>
        </w:rPr>
        <w:t>коррекцию дефекта и формирование навыков адаптации личности в современных жизне</w:t>
      </w:r>
      <w:r w:rsidRPr="00C80914">
        <w:rPr>
          <w:rFonts w:ascii="Times New Roman" w:hAnsi="Times New Roman"/>
          <w:sz w:val="24"/>
          <w:szCs w:val="24"/>
        </w:rPr>
        <w:t>н</w:t>
      </w:r>
      <w:r w:rsidRPr="00C80914">
        <w:rPr>
          <w:rFonts w:ascii="Times New Roman" w:hAnsi="Times New Roman"/>
          <w:sz w:val="24"/>
          <w:szCs w:val="24"/>
        </w:rPr>
        <w:t xml:space="preserve">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C80914">
        <w:rPr>
          <w:rFonts w:ascii="Times New Roman" w:hAnsi="Times New Roman"/>
          <w:sz w:val="24"/>
          <w:szCs w:val="24"/>
        </w:rPr>
        <w:t>особенностей</w:t>
      </w:r>
      <w:proofErr w:type="gramEnd"/>
      <w:r w:rsidRPr="00C80914">
        <w:rPr>
          <w:rFonts w:ascii="Times New Roman" w:hAnsi="Times New Roman"/>
          <w:sz w:val="24"/>
          <w:szCs w:val="24"/>
        </w:rPr>
        <w:t xml:space="preserve"> обучающихся с ЗПР на основании рекомендаций ПМПК и индивидуальной программы реабилитации инвалида. К</w:t>
      </w:r>
      <w:r w:rsidRPr="00C80914">
        <w:rPr>
          <w:rFonts w:ascii="Times New Roman" w:hAnsi="Times New Roman"/>
          <w:kern w:val="2"/>
          <w:sz w:val="24"/>
          <w:szCs w:val="24"/>
        </w:rPr>
        <w:t>оррекционно-развивающие занятия могут проводиться в индивидуальной и групповой форме.</w:t>
      </w:r>
    </w:p>
    <w:p w:rsidR="007A2E9B" w:rsidRPr="00C80914" w:rsidRDefault="007A2E9B" w:rsidP="000716C5">
      <w:pPr>
        <w:pStyle w:val="af"/>
        <w:spacing w:line="276" w:lineRule="auto"/>
        <w:ind w:firstLine="284"/>
        <w:rPr>
          <w:rFonts w:ascii="Times New Roman" w:hAnsi="Times New Roman"/>
          <w:sz w:val="24"/>
          <w:szCs w:val="24"/>
        </w:rPr>
      </w:pPr>
      <w:r w:rsidRPr="00C80914">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w:t>
      </w:r>
      <w:r w:rsidRPr="00C80914">
        <w:rPr>
          <w:rFonts w:ascii="Times New Roman" w:hAnsi="Times New Roman"/>
          <w:sz w:val="24"/>
          <w:szCs w:val="24"/>
        </w:rPr>
        <w:t>с</w:t>
      </w:r>
      <w:r w:rsidRPr="00C80914">
        <w:rPr>
          <w:rFonts w:ascii="Times New Roman" w:hAnsi="Times New Roman"/>
          <w:sz w:val="24"/>
          <w:szCs w:val="24"/>
        </w:rPr>
        <w:t>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C80914" w:rsidRDefault="007A2E9B" w:rsidP="000716C5">
      <w:pPr>
        <w:pStyle w:val="af"/>
        <w:spacing w:line="276" w:lineRule="auto"/>
        <w:ind w:firstLine="284"/>
        <w:rPr>
          <w:rFonts w:ascii="Times New Roman" w:hAnsi="Times New Roman"/>
          <w:color w:val="auto"/>
          <w:sz w:val="24"/>
          <w:szCs w:val="24"/>
        </w:rPr>
      </w:pPr>
      <w:r w:rsidRPr="00C80914">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w:t>
      </w:r>
      <w:r w:rsidRPr="00C80914">
        <w:rPr>
          <w:rFonts w:ascii="Times New Roman" w:hAnsi="Times New Roman"/>
          <w:color w:val="auto"/>
          <w:sz w:val="24"/>
          <w:szCs w:val="24"/>
        </w:rPr>
        <w:t>и</w:t>
      </w:r>
      <w:r w:rsidRPr="00C80914">
        <w:rPr>
          <w:rFonts w:ascii="Times New Roman" w:hAnsi="Times New Roman"/>
          <w:color w:val="auto"/>
          <w:sz w:val="24"/>
          <w:szCs w:val="24"/>
        </w:rPr>
        <w:t>рования, направляемых на реализацию АООП НОО.</w:t>
      </w:r>
      <w:r w:rsidRPr="00C80914">
        <w:rPr>
          <w:rFonts w:ascii="Times New Roman" w:hAnsi="Times New Roman"/>
          <w:sz w:val="24"/>
          <w:szCs w:val="24"/>
        </w:rPr>
        <w:t xml:space="preserve"> Распределение часов, предусмотренных на вн</w:t>
      </w:r>
      <w:r w:rsidRPr="00C80914">
        <w:rPr>
          <w:rFonts w:ascii="Times New Roman" w:hAnsi="Times New Roman"/>
          <w:sz w:val="24"/>
          <w:szCs w:val="24"/>
        </w:rPr>
        <w:t>е</w:t>
      </w:r>
      <w:r w:rsidRPr="00C80914">
        <w:rPr>
          <w:rFonts w:ascii="Times New Roman" w:hAnsi="Times New Roman"/>
          <w:sz w:val="24"/>
          <w:szCs w:val="24"/>
        </w:rPr>
        <w:t>урочную деятельность, осуществляется следующим образом: недельная нагрузка ― 10 ч, из них 7 ч отводится на проведение коррекционных занятий.</w:t>
      </w:r>
    </w:p>
    <w:p w:rsidR="007A2E9B" w:rsidRPr="00C80914" w:rsidRDefault="007A2E9B" w:rsidP="000716C5">
      <w:pPr>
        <w:pStyle w:val="af"/>
        <w:spacing w:line="276" w:lineRule="auto"/>
        <w:ind w:firstLine="284"/>
        <w:rPr>
          <w:rFonts w:ascii="Times New Roman" w:hAnsi="Times New Roman"/>
          <w:color w:val="auto"/>
          <w:sz w:val="24"/>
          <w:szCs w:val="24"/>
        </w:rPr>
      </w:pPr>
      <w:r w:rsidRPr="00C80914">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7A2E9B" w:rsidRPr="00C80914" w:rsidRDefault="007A2E9B" w:rsidP="000716C5">
      <w:pPr>
        <w:tabs>
          <w:tab w:val="left" w:pos="1260"/>
        </w:tabs>
        <w:autoSpaceDE w:val="0"/>
        <w:autoSpaceDN w:val="0"/>
        <w:adjustRightInd w:val="0"/>
        <w:spacing w:after="0"/>
        <w:ind w:firstLine="284"/>
        <w:jc w:val="both"/>
        <w:rPr>
          <w:rFonts w:ascii="Times New Roman" w:hAnsi="Times New Roman" w:cs="Times New Roman"/>
          <w:sz w:val="24"/>
          <w:szCs w:val="24"/>
        </w:rPr>
      </w:pPr>
      <w:r w:rsidRPr="00C80914">
        <w:rPr>
          <w:rFonts w:ascii="Times New Roman" w:hAnsi="Times New Roman" w:cs="Times New Roman"/>
          <w:sz w:val="24"/>
          <w:szCs w:val="24"/>
        </w:rPr>
        <w:t xml:space="preserve">АООП НОО обучающихся с ЗПР может включать как один, так и несколько учебных планов. </w:t>
      </w:r>
      <w:r w:rsidRPr="00C80914">
        <w:rPr>
          <w:rFonts w:ascii="Times New Roman" w:hAnsi="Times New Roman" w:cs="Times New Roman"/>
          <w:color w:val="auto"/>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C80914">
        <w:rPr>
          <w:rFonts w:ascii="Times New Roman" w:hAnsi="Times New Roman" w:cs="Times New Roman"/>
          <w:color w:val="auto"/>
          <w:spacing w:val="2"/>
          <w:sz w:val="24"/>
          <w:szCs w:val="24"/>
        </w:rPr>
        <w:t>учебные программы (содержание дисциплин, курсов, моду</w:t>
      </w:r>
      <w:r w:rsidRPr="00C80914">
        <w:rPr>
          <w:rFonts w:ascii="Times New Roman" w:hAnsi="Times New Roman" w:cs="Times New Roman"/>
          <w:color w:val="auto"/>
          <w:sz w:val="24"/>
          <w:szCs w:val="24"/>
        </w:rPr>
        <w:t xml:space="preserve">лей, формы образования). </w:t>
      </w:r>
    </w:p>
    <w:p w:rsidR="007A2E9B" w:rsidRPr="00C80914" w:rsidRDefault="007A2E9B" w:rsidP="000716C5">
      <w:pPr>
        <w:spacing w:after="0"/>
        <w:ind w:firstLine="284"/>
        <w:jc w:val="both"/>
        <w:rPr>
          <w:rFonts w:ascii="Times New Roman" w:hAnsi="Times New Roman" w:cs="Times New Roman"/>
          <w:sz w:val="24"/>
          <w:szCs w:val="24"/>
        </w:rPr>
      </w:pPr>
      <w:r w:rsidRPr="00C80914">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w:t>
      </w:r>
      <w:r w:rsidRPr="00C80914">
        <w:rPr>
          <w:rStyle w:val="a4"/>
          <w:rFonts w:ascii="Times New Roman" w:hAnsi="Times New Roman" w:cs="Times New Roman"/>
          <w:sz w:val="24"/>
          <w:szCs w:val="24"/>
        </w:rPr>
        <w:footnoteReference w:id="23"/>
      </w:r>
      <w:r w:rsidRPr="00C80914">
        <w:rPr>
          <w:rFonts w:ascii="Times New Roman" w:hAnsi="Times New Roman" w:cs="Times New Roman"/>
          <w:sz w:val="24"/>
          <w:szCs w:val="24"/>
        </w:rPr>
        <w:t xml:space="preserve"> возможность обучения на государственных языках субъектов </w:t>
      </w:r>
      <w:r w:rsidRPr="00C80914">
        <w:rPr>
          <w:rFonts w:ascii="Times New Roman" w:hAnsi="Times New Roman" w:cs="Times New Roman"/>
          <w:sz w:val="24"/>
          <w:szCs w:val="24"/>
        </w:rPr>
        <w:lastRenderedPageBreak/>
        <w:t>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C80914" w:rsidRDefault="007A2E9B" w:rsidP="000716C5">
      <w:pPr>
        <w:suppressAutoHyphens w:val="0"/>
        <w:autoSpaceDE w:val="0"/>
        <w:autoSpaceDN w:val="0"/>
        <w:adjustRightInd w:val="0"/>
        <w:spacing w:after="0"/>
        <w:ind w:firstLine="284"/>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Для первой ступени общего образования обучающихся с ЗПР представлены два варианта приме</w:t>
      </w:r>
      <w:r w:rsidRPr="00C80914">
        <w:rPr>
          <w:rFonts w:ascii="Times New Roman" w:eastAsia="Times New Roman" w:hAnsi="Times New Roman" w:cs="Times New Roman"/>
          <w:color w:val="auto"/>
          <w:kern w:val="0"/>
          <w:sz w:val="24"/>
          <w:szCs w:val="24"/>
          <w:lang w:eastAsia="ru-RU"/>
        </w:rPr>
        <w:t>р</w:t>
      </w:r>
      <w:r w:rsidRPr="00C80914">
        <w:rPr>
          <w:rFonts w:ascii="Times New Roman" w:eastAsia="Times New Roman" w:hAnsi="Times New Roman" w:cs="Times New Roman"/>
          <w:color w:val="auto"/>
          <w:kern w:val="0"/>
          <w:sz w:val="24"/>
          <w:szCs w:val="24"/>
          <w:lang w:eastAsia="ru-RU"/>
        </w:rPr>
        <w:t>ного учебного плана:</w:t>
      </w:r>
    </w:p>
    <w:p w:rsidR="007A2E9B" w:rsidRPr="00C80914" w:rsidRDefault="007A2E9B" w:rsidP="000716C5">
      <w:pPr>
        <w:suppressAutoHyphens w:val="0"/>
        <w:autoSpaceDE w:val="0"/>
        <w:autoSpaceDN w:val="0"/>
        <w:adjustRightInd w:val="0"/>
        <w:spacing w:after="0"/>
        <w:ind w:firstLine="284"/>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вариант 1 — для образовательных организаций, в которых обучение ведётся на русском языке;</w:t>
      </w:r>
    </w:p>
    <w:p w:rsidR="007A2E9B" w:rsidRPr="00C80914" w:rsidRDefault="007A2E9B" w:rsidP="000716C5">
      <w:pPr>
        <w:suppressAutoHyphens w:val="0"/>
        <w:autoSpaceDE w:val="0"/>
        <w:autoSpaceDN w:val="0"/>
        <w:adjustRightInd w:val="0"/>
        <w:spacing w:after="0"/>
        <w:ind w:firstLine="284"/>
        <w:jc w:val="both"/>
        <w:rPr>
          <w:rFonts w:ascii="Times New Roman" w:eastAsia="Times New Roman" w:hAnsi="Times New Roman" w:cs="Times New Roman"/>
          <w:color w:val="auto"/>
          <w:kern w:val="0"/>
          <w:sz w:val="24"/>
          <w:szCs w:val="24"/>
          <w:lang w:eastAsia="ru-RU"/>
        </w:rPr>
      </w:pPr>
      <w:r w:rsidRPr="00C80914">
        <w:rPr>
          <w:rFonts w:ascii="Times New Roman" w:eastAsia="Times New Roman" w:hAnsi="Times New Roman" w:cs="Times New Roman"/>
          <w:color w:val="auto"/>
          <w:kern w:val="0"/>
          <w:sz w:val="24"/>
          <w:szCs w:val="24"/>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C80914" w:rsidRDefault="007A2E9B" w:rsidP="000716C5">
      <w:pPr>
        <w:pStyle w:val="af"/>
        <w:spacing w:line="276" w:lineRule="auto"/>
        <w:ind w:firstLine="284"/>
        <w:rPr>
          <w:rFonts w:ascii="Times New Roman" w:hAnsi="Times New Roman"/>
          <w:color w:val="auto"/>
          <w:spacing w:val="2"/>
          <w:sz w:val="24"/>
          <w:szCs w:val="24"/>
        </w:rPr>
      </w:pPr>
      <w:r w:rsidRPr="00C80914">
        <w:rPr>
          <w:rFonts w:ascii="Times New Roman" w:hAnsi="Times New Roman"/>
          <w:color w:val="auto"/>
          <w:sz w:val="24"/>
          <w:szCs w:val="24"/>
        </w:rPr>
        <w:t xml:space="preserve">Сроки освоения АООП НОО (вариант 7.2) </w:t>
      </w:r>
      <w:proofErr w:type="gramStart"/>
      <w:r w:rsidRPr="00C80914">
        <w:rPr>
          <w:rFonts w:ascii="Times New Roman" w:hAnsi="Times New Roman"/>
          <w:color w:val="auto"/>
          <w:sz w:val="24"/>
          <w:szCs w:val="24"/>
        </w:rPr>
        <w:t>обучающимися</w:t>
      </w:r>
      <w:proofErr w:type="gramEnd"/>
      <w:r w:rsidRPr="00C80914">
        <w:rPr>
          <w:rFonts w:ascii="Times New Roman" w:hAnsi="Times New Roman"/>
          <w:color w:val="auto"/>
          <w:sz w:val="24"/>
          <w:szCs w:val="24"/>
        </w:rPr>
        <w:t xml:space="preserve"> с ЗПР составляют 5 лет, с обязательным введение 1 дополнительного класса.</w:t>
      </w:r>
    </w:p>
    <w:p w:rsidR="007A2E9B" w:rsidRPr="00C80914" w:rsidRDefault="007A2E9B" w:rsidP="000716C5">
      <w:pPr>
        <w:pStyle w:val="Default"/>
        <w:spacing w:line="276" w:lineRule="auto"/>
        <w:ind w:firstLine="284"/>
        <w:jc w:val="both"/>
        <w:rPr>
          <w:color w:val="auto"/>
        </w:rPr>
      </w:pPr>
      <w:r w:rsidRPr="00C80914">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w:t>
      </w:r>
      <w:r w:rsidRPr="00C80914">
        <w:rPr>
          <w:color w:val="auto"/>
        </w:rPr>
        <w:t>о</w:t>
      </w:r>
      <w:r w:rsidRPr="00C80914">
        <w:rPr>
          <w:color w:val="auto"/>
        </w:rPr>
        <w:t>дит в одну смену.</w:t>
      </w:r>
    </w:p>
    <w:p w:rsidR="007A2E9B" w:rsidRPr="00C80914" w:rsidRDefault="007A2E9B" w:rsidP="000716C5">
      <w:pPr>
        <w:pStyle w:val="af"/>
        <w:spacing w:line="276" w:lineRule="auto"/>
        <w:ind w:firstLine="284"/>
        <w:rPr>
          <w:rFonts w:ascii="Times New Roman" w:hAnsi="Times New Roman"/>
          <w:sz w:val="24"/>
          <w:szCs w:val="24"/>
        </w:rPr>
      </w:pPr>
      <w:r w:rsidRPr="00C80914">
        <w:rPr>
          <w:rFonts w:ascii="Times New Roman" w:hAnsi="Times New Roman"/>
          <w:sz w:val="24"/>
          <w:szCs w:val="24"/>
        </w:rPr>
        <w:t>Продолжительность учебного года на первой ступени общего образования составляет 34 недели, в 1 и 1</w:t>
      </w:r>
      <w:r w:rsidR="00261BEB" w:rsidRPr="00C80914">
        <w:rPr>
          <w:rFonts w:ascii="Times New Roman" w:hAnsi="Times New Roman"/>
          <w:sz w:val="24"/>
          <w:szCs w:val="24"/>
        </w:rPr>
        <w:t xml:space="preserve"> </w:t>
      </w:r>
      <w:proofErr w:type="gramStart"/>
      <w:r w:rsidR="00261BEB" w:rsidRPr="00C80914">
        <w:rPr>
          <w:rFonts w:ascii="Times New Roman" w:hAnsi="Times New Roman"/>
          <w:sz w:val="24"/>
          <w:szCs w:val="24"/>
        </w:rPr>
        <w:t>дополнительном</w:t>
      </w:r>
      <w:proofErr w:type="gramEnd"/>
      <w:r w:rsidRPr="00C80914">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C80914">
        <w:rPr>
          <w:rFonts w:ascii="Times New Roman" w:hAnsi="Times New Roman"/>
          <w:spacing w:val="2"/>
          <w:sz w:val="24"/>
          <w:szCs w:val="24"/>
        </w:rPr>
        <w:t>8 недель. Для обучающихся в 1 и 1</w:t>
      </w:r>
      <w:r w:rsidR="00261BEB" w:rsidRPr="00C80914">
        <w:rPr>
          <w:rFonts w:ascii="Times New Roman" w:hAnsi="Times New Roman"/>
          <w:spacing w:val="2"/>
          <w:sz w:val="24"/>
          <w:szCs w:val="24"/>
        </w:rPr>
        <w:t xml:space="preserve"> д</w:t>
      </w:r>
      <w:r w:rsidR="00261BEB" w:rsidRPr="00C80914">
        <w:rPr>
          <w:rFonts w:ascii="Times New Roman" w:hAnsi="Times New Roman"/>
          <w:spacing w:val="2"/>
          <w:sz w:val="24"/>
          <w:szCs w:val="24"/>
        </w:rPr>
        <w:t>о</w:t>
      </w:r>
      <w:r w:rsidR="00261BEB" w:rsidRPr="00C80914">
        <w:rPr>
          <w:rFonts w:ascii="Times New Roman" w:hAnsi="Times New Roman"/>
          <w:spacing w:val="2"/>
          <w:sz w:val="24"/>
          <w:szCs w:val="24"/>
        </w:rPr>
        <w:t>полнительном</w:t>
      </w:r>
      <w:proofErr w:type="gramStart"/>
      <w:r w:rsidRPr="00C80914">
        <w:rPr>
          <w:rFonts w:ascii="Times New Roman" w:hAnsi="Times New Roman"/>
          <w:spacing w:val="2"/>
          <w:sz w:val="24"/>
          <w:szCs w:val="24"/>
          <w:vertAlign w:val="superscript"/>
        </w:rPr>
        <w:t>1</w:t>
      </w:r>
      <w:proofErr w:type="gramEnd"/>
      <w:r w:rsidRPr="00C80914">
        <w:rPr>
          <w:rFonts w:ascii="Times New Roman" w:hAnsi="Times New Roman"/>
          <w:spacing w:val="2"/>
          <w:sz w:val="24"/>
          <w:szCs w:val="24"/>
        </w:rPr>
        <w:t xml:space="preserve"> классов устанавливаются в </w:t>
      </w:r>
      <w:r w:rsidRPr="00C80914">
        <w:rPr>
          <w:rFonts w:ascii="Times New Roman" w:hAnsi="Times New Roman"/>
          <w:sz w:val="24"/>
          <w:szCs w:val="24"/>
        </w:rPr>
        <w:t xml:space="preserve">течение года дополнительные недельные каникулы. </w:t>
      </w:r>
    </w:p>
    <w:p w:rsidR="007A2E9B" w:rsidRPr="00C80914" w:rsidRDefault="007A2E9B" w:rsidP="000716C5">
      <w:pPr>
        <w:pStyle w:val="af"/>
        <w:spacing w:line="276" w:lineRule="auto"/>
        <w:ind w:firstLine="284"/>
        <w:rPr>
          <w:rFonts w:ascii="Times New Roman" w:hAnsi="Times New Roman"/>
          <w:color w:val="auto"/>
          <w:sz w:val="24"/>
          <w:szCs w:val="24"/>
        </w:rPr>
      </w:pPr>
      <w:r w:rsidRPr="00C80914">
        <w:rPr>
          <w:rFonts w:ascii="Times New Roman" w:hAnsi="Times New Roman"/>
          <w:sz w:val="24"/>
          <w:szCs w:val="24"/>
        </w:rPr>
        <w:t xml:space="preserve">Продолжительность учебных занятий составляет 40 минут. </w:t>
      </w:r>
      <w:proofErr w:type="gramStart"/>
      <w:r w:rsidRPr="00C80914">
        <w:rPr>
          <w:rFonts w:ascii="Times New Roman" w:hAnsi="Times New Roman"/>
          <w:color w:val="auto"/>
          <w:sz w:val="24"/>
          <w:szCs w:val="24"/>
        </w:rPr>
        <w:t>При определении продолжительности занятий в 1 и 1</w:t>
      </w:r>
      <w:r w:rsidR="00261BEB" w:rsidRPr="00C80914">
        <w:rPr>
          <w:rFonts w:ascii="Times New Roman" w:hAnsi="Times New Roman"/>
          <w:color w:val="auto"/>
          <w:sz w:val="24"/>
          <w:szCs w:val="24"/>
        </w:rPr>
        <w:t xml:space="preserve"> дополнительном</w:t>
      </w:r>
      <w:r w:rsidRPr="00C80914">
        <w:rPr>
          <w:rFonts w:ascii="Times New Roman" w:hAnsi="Times New Roman"/>
          <w:color w:val="auto"/>
          <w:sz w:val="24"/>
          <w:szCs w:val="24"/>
        </w:rPr>
        <w:t xml:space="preserve"> классах используется «ступенчатый» режим обучения: в первом п</w:t>
      </w:r>
      <w:r w:rsidRPr="00C80914">
        <w:rPr>
          <w:rFonts w:ascii="Times New Roman" w:hAnsi="Times New Roman"/>
          <w:color w:val="auto"/>
          <w:sz w:val="24"/>
          <w:szCs w:val="24"/>
        </w:rPr>
        <w:t>о</w:t>
      </w:r>
      <w:r w:rsidRPr="00C80914">
        <w:rPr>
          <w:rFonts w:ascii="Times New Roman" w:hAnsi="Times New Roman"/>
          <w:color w:val="auto"/>
          <w:sz w:val="24"/>
          <w:szCs w:val="24"/>
        </w:rPr>
        <w:t>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80914">
        <w:rPr>
          <w:rStyle w:val="a4"/>
          <w:rFonts w:ascii="Times New Roman" w:hAnsi="Times New Roman"/>
          <w:color w:val="auto"/>
          <w:sz w:val="24"/>
          <w:szCs w:val="24"/>
        </w:rPr>
        <w:footnoteReference w:id="24"/>
      </w:r>
      <w:proofErr w:type="gramEnd"/>
    </w:p>
    <w:p w:rsidR="007A2E9B" w:rsidRPr="00C80914" w:rsidRDefault="007A2E9B" w:rsidP="000716C5">
      <w:pPr>
        <w:spacing w:after="0"/>
        <w:ind w:firstLine="284"/>
        <w:jc w:val="both"/>
        <w:rPr>
          <w:rFonts w:ascii="Times New Roman" w:hAnsi="Times New Roman" w:cs="Times New Roman"/>
          <w:sz w:val="24"/>
          <w:szCs w:val="24"/>
        </w:rPr>
      </w:pPr>
      <w:r w:rsidRPr="00C80914">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C80914">
        <w:rPr>
          <w:rFonts w:ascii="Times New Roman" w:hAnsi="Times New Roman" w:cs="Times New Roman"/>
          <w:color w:val="auto"/>
          <w:sz w:val="24"/>
          <w:szCs w:val="24"/>
        </w:rPr>
        <w:t>Родной язык и литературное чтение</w:t>
      </w:r>
      <w:r w:rsidRPr="00C80914">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7A2E9B" w:rsidRPr="00C80914" w:rsidRDefault="007A2E9B" w:rsidP="000716C5">
      <w:pPr>
        <w:spacing w:after="0"/>
        <w:ind w:firstLine="284"/>
        <w:jc w:val="both"/>
        <w:rPr>
          <w:rFonts w:ascii="Times New Roman" w:eastAsia="Times New Roman" w:hAnsi="Times New Roman" w:cs="Times New Roman"/>
          <w:color w:val="auto"/>
          <w:kern w:val="0"/>
          <w:sz w:val="24"/>
          <w:szCs w:val="24"/>
          <w:lang w:eastAsia="ru-RU"/>
        </w:rPr>
      </w:pPr>
      <w:proofErr w:type="gramStart"/>
      <w:r w:rsidRPr="00C80914">
        <w:rPr>
          <w:rFonts w:ascii="Times New Roman" w:hAnsi="Times New Roman" w:cs="Times New Roman"/>
          <w:sz w:val="24"/>
          <w:szCs w:val="24"/>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C80914">
        <w:rPr>
          <w:rFonts w:ascii="Times New Roman" w:hAnsi="Times New Roman" w:cs="Times New Roman"/>
          <w:sz w:val="24"/>
          <w:szCs w:val="24"/>
        </w:rPr>
        <w:t xml:space="preserve"> Обучающиеся с ЗПР </w:t>
      </w:r>
      <w:r w:rsidRPr="00C80914">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C80914" w:rsidRDefault="007A2E9B" w:rsidP="000716C5">
      <w:pPr>
        <w:spacing w:after="0"/>
        <w:ind w:firstLine="284"/>
        <w:jc w:val="both"/>
        <w:rPr>
          <w:rFonts w:ascii="Times New Roman" w:hAnsi="Times New Roman" w:cs="Times New Roman"/>
          <w:sz w:val="24"/>
          <w:szCs w:val="24"/>
        </w:rPr>
      </w:pPr>
      <w:proofErr w:type="gramStart"/>
      <w:r w:rsidRPr="00C80914">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C80914">
        <w:rPr>
          <w:rFonts w:ascii="Times New Roman" w:hAnsi="Times New Roman" w:cs="Times New Roman"/>
          <w:sz w:val="24"/>
          <w:szCs w:val="24"/>
        </w:rPr>
        <w:t>психокоррекционными</w:t>
      </w:r>
      <w:proofErr w:type="spellEnd"/>
      <w:r w:rsidRPr="00C80914">
        <w:rPr>
          <w:rFonts w:ascii="Times New Roman" w:hAnsi="Times New Roman" w:cs="Times New Roman"/>
          <w:sz w:val="24"/>
          <w:szCs w:val="24"/>
        </w:rPr>
        <w:t xml:space="preserve">), направленными на </w:t>
      </w:r>
      <w:r w:rsidRPr="00C80914">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C80914">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C80914">
        <w:rPr>
          <w:rFonts w:ascii="Times New Roman" w:hAnsi="Times New Roman" w:cs="Times New Roman"/>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C80914">
        <w:rPr>
          <w:rFonts w:ascii="Times New Roman" w:hAnsi="Times New Roman" w:cs="Times New Roman"/>
          <w:sz w:val="24"/>
          <w:szCs w:val="24"/>
        </w:rPr>
        <w:t>до 25 </w:t>
      </w:r>
      <w:r w:rsidRPr="00C80914">
        <w:rPr>
          <w:rFonts w:ascii="Times New Roman" w:hAnsi="Times New Roman" w:cs="Times New Roman"/>
          <w:sz w:val="24"/>
          <w:szCs w:val="24"/>
        </w:rPr>
        <w:t xml:space="preserve">мин., на групповые занятия – </w:t>
      </w:r>
      <w:r w:rsidR="00261BEB" w:rsidRPr="00C80914">
        <w:rPr>
          <w:rFonts w:ascii="Times New Roman" w:hAnsi="Times New Roman" w:cs="Times New Roman"/>
          <w:sz w:val="24"/>
          <w:szCs w:val="24"/>
        </w:rPr>
        <w:t xml:space="preserve">до </w:t>
      </w:r>
      <w:r w:rsidRPr="00C80914">
        <w:rPr>
          <w:rFonts w:ascii="Times New Roman" w:hAnsi="Times New Roman" w:cs="Times New Roman"/>
          <w:sz w:val="24"/>
          <w:szCs w:val="24"/>
        </w:rPr>
        <w:t>40 минут.</w:t>
      </w:r>
    </w:p>
    <w:p w:rsidR="007A2E9B" w:rsidRPr="00C80914" w:rsidRDefault="007A2E9B" w:rsidP="000716C5">
      <w:pPr>
        <w:spacing w:after="0"/>
        <w:ind w:firstLine="284"/>
        <w:jc w:val="both"/>
        <w:rPr>
          <w:rFonts w:ascii="Times New Roman" w:hAnsi="Times New Roman" w:cs="Times New Roman"/>
          <w:sz w:val="24"/>
          <w:szCs w:val="24"/>
        </w:rPr>
      </w:pPr>
      <w:r w:rsidRPr="00C80914">
        <w:rPr>
          <w:rFonts w:ascii="Times New Roman" w:hAnsi="Times New Roman" w:cs="Times New Roman"/>
          <w:sz w:val="24"/>
          <w:szCs w:val="24"/>
        </w:rPr>
        <w:t>Количество учебных занятий за 5 учебных лет не может составлять более 3732 часов. 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w:t>
            </w:r>
            <w:r w:rsidRPr="00A81634">
              <w:rPr>
                <w:rFonts w:ascii="Times New Roman" w:eastAsia="Times New Roman" w:hAnsi="Times New Roman" w:cs="Times New Roman"/>
                <w:color w:val="auto"/>
                <w:kern w:val="0"/>
                <w:sz w:val="24"/>
                <w:szCs w:val="24"/>
                <w:lang w:eastAsia="ru-RU"/>
              </w:rPr>
              <w:t>а</w:t>
            </w:r>
            <w:r w:rsidRPr="00A81634">
              <w:rPr>
                <w:rFonts w:ascii="Times New Roman" w:eastAsia="Times New Roman" w:hAnsi="Times New Roman" w:cs="Times New Roman"/>
                <w:color w:val="auto"/>
                <w:kern w:val="0"/>
                <w:sz w:val="24"/>
                <w:szCs w:val="24"/>
                <w:lang w:eastAsia="ru-RU"/>
              </w:rPr>
              <w:t>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C80914" w:rsidRDefault="007A2E9B" w:rsidP="00C80914">
      <w:pPr>
        <w:spacing w:after="0"/>
        <w:jc w:val="center"/>
        <w:outlineLvl w:val="2"/>
        <w:rPr>
          <w:rFonts w:ascii="Times New Roman" w:hAnsi="Times New Roman" w:cs="Times New Roman"/>
          <w:b/>
          <w:color w:val="auto"/>
          <w:sz w:val="24"/>
          <w:szCs w:val="24"/>
        </w:rPr>
      </w:pPr>
      <w:r w:rsidRPr="00F63254">
        <w:rPr>
          <w:rFonts w:ascii="Times New Roman" w:hAnsi="Times New Roman"/>
          <w:sz w:val="28"/>
          <w:szCs w:val="28"/>
        </w:rPr>
        <w:br w:type="page"/>
      </w:r>
      <w:bookmarkStart w:id="30" w:name="_Toc415833137"/>
      <w:r w:rsidR="003279D2" w:rsidRPr="00C80914">
        <w:rPr>
          <w:rFonts w:ascii="Times New Roman" w:hAnsi="Times New Roman" w:cs="Times New Roman"/>
          <w:b/>
          <w:color w:val="auto"/>
          <w:sz w:val="24"/>
          <w:szCs w:val="24"/>
        </w:rPr>
        <w:lastRenderedPageBreak/>
        <w:t>4</w:t>
      </w:r>
      <w:r w:rsidR="008E45A7" w:rsidRPr="00C80914">
        <w:rPr>
          <w:rFonts w:ascii="Times New Roman" w:hAnsi="Times New Roman" w:cs="Times New Roman"/>
          <w:b/>
          <w:color w:val="auto"/>
          <w:sz w:val="24"/>
          <w:szCs w:val="24"/>
        </w:rPr>
        <w:t>.</w:t>
      </w:r>
      <w:r w:rsidR="0053751D" w:rsidRPr="00C80914">
        <w:rPr>
          <w:rFonts w:ascii="Times New Roman" w:hAnsi="Times New Roman" w:cs="Times New Roman"/>
          <w:b/>
          <w:color w:val="auto"/>
          <w:sz w:val="24"/>
          <w:szCs w:val="24"/>
        </w:rPr>
        <w:t>3</w:t>
      </w:r>
      <w:r w:rsidR="002E55C8" w:rsidRPr="00C80914">
        <w:rPr>
          <w:rFonts w:ascii="Times New Roman" w:hAnsi="Times New Roman" w:cs="Times New Roman"/>
          <w:b/>
          <w:color w:val="auto"/>
          <w:sz w:val="24"/>
          <w:szCs w:val="24"/>
        </w:rPr>
        <w:t>.</w:t>
      </w:r>
      <w:r w:rsidR="0053751D" w:rsidRPr="00C80914">
        <w:rPr>
          <w:rFonts w:ascii="Times New Roman" w:hAnsi="Times New Roman" w:cs="Times New Roman"/>
          <w:b/>
          <w:color w:val="auto"/>
          <w:sz w:val="24"/>
          <w:szCs w:val="24"/>
        </w:rPr>
        <w:t>2.</w:t>
      </w:r>
      <w:r w:rsidR="002E55C8" w:rsidRPr="00C80914">
        <w:rPr>
          <w:rFonts w:ascii="Times New Roman" w:hAnsi="Times New Roman" w:cs="Times New Roman"/>
          <w:b/>
          <w:color w:val="auto"/>
          <w:sz w:val="24"/>
          <w:szCs w:val="24"/>
        </w:rPr>
        <w:t xml:space="preserve"> </w:t>
      </w:r>
      <w:r w:rsidR="0053751D" w:rsidRPr="00C80914">
        <w:rPr>
          <w:rFonts w:ascii="Times New Roman" w:hAnsi="Times New Roman" w:cs="Times New Roman"/>
          <w:b/>
          <w:color w:val="auto"/>
          <w:sz w:val="24"/>
          <w:szCs w:val="24"/>
        </w:rPr>
        <w:t>Система у</w:t>
      </w:r>
      <w:r w:rsidR="002E55C8" w:rsidRPr="00C80914">
        <w:rPr>
          <w:rFonts w:ascii="Times New Roman" w:hAnsi="Times New Roman" w:cs="Times New Roman"/>
          <w:b/>
          <w:color w:val="auto"/>
          <w:sz w:val="24"/>
          <w:szCs w:val="24"/>
        </w:rPr>
        <w:t>слови</w:t>
      </w:r>
      <w:r w:rsidR="0053751D" w:rsidRPr="00C80914">
        <w:rPr>
          <w:rFonts w:ascii="Times New Roman" w:hAnsi="Times New Roman" w:cs="Times New Roman"/>
          <w:b/>
          <w:color w:val="auto"/>
          <w:sz w:val="24"/>
          <w:szCs w:val="24"/>
        </w:rPr>
        <w:t>й</w:t>
      </w:r>
      <w:r w:rsidR="002E55C8" w:rsidRPr="00C80914">
        <w:rPr>
          <w:rFonts w:ascii="Times New Roman" w:hAnsi="Times New Roman" w:cs="Times New Roman"/>
          <w:b/>
          <w:color w:val="auto"/>
          <w:sz w:val="24"/>
          <w:szCs w:val="24"/>
        </w:rPr>
        <w:t xml:space="preserve"> реализации </w:t>
      </w:r>
      <w:r w:rsidR="00C4068A" w:rsidRPr="00C80914">
        <w:rPr>
          <w:rFonts w:ascii="Times New Roman" w:hAnsi="Times New Roman" w:cs="Times New Roman"/>
          <w:b/>
          <w:color w:val="auto"/>
          <w:spacing w:val="2"/>
          <w:sz w:val="24"/>
          <w:szCs w:val="24"/>
        </w:rPr>
        <w:t xml:space="preserve">адаптированной основной </w:t>
      </w:r>
      <w:r w:rsidR="002F3645" w:rsidRPr="00C80914">
        <w:rPr>
          <w:rFonts w:ascii="Times New Roman" w:hAnsi="Times New Roman" w:cs="Times New Roman"/>
          <w:b/>
          <w:color w:val="auto"/>
          <w:spacing w:val="2"/>
          <w:sz w:val="24"/>
          <w:szCs w:val="24"/>
        </w:rPr>
        <w:t>обще</w:t>
      </w:r>
      <w:r w:rsidR="00C4068A" w:rsidRPr="00C80914">
        <w:rPr>
          <w:rFonts w:ascii="Times New Roman" w:hAnsi="Times New Roman" w:cs="Times New Roman"/>
          <w:b/>
          <w:color w:val="auto"/>
          <w:spacing w:val="2"/>
          <w:sz w:val="24"/>
          <w:szCs w:val="24"/>
        </w:rPr>
        <w:t>образовательной программы начального общего образования</w:t>
      </w:r>
      <w:bookmarkEnd w:id="30"/>
      <w:r w:rsidR="00AB0478" w:rsidRPr="00C80914">
        <w:rPr>
          <w:rFonts w:ascii="Times New Roman" w:hAnsi="Times New Roman" w:cs="Times New Roman"/>
          <w:b/>
          <w:color w:val="auto"/>
          <w:kern w:val="28"/>
          <w:sz w:val="24"/>
          <w:szCs w:val="24"/>
        </w:rPr>
        <w:t xml:space="preserve"> </w:t>
      </w:r>
    </w:p>
    <w:p w:rsidR="00BB5EEC" w:rsidRPr="00C80914" w:rsidRDefault="00BB5EEC" w:rsidP="00C80914">
      <w:pPr>
        <w:pStyle w:val="14TexstOSNOVA1012"/>
        <w:spacing w:line="276" w:lineRule="auto"/>
        <w:ind w:firstLine="709"/>
        <w:rPr>
          <w:rFonts w:ascii="Times New Roman" w:hAnsi="Times New Roman" w:cs="Times New Roman"/>
          <w:color w:val="auto"/>
          <w:sz w:val="24"/>
          <w:szCs w:val="24"/>
        </w:rPr>
      </w:pPr>
      <w:proofErr w:type="gramStart"/>
      <w:r w:rsidRPr="00C80914">
        <w:rPr>
          <w:rFonts w:ascii="Times New Roman" w:hAnsi="Times New Roman" w:cs="Times New Roman"/>
          <w:sz w:val="24"/>
          <w:szCs w:val="24"/>
        </w:rPr>
        <w:t>Требования к условиям получения образования обучающимися с ЗПР</w:t>
      </w:r>
      <w:r w:rsidRPr="00C80914">
        <w:rPr>
          <w:rFonts w:ascii="Times New Roman" w:hAnsi="Times New Roman" w:cs="Times New Roman"/>
          <w:caps/>
          <w:sz w:val="24"/>
          <w:szCs w:val="24"/>
        </w:rPr>
        <w:t xml:space="preserve"> </w:t>
      </w:r>
      <w:r w:rsidRPr="00C80914">
        <w:rPr>
          <w:rFonts w:ascii="Times New Roman" w:hAnsi="Times New Roman" w:cs="Times New Roman"/>
          <w:sz w:val="24"/>
          <w:szCs w:val="24"/>
        </w:rPr>
        <w:t>определяются</w:t>
      </w:r>
      <w:r w:rsidRPr="00C80914">
        <w:rPr>
          <w:rFonts w:ascii="Times New Roman" w:hAnsi="Times New Roman" w:cs="Times New Roman"/>
          <w:caps/>
          <w:sz w:val="24"/>
          <w:szCs w:val="24"/>
        </w:rPr>
        <w:t xml:space="preserve"> ФГОС НОО </w:t>
      </w:r>
      <w:r w:rsidRPr="00C80914">
        <w:rPr>
          <w:rFonts w:ascii="Times New Roman" w:hAnsi="Times New Roman" w:cs="Times New Roman"/>
          <w:sz w:val="24"/>
          <w:szCs w:val="24"/>
        </w:rPr>
        <w:t>обучающихся с</w:t>
      </w:r>
      <w:r w:rsidRPr="00C80914">
        <w:rPr>
          <w:rFonts w:ascii="Times New Roman" w:hAnsi="Times New Roman" w:cs="Times New Roman"/>
          <w:caps/>
          <w:sz w:val="24"/>
          <w:szCs w:val="24"/>
        </w:rPr>
        <w:t xml:space="preserve"> ОВЗ </w:t>
      </w:r>
      <w:r w:rsidRPr="00C80914">
        <w:rPr>
          <w:rFonts w:ascii="Times New Roman" w:hAnsi="Times New Roman" w:cs="Times New Roman"/>
          <w:sz w:val="24"/>
          <w:szCs w:val="24"/>
        </w:rPr>
        <w:t>и</w:t>
      </w:r>
      <w:r w:rsidRPr="00C80914">
        <w:rPr>
          <w:rFonts w:ascii="Times New Roman" w:hAnsi="Times New Roman" w:cs="Times New Roman"/>
          <w:caps/>
          <w:sz w:val="24"/>
          <w:szCs w:val="24"/>
        </w:rPr>
        <w:t xml:space="preserve"> </w:t>
      </w:r>
      <w:r w:rsidRPr="00C80914">
        <w:rPr>
          <w:rFonts w:ascii="Times New Roman" w:hAnsi="Times New Roman" w:cs="Times New Roman"/>
          <w:color w:val="auto"/>
          <w:sz w:val="24"/>
          <w:szCs w:val="24"/>
        </w:rPr>
        <w:t>представляют собой систему требований к кадровым, финансовым, м</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BB5EEC" w:rsidRPr="00C80914" w:rsidRDefault="00BB5EEC" w:rsidP="00C80914">
      <w:pPr>
        <w:pStyle w:val="14TexstOSNOVA1012"/>
        <w:spacing w:line="276" w:lineRule="auto"/>
        <w:ind w:firstLine="709"/>
        <w:rPr>
          <w:rFonts w:ascii="Times New Roman" w:hAnsi="Times New Roman" w:cs="Times New Roman"/>
          <w:sz w:val="24"/>
          <w:szCs w:val="24"/>
        </w:rPr>
      </w:pPr>
      <w:r w:rsidRPr="00C80914">
        <w:rPr>
          <w:rFonts w:ascii="Times New Roman" w:hAnsi="Times New Roman" w:cs="Times New Roman"/>
          <w:sz w:val="24"/>
          <w:szCs w:val="24"/>
        </w:rPr>
        <w:t>Требования к условиям получения образования обучающимися с ЗПР представляют собой и</w:t>
      </w:r>
      <w:r w:rsidRPr="00C80914">
        <w:rPr>
          <w:rFonts w:ascii="Times New Roman" w:hAnsi="Times New Roman" w:cs="Times New Roman"/>
          <w:sz w:val="24"/>
          <w:szCs w:val="24"/>
        </w:rPr>
        <w:t>н</w:t>
      </w:r>
      <w:r w:rsidRPr="00C80914">
        <w:rPr>
          <w:rFonts w:ascii="Times New Roman" w:hAnsi="Times New Roman" w:cs="Times New Roman"/>
          <w:sz w:val="24"/>
          <w:szCs w:val="24"/>
        </w:rPr>
        <w:t>тегративное описание совокупности условий, необходимых для реализации АООП НОО, и структ</w:t>
      </w:r>
      <w:r w:rsidRPr="00C80914">
        <w:rPr>
          <w:rFonts w:ascii="Times New Roman" w:hAnsi="Times New Roman" w:cs="Times New Roman"/>
          <w:sz w:val="24"/>
          <w:szCs w:val="24"/>
        </w:rPr>
        <w:t>у</w:t>
      </w:r>
      <w:r w:rsidRPr="00C80914">
        <w:rPr>
          <w:rFonts w:ascii="Times New Roman" w:hAnsi="Times New Roman" w:cs="Times New Roman"/>
          <w:sz w:val="24"/>
          <w:szCs w:val="24"/>
        </w:rPr>
        <w:t xml:space="preserve">рируются по сферам ресурсного обеспечения. </w:t>
      </w:r>
      <w:proofErr w:type="gramStart"/>
      <w:r w:rsidRPr="00C80914">
        <w:rPr>
          <w:rFonts w:ascii="Times New Roman" w:hAnsi="Times New Roman" w:cs="Times New Roman"/>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w:t>
      </w:r>
      <w:r w:rsidRPr="00C80914">
        <w:rPr>
          <w:rFonts w:ascii="Times New Roman" w:hAnsi="Times New Roman" w:cs="Times New Roman"/>
          <w:sz w:val="24"/>
          <w:szCs w:val="24"/>
        </w:rPr>
        <w:t>е</w:t>
      </w:r>
      <w:r w:rsidRPr="00C80914">
        <w:rPr>
          <w:rFonts w:ascii="Times New Roman" w:hAnsi="Times New Roman" w:cs="Times New Roman"/>
          <w:sz w:val="24"/>
          <w:szCs w:val="24"/>
        </w:rPr>
        <w:t>чивает высокое качество образования, его доступность, открытость и привлекательность для об</w:t>
      </w:r>
      <w:r w:rsidRPr="00C80914">
        <w:rPr>
          <w:rFonts w:ascii="Times New Roman" w:hAnsi="Times New Roman" w:cs="Times New Roman"/>
          <w:sz w:val="24"/>
          <w:szCs w:val="24"/>
        </w:rPr>
        <w:t>у</w:t>
      </w:r>
      <w:r w:rsidRPr="00C80914">
        <w:rPr>
          <w:rFonts w:ascii="Times New Roman" w:hAnsi="Times New Roman" w:cs="Times New Roman"/>
          <w:sz w:val="24"/>
          <w:szCs w:val="24"/>
        </w:rPr>
        <w:t>чающихся, их родителей (законных представителей), нравственное развитие обучающихся; гарант</w:t>
      </w:r>
      <w:r w:rsidRPr="00C80914">
        <w:rPr>
          <w:rFonts w:ascii="Times New Roman" w:hAnsi="Times New Roman" w:cs="Times New Roman"/>
          <w:sz w:val="24"/>
          <w:szCs w:val="24"/>
        </w:rPr>
        <w:t>и</w:t>
      </w:r>
      <w:r w:rsidRPr="00C80914">
        <w:rPr>
          <w:rFonts w:ascii="Times New Roman" w:hAnsi="Times New Roman" w:cs="Times New Roman"/>
          <w:sz w:val="24"/>
          <w:szCs w:val="24"/>
        </w:rPr>
        <w:t>рует охрану и укрепление физического, психического и социального здоровья обучающихся.</w:t>
      </w:r>
      <w:proofErr w:type="gramEnd"/>
    </w:p>
    <w:p w:rsidR="00BB5EEC" w:rsidRPr="00C80914" w:rsidRDefault="00BB5EEC"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C80914" w:rsidRDefault="00163A02" w:rsidP="00C80914">
      <w:pPr>
        <w:spacing w:after="0"/>
        <w:jc w:val="center"/>
        <w:rPr>
          <w:rFonts w:ascii="Times New Roman" w:hAnsi="Times New Roman" w:cs="Times New Roman"/>
          <w:b/>
          <w:color w:val="auto"/>
          <w:sz w:val="24"/>
          <w:szCs w:val="24"/>
        </w:rPr>
      </w:pPr>
      <w:r w:rsidRPr="00C80914">
        <w:rPr>
          <w:rFonts w:ascii="Times New Roman" w:hAnsi="Times New Roman" w:cs="Times New Roman"/>
          <w:b/>
          <w:kern w:val="28"/>
          <w:sz w:val="24"/>
          <w:szCs w:val="24"/>
        </w:rPr>
        <w:t>Кадровые условия</w:t>
      </w:r>
    </w:p>
    <w:p w:rsidR="00E865C8" w:rsidRPr="00C80914" w:rsidRDefault="00E865C8"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i/>
          <w:iCs/>
          <w:color w:val="auto"/>
          <w:sz w:val="24"/>
          <w:szCs w:val="24"/>
        </w:rPr>
        <w:t>Кадровое обеспечение</w:t>
      </w:r>
      <w:r w:rsidRPr="00C80914">
        <w:rPr>
          <w:rFonts w:ascii="Times New Roman" w:hAnsi="Times New Roman" w:cs="Times New Roman"/>
          <w:color w:val="auto"/>
          <w:sz w:val="24"/>
          <w:szCs w:val="24"/>
        </w:rPr>
        <w:t xml:space="preserve"> – характеристика необходимой квалификации кадров педагогов, а та</w:t>
      </w:r>
      <w:r w:rsidRPr="00C80914">
        <w:rPr>
          <w:rFonts w:ascii="Times New Roman" w:hAnsi="Times New Roman" w:cs="Times New Roman"/>
          <w:color w:val="auto"/>
          <w:sz w:val="24"/>
          <w:szCs w:val="24"/>
        </w:rPr>
        <w:t>к</w:t>
      </w:r>
      <w:r w:rsidRPr="00C80914">
        <w:rPr>
          <w:rFonts w:ascii="Times New Roman" w:hAnsi="Times New Roman" w:cs="Times New Roman"/>
          <w:color w:val="auto"/>
          <w:sz w:val="24"/>
          <w:szCs w:val="24"/>
        </w:rPr>
        <w:t>же кадров, осуществляющих медико-психологическое сопровождение обучающегося с ЗПР в сист</w:t>
      </w:r>
      <w:r w:rsidRPr="00C80914">
        <w:rPr>
          <w:rFonts w:ascii="Times New Roman" w:hAnsi="Times New Roman" w:cs="Times New Roman"/>
          <w:color w:val="auto"/>
          <w:sz w:val="24"/>
          <w:szCs w:val="24"/>
        </w:rPr>
        <w:t>е</w:t>
      </w:r>
      <w:r w:rsidRPr="00C80914">
        <w:rPr>
          <w:rFonts w:ascii="Times New Roman" w:hAnsi="Times New Roman" w:cs="Times New Roman"/>
          <w:color w:val="auto"/>
          <w:sz w:val="24"/>
          <w:szCs w:val="24"/>
        </w:rPr>
        <w:t>ме школьного образования.</w:t>
      </w:r>
    </w:p>
    <w:p w:rsidR="00E865C8" w:rsidRPr="00C80914" w:rsidRDefault="00E865C8" w:rsidP="00C80914">
      <w:pPr>
        <w:pStyle w:val="ad"/>
        <w:spacing w:after="0"/>
        <w:ind w:firstLine="708"/>
        <w:jc w:val="both"/>
        <w:rPr>
          <w:rFonts w:ascii="Times New Roman" w:hAnsi="Times New Roman"/>
          <w:sz w:val="24"/>
          <w:szCs w:val="24"/>
        </w:rPr>
      </w:pPr>
      <w:r w:rsidRPr="00C80914">
        <w:rPr>
          <w:rFonts w:ascii="Times New Roman" w:hAnsi="Times New Roman"/>
          <w:sz w:val="24"/>
          <w:szCs w:val="24"/>
        </w:rPr>
        <w:t>Описание кадровых условий реализации АООП НОО включает:</w:t>
      </w:r>
    </w:p>
    <w:p w:rsidR="00E865C8" w:rsidRPr="00C80914" w:rsidRDefault="00E865C8" w:rsidP="00C80914">
      <w:pPr>
        <w:pStyle w:val="afc"/>
        <w:spacing w:line="276" w:lineRule="auto"/>
        <w:ind w:firstLine="708"/>
        <w:rPr>
          <w:sz w:val="24"/>
          <w:szCs w:val="24"/>
        </w:rPr>
      </w:pPr>
      <w:r w:rsidRPr="00C80914">
        <w:rPr>
          <w:sz w:val="24"/>
          <w:szCs w:val="24"/>
        </w:rPr>
        <w:t>• </w:t>
      </w:r>
      <w:r w:rsidRPr="00C80914">
        <w:rPr>
          <w:caps w:val="0"/>
          <w:sz w:val="24"/>
          <w:szCs w:val="24"/>
        </w:rPr>
        <w:t>характеристику укомплектованности Организации;</w:t>
      </w:r>
    </w:p>
    <w:p w:rsidR="00E865C8" w:rsidRPr="00C80914" w:rsidRDefault="00E865C8" w:rsidP="00C80914">
      <w:pPr>
        <w:pStyle w:val="afc"/>
        <w:spacing w:line="276" w:lineRule="auto"/>
        <w:ind w:firstLine="708"/>
        <w:rPr>
          <w:sz w:val="24"/>
          <w:szCs w:val="24"/>
        </w:rPr>
      </w:pPr>
      <w:r w:rsidRPr="00C80914">
        <w:rPr>
          <w:sz w:val="24"/>
          <w:szCs w:val="24"/>
        </w:rPr>
        <w:t>• </w:t>
      </w:r>
      <w:r w:rsidRPr="00C80914">
        <w:rPr>
          <w:caps w:val="0"/>
          <w:sz w:val="24"/>
          <w:szCs w:val="24"/>
        </w:rPr>
        <w:t>описание уровня квалификации работников Организации и их функциональных обязанн</w:t>
      </w:r>
      <w:r w:rsidRPr="00C80914">
        <w:rPr>
          <w:caps w:val="0"/>
          <w:sz w:val="24"/>
          <w:szCs w:val="24"/>
        </w:rPr>
        <w:t>о</w:t>
      </w:r>
      <w:r w:rsidRPr="00C80914">
        <w:rPr>
          <w:caps w:val="0"/>
          <w:sz w:val="24"/>
          <w:szCs w:val="24"/>
        </w:rPr>
        <w:t>стей;</w:t>
      </w:r>
    </w:p>
    <w:p w:rsidR="00E865C8" w:rsidRPr="00C80914" w:rsidRDefault="00E865C8" w:rsidP="00C80914">
      <w:pPr>
        <w:pStyle w:val="afc"/>
        <w:spacing w:line="276" w:lineRule="auto"/>
        <w:ind w:firstLine="708"/>
        <w:rPr>
          <w:sz w:val="24"/>
          <w:szCs w:val="24"/>
        </w:rPr>
      </w:pPr>
      <w:r w:rsidRPr="00C80914">
        <w:rPr>
          <w:sz w:val="24"/>
          <w:szCs w:val="24"/>
        </w:rPr>
        <w:t>• </w:t>
      </w:r>
      <w:r w:rsidRPr="00C80914">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865C8" w:rsidRPr="00C80914" w:rsidRDefault="00E865C8" w:rsidP="00C80914">
      <w:pPr>
        <w:pStyle w:val="afc"/>
        <w:spacing w:line="276" w:lineRule="auto"/>
        <w:ind w:firstLine="708"/>
        <w:rPr>
          <w:sz w:val="24"/>
          <w:szCs w:val="24"/>
        </w:rPr>
      </w:pPr>
      <w:r w:rsidRPr="00C80914">
        <w:rPr>
          <w:sz w:val="24"/>
          <w:szCs w:val="24"/>
        </w:rPr>
        <w:t>• </w:t>
      </w:r>
      <w:r w:rsidRPr="00C80914">
        <w:rPr>
          <w:caps w:val="0"/>
          <w:sz w:val="24"/>
          <w:szCs w:val="24"/>
        </w:rPr>
        <w:t xml:space="preserve">описание </w:t>
      </w:r>
      <w:proofErr w:type="gramStart"/>
      <w:r w:rsidRPr="00C80914">
        <w:rPr>
          <w:caps w:val="0"/>
          <w:sz w:val="24"/>
          <w:szCs w:val="24"/>
        </w:rPr>
        <w:t>системы оценки деятельности членов педагогического коллектива</w:t>
      </w:r>
      <w:proofErr w:type="gramEnd"/>
      <w:r w:rsidRPr="00C80914">
        <w:rPr>
          <w:caps w:val="0"/>
          <w:sz w:val="24"/>
          <w:szCs w:val="24"/>
        </w:rPr>
        <w:t>.</w:t>
      </w:r>
    </w:p>
    <w:p w:rsidR="004B7BBE" w:rsidRPr="00C80914" w:rsidRDefault="004B7BBE" w:rsidP="00C80914">
      <w:pPr>
        <w:pStyle w:val="Default"/>
        <w:spacing w:line="276" w:lineRule="auto"/>
        <w:ind w:firstLine="709"/>
        <w:jc w:val="both"/>
      </w:pPr>
      <w:r w:rsidRPr="00C80914">
        <w:t xml:space="preserve">Организация, реализующая АООП НОО </w:t>
      </w:r>
      <w:proofErr w:type="gramStart"/>
      <w:r w:rsidRPr="00C80914">
        <w:t>обучающихся</w:t>
      </w:r>
      <w:proofErr w:type="gramEnd"/>
      <w:r w:rsidRPr="00C80914">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C80914" w:rsidRDefault="00985992" w:rsidP="00C80914">
      <w:pPr>
        <w:pStyle w:val="14TexstOSNOVA1012"/>
        <w:spacing w:line="276" w:lineRule="auto"/>
        <w:ind w:firstLine="709"/>
        <w:rPr>
          <w:rFonts w:ascii="Times New Roman" w:hAnsi="Times New Roman" w:cs="Times New Roman"/>
          <w:caps/>
          <w:color w:val="auto"/>
          <w:sz w:val="24"/>
          <w:szCs w:val="24"/>
        </w:rPr>
      </w:pPr>
      <w:r w:rsidRPr="00C80914">
        <w:rPr>
          <w:rFonts w:ascii="Times New Roman" w:hAnsi="Times New Roman"/>
          <w:sz w:val="24"/>
          <w:szCs w:val="24"/>
        </w:rPr>
        <w:t>Уровень квалификации работников Организации, реализующей АООП, для каждой занима</w:t>
      </w:r>
      <w:r w:rsidRPr="00C80914">
        <w:rPr>
          <w:rFonts w:ascii="Times New Roman" w:hAnsi="Times New Roman"/>
          <w:sz w:val="24"/>
          <w:szCs w:val="24"/>
        </w:rPr>
        <w:t>е</w:t>
      </w:r>
      <w:r w:rsidRPr="00C80914">
        <w:rPr>
          <w:rFonts w:ascii="Times New Roman" w:hAnsi="Times New Roman"/>
          <w:sz w:val="24"/>
          <w:szCs w:val="24"/>
        </w:rPr>
        <w:t xml:space="preserve">мой должности должен соответствовать </w:t>
      </w:r>
      <w:r w:rsidR="00E865C8" w:rsidRPr="00C80914">
        <w:rPr>
          <w:rFonts w:ascii="Times New Roman" w:hAnsi="Times New Roman" w:cs="Times New Roman"/>
          <w:sz w:val="24"/>
          <w:szCs w:val="24"/>
        </w:rPr>
        <w:t>квалификационным требованиям, указанным в квалифик</w:t>
      </w:r>
      <w:r w:rsidR="00E865C8" w:rsidRPr="00C80914">
        <w:rPr>
          <w:rFonts w:ascii="Times New Roman" w:hAnsi="Times New Roman" w:cs="Times New Roman"/>
          <w:sz w:val="24"/>
          <w:szCs w:val="24"/>
        </w:rPr>
        <w:t>а</w:t>
      </w:r>
      <w:r w:rsidR="00E865C8" w:rsidRPr="00C80914">
        <w:rPr>
          <w:rFonts w:ascii="Times New Roman" w:hAnsi="Times New Roman" w:cs="Times New Roman"/>
          <w:sz w:val="24"/>
          <w:szCs w:val="24"/>
        </w:rPr>
        <w:t>ционных справочниках, и (или) профессиональных стандартах с учетом профиля ограниченных во</w:t>
      </w:r>
      <w:r w:rsidR="00E865C8" w:rsidRPr="00C80914">
        <w:rPr>
          <w:rFonts w:ascii="Times New Roman" w:hAnsi="Times New Roman" w:cs="Times New Roman"/>
          <w:sz w:val="24"/>
          <w:szCs w:val="24"/>
        </w:rPr>
        <w:t>з</w:t>
      </w:r>
      <w:r w:rsidR="00E865C8" w:rsidRPr="00C80914">
        <w:rPr>
          <w:rFonts w:ascii="Times New Roman" w:hAnsi="Times New Roman" w:cs="Times New Roman"/>
          <w:sz w:val="24"/>
          <w:szCs w:val="24"/>
        </w:rPr>
        <w:t xml:space="preserve">можностей здоровья обучающихся. При необходимости в процессе реализации АООП НОО для </w:t>
      </w:r>
      <w:proofErr w:type="gramStart"/>
      <w:r w:rsidR="00E865C8" w:rsidRPr="00C80914">
        <w:rPr>
          <w:rFonts w:ascii="Times New Roman" w:hAnsi="Times New Roman" w:cs="Times New Roman"/>
          <w:sz w:val="24"/>
          <w:szCs w:val="24"/>
        </w:rPr>
        <w:t>об</w:t>
      </w:r>
      <w:r w:rsidR="00E865C8" w:rsidRPr="00C80914">
        <w:rPr>
          <w:rFonts w:ascii="Times New Roman" w:hAnsi="Times New Roman" w:cs="Times New Roman"/>
          <w:sz w:val="24"/>
          <w:szCs w:val="24"/>
        </w:rPr>
        <w:t>у</w:t>
      </w:r>
      <w:r w:rsidR="00E865C8" w:rsidRPr="00C80914">
        <w:rPr>
          <w:rFonts w:ascii="Times New Roman" w:hAnsi="Times New Roman" w:cs="Times New Roman"/>
          <w:sz w:val="24"/>
          <w:szCs w:val="24"/>
        </w:rPr>
        <w:t>чающихся</w:t>
      </w:r>
      <w:proofErr w:type="gramEnd"/>
      <w:r w:rsidR="00E865C8" w:rsidRPr="00C80914">
        <w:rPr>
          <w:rFonts w:ascii="Times New Roman" w:hAnsi="Times New Roman" w:cs="Times New Roman"/>
          <w:sz w:val="24"/>
          <w:szCs w:val="24"/>
        </w:rPr>
        <w:t xml:space="preserve"> с ЗПР возможно временное или постоянное участие </w:t>
      </w:r>
      <w:proofErr w:type="spellStart"/>
      <w:r w:rsidR="00E865C8" w:rsidRPr="00C80914">
        <w:rPr>
          <w:rFonts w:ascii="Times New Roman" w:hAnsi="Times New Roman" w:cs="Times New Roman"/>
          <w:sz w:val="24"/>
          <w:szCs w:val="24"/>
        </w:rPr>
        <w:t>тьютораи</w:t>
      </w:r>
      <w:proofErr w:type="spellEnd"/>
      <w:r w:rsidR="00E865C8" w:rsidRPr="00C80914">
        <w:rPr>
          <w:rFonts w:ascii="Times New Roman" w:hAnsi="Times New Roman" w:cs="Times New Roman"/>
          <w:sz w:val="24"/>
          <w:szCs w:val="24"/>
        </w:rPr>
        <w:t>/или ассистента (помощн</w:t>
      </w:r>
      <w:r w:rsidR="00E865C8" w:rsidRPr="00C80914">
        <w:rPr>
          <w:rFonts w:ascii="Times New Roman" w:hAnsi="Times New Roman" w:cs="Times New Roman"/>
          <w:sz w:val="24"/>
          <w:szCs w:val="24"/>
        </w:rPr>
        <w:t>и</w:t>
      </w:r>
      <w:r w:rsidR="00E865C8" w:rsidRPr="00C80914">
        <w:rPr>
          <w:rFonts w:ascii="Times New Roman" w:hAnsi="Times New Roman" w:cs="Times New Roman"/>
          <w:sz w:val="24"/>
          <w:szCs w:val="24"/>
        </w:rPr>
        <w:t>ка). В случае привлечения на должность ассистента (помощника) родителей (законных представит</w:t>
      </w:r>
      <w:r w:rsidR="00E865C8" w:rsidRPr="00C80914">
        <w:rPr>
          <w:rFonts w:ascii="Times New Roman" w:hAnsi="Times New Roman" w:cs="Times New Roman"/>
          <w:sz w:val="24"/>
          <w:szCs w:val="24"/>
        </w:rPr>
        <w:t>е</w:t>
      </w:r>
      <w:r w:rsidR="00E865C8" w:rsidRPr="00C80914">
        <w:rPr>
          <w:rFonts w:ascii="Times New Roman" w:hAnsi="Times New Roman" w:cs="Times New Roman"/>
          <w:sz w:val="24"/>
          <w:szCs w:val="24"/>
        </w:rPr>
        <w:t>лей) обучающихся с ЗПР требования к уровню образования не предъявляются.</w:t>
      </w:r>
    </w:p>
    <w:p w:rsidR="00E865C8" w:rsidRPr="00C80914" w:rsidRDefault="00E865C8"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 xml:space="preserve">В процессе </w:t>
      </w:r>
      <w:proofErr w:type="spellStart"/>
      <w:r w:rsidRPr="00C80914">
        <w:rPr>
          <w:rFonts w:ascii="Times New Roman" w:eastAsia="Times New Roman" w:hAnsi="Times New Roman" w:cs="Times New Roman"/>
          <w:kern w:val="0"/>
          <w:sz w:val="24"/>
          <w:szCs w:val="24"/>
          <w:lang w:eastAsia="ru-RU"/>
        </w:rPr>
        <w:t>психолого-медико-педагогического</w:t>
      </w:r>
      <w:proofErr w:type="spellEnd"/>
      <w:r w:rsidRPr="00C80914">
        <w:rPr>
          <w:rFonts w:ascii="Times New Roman" w:eastAsia="Times New Roman" w:hAnsi="Times New Roman" w:cs="Times New Roman"/>
          <w:kern w:val="0"/>
          <w:sz w:val="24"/>
          <w:szCs w:val="24"/>
          <w:lang w:eastAsia="ru-RU"/>
        </w:rPr>
        <w:t xml:space="preserve"> сопровождения обучающихся с ЗПР прин</w:t>
      </w:r>
      <w:r w:rsidRPr="00C80914">
        <w:rPr>
          <w:rFonts w:ascii="Times New Roman" w:eastAsia="Times New Roman" w:hAnsi="Times New Roman" w:cs="Times New Roman"/>
          <w:kern w:val="0"/>
          <w:sz w:val="24"/>
          <w:szCs w:val="24"/>
          <w:lang w:eastAsia="ru-RU"/>
        </w:rPr>
        <w:t>и</w:t>
      </w:r>
      <w:r w:rsidRPr="00C80914">
        <w:rPr>
          <w:rFonts w:ascii="Times New Roman" w:eastAsia="Times New Roman" w:hAnsi="Times New Roman" w:cs="Times New Roman"/>
          <w:kern w:val="0"/>
          <w:sz w:val="24"/>
          <w:szCs w:val="24"/>
          <w:lang w:eastAsia="ru-RU"/>
        </w:rPr>
        <w:t>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C80914" w:rsidRDefault="00E865C8"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 xml:space="preserve">В реализации АООП </w:t>
      </w:r>
      <w:r w:rsidRPr="00C80914">
        <w:rPr>
          <w:rFonts w:ascii="Times New Roman" w:hAnsi="Times New Roman" w:cs="Times New Roman"/>
          <w:spacing w:val="2"/>
          <w:sz w:val="24"/>
          <w:szCs w:val="24"/>
        </w:rPr>
        <w:t xml:space="preserve">НОО </w:t>
      </w:r>
      <w:r w:rsidRPr="00C80914">
        <w:rPr>
          <w:rFonts w:ascii="Times New Roman" w:eastAsia="Times New Roman" w:hAnsi="Times New Roman" w:cs="Times New Roman"/>
          <w:kern w:val="0"/>
          <w:sz w:val="24"/>
          <w:szCs w:val="24"/>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C80914">
        <w:rPr>
          <w:rFonts w:ascii="Times New Roman" w:eastAsia="Times New Roman" w:hAnsi="Times New Roman" w:cs="Times New Roman"/>
          <w:kern w:val="0"/>
          <w:sz w:val="24"/>
          <w:szCs w:val="24"/>
          <w:lang w:eastAsia="ru-RU"/>
        </w:rPr>
        <w:t>здоровья</w:t>
      </w:r>
      <w:proofErr w:type="gramEnd"/>
      <w:r w:rsidRPr="00C80914">
        <w:rPr>
          <w:rFonts w:ascii="Times New Roman" w:eastAsia="Times New Roman" w:hAnsi="Times New Roman" w:cs="Times New Roman"/>
          <w:kern w:val="0"/>
          <w:sz w:val="24"/>
          <w:szCs w:val="24"/>
          <w:lang w:eastAsia="ru-RU"/>
        </w:rPr>
        <w:t xml:space="preserve"> обучающихся и информационную поддержку АООП </w:t>
      </w:r>
      <w:r w:rsidRPr="00C80914">
        <w:rPr>
          <w:rFonts w:ascii="Times New Roman" w:hAnsi="Times New Roman" w:cs="Times New Roman"/>
          <w:spacing w:val="2"/>
          <w:sz w:val="24"/>
          <w:szCs w:val="24"/>
        </w:rPr>
        <w:t>НОО</w:t>
      </w:r>
      <w:r w:rsidRPr="00C80914">
        <w:rPr>
          <w:rFonts w:ascii="Times New Roman" w:eastAsia="Times New Roman" w:hAnsi="Times New Roman" w:cs="Times New Roman"/>
          <w:kern w:val="0"/>
          <w:sz w:val="24"/>
          <w:szCs w:val="24"/>
          <w:lang w:eastAsia="ru-RU"/>
        </w:rPr>
        <w:t>.</w:t>
      </w:r>
    </w:p>
    <w:p w:rsidR="00E865C8" w:rsidRPr="00C80914" w:rsidRDefault="00E865C8"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C80914" w:rsidRDefault="00E865C8" w:rsidP="00C80914">
      <w:pPr>
        <w:spacing w:after="0"/>
        <w:ind w:firstLine="708"/>
        <w:jc w:val="both"/>
        <w:rPr>
          <w:rFonts w:ascii="Times New Roman" w:hAnsi="Times New Roman"/>
          <w:sz w:val="24"/>
          <w:szCs w:val="24"/>
        </w:rPr>
      </w:pPr>
      <w:r w:rsidRPr="00C80914">
        <w:rPr>
          <w:rFonts w:ascii="Times New Roman" w:hAnsi="Times New Roman" w:cs="Times New Roman"/>
          <w:sz w:val="24"/>
          <w:szCs w:val="24"/>
        </w:rPr>
        <w:lastRenderedPageBreak/>
        <w:t xml:space="preserve">В штат специалистов Организации, реализующей вариант 7.2 АООП НОО обучающихся с ЗПР, должны входить </w:t>
      </w:r>
      <w:proofErr w:type="spellStart"/>
      <w:r w:rsidRPr="00C80914">
        <w:rPr>
          <w:rFonts w:ascii="Times New Roman" w:hAnsi="Times New Roman" w:cs="Times New Roman"/>
          <w:sz w:val="24"/>
          <w:szCs w:val="24"/>
        </w:rPr>
        <w:t>учителя-олигофренопедагоги</w:t>
      </w:r>
      <w:proofErr w:type="spellEnd"/>
      <w:r w:rsidRPr="00C80914">
        <w:rPr>
          <w:rFonts w:ascii="Times New Roman" w:hAnsi="Times New Roman" w:cs="Times New Roman"/>
          <w:sz w:val="24"/>
          <w:szCs w:val="24"/>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C80914" w:rsidRDefault="00E865C8"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865C8" w:rsidRPr="00C80914" w:rsidRDefault="00E865C8"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w:t>
      </w:r>
      <w:r w:rsidRPr="00C80914">
        <w:rPr>
          <w:rFonts w:ascii="Times New Roman" w:eastAsia="Times New Roman" w:hAnsi="Times New Roman" w:cs="Times New Roman"/>
          <w:kern w:val="0"/>
          <w:sz w:val="24"/>
          <w:szCs w:val="24"/>
          <w:lang w:eastAsia="ru-RU"/>
        </w:rPr>
        <w:t>в</w:t>
      </w:r>
      <w:r w:rsidRPr="00C80914">
        <w:rPr>
          <w:rFonts w:ascii="Times New Roman" w:eastAsia="Times New Roman" w:hAnsi="Times New Roman" w:cs="Times New Roman"/>
          <w:kern w:val="0"/>
          <w:sz w:val="24"/>
          <w:szCs w:val="24"/>
          <w:lang w:eastAsia="ru-RU"/>
        </w:rPr>
        <w:t>ленного образца;</w:t>
      </w:r>
    </w:p>
    <w:p w:rsidR="00E865C8" w:rsidRPr="00C80914" w:rsidRDefault="00E865C8"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высшее/среднее профессиональное педагогическое образование и удостоверение о повыш</w:t>
      </w:r>
      <w:r w:rsidRPr="00C80914">
        <w:rPr>
          <w:rFonts w:ascii="Times New Roman" w:eastAsia="Times New Roman" w:hAnsi="Times New Roman" w:cs="Times New Roman"/>
          <w:kern w:val="0"/>
          <w:sz w:val="24"/>
          <w:szCs w:val="24"/>
          <w:lang w:eastAsia="ru-RU"/>
        </w:rPr>
        <w:t>е</w:t>
      </w:r>
      <w:r w:rsidRPr="00C80914">
        <w:rPr>
          <w:rFonts w:ascii="Times New Roman" w:eastAsia="Times New Roman" w:hAnsi="Times New Roman" w:cs="Times New Roman"/>
          <w:kern w:val="0"/>
          <w:sz w:val="24"/>
          <w:szCs w:val="24"/>
          <w:lang w:eastAsia="ru-RU"/>
        </w:rPr>
        <w:t>нии квалификации в области обучения и воспитания детей с ЗПР установленного образца.</w:t>
      </w:r>
    </w:p>
    <w:p w:rsidR="00E865C8" w:rsidRPr="00C80914" w:rsidRDefault="00E865C8"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C80914" w:rsidRDefault="00E865C8"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w:t>
      </w:r>
      <w:r w:rsidRPr="00C80914">
        <w:rPr>
          <w:rFonts w:ascii="Times New Roman" w:eastAsia="Times New Roman" w:hAnsi="Times New Roman" w:cs="Times New Roman"/>
          <w:kern w:val="0"/>
          <w:sz w:val="24"/>
          <w:szCs w:val="24"/>
          <w:lang w:eastAsia="ru-RU"/>
        </w:rPr>
        <w:t>в</w:t>
      </w:r>
      <w:r w:rsidRPr="00C80914">
        <w:rPr>
          <w:rFonts w:ascii="Times New Roman" w:eastAsia="Times New Roman" w:hAnsi="Times New Roman" w:cs="Times New Roman"/>
          <w:kern w:val="0"/>
          <w:sz w:val="24"/>
          <w:szCs w:val="24"/>
          <w:lang w:eastAsia="ru-RU"/>
        </w:rPr>
        <w:t>ленного образца;</w:t>
      </w:r>
    </w:p>
    <w:p w:rsidR="00E865C8" w:rsidRPr="00C80914" w:rsidRDefault="00E865C8"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высшее/среднее профессиональное педагогическое, диплом о профессиональной переподг</w:t>
      </w:r>
      <w:r w:rsidRPr="00C80914">
        <w:rPr>
          <w:rFonts w:ascii="Times New Roman" w:eastAsia="Times New Roman" w:hAnsi="Times New Roman" w:cs="Times New Roman"/>
          <w:kern w:val="0"/>
          <w:sz w:val="24"/>
          <w:szCs w:val="24"/>
          <w:lang w:eastAsia="ru-RU"/>
        </w:rPr>
        <w:t>о</w:t>
      </w:r>
      <w:r w:rsidRPr="00C80914">
        <w:rPr>
          <w:rFonts w:ascii="Times New Roman" w:eastAsia="Times New Roman" w:hAnsi="Times New Roman" w:cs="Times New Roman"/>
          <w:kern w:val="0"/>
          <w:sz w:val="24"/>
          <w:szCs w:val="24"/>
          <w:lang w:eastAsia="ru-RU"/>
        </w:rPr>
        <w:t>товке в области специального (дефектологического) образования установленного образца и удост</w:t>
      </w:r>
      <w:r w:rsidRPr="00C80914">
        <w:rPr>
          <w:rFonts w:ascii="Times New Roman" w:eastAsia="Times New Roman" w:hAnsi="Times New Roman" w:cs="Times New Roman"/>
          <w:kern w:val="0"/>
          <w:sz w:val="24"/>
          <w:szCs w:val="24"/>
          <w:lang w:eastAsia="ru-RU"/>
        </w:rPr>
        <w:t>о</w:t>
      </w:r>
      <w:r w:rsidRPr="00C80914">
        <w:rPr>
          <w:rFonts w:ascii="Times New Roman" w:eastAsia="Times New Roman" w:hAnsi="Times New Roman" w:cs="Times New Roman"/>
          <w:kern w:val="0"/>
          <w:sz w:val="24"/>
          <w:szCs w:val="24"/>
          <w:lang w:eastAsia="ru-RU"/>
        </w:rPr>
        <w:t>верение о повышении квалификации в области обучения и воспитания детей с ЗПР установленного образца.</w:t>
      </w:r>
    </w:p>
    <w:p w:rsidR="00E865C8" w:rsidRPr="00C80914" w:rsidRDefault="00E865C8"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Для всех педагогических работников, реализующих АООП НОО для обучающихся с ЗПР, я</w:t>
      </w:r>
      <w:r w:rsidRPr="00C80914">
        <w:rPr>
          <w:rFonts w:ascii="Times New Roman" w:eastAsia="Times New Roman" w:hAnsi="Times New Roman" w:cs="Times New Roman"/>
          <w:kern w:val="0"/>
          <w:sz w:val="24"/>
          <w:szCs w:val="24"/>
          <w:lang w:eastAsia="ru-RU"/>
        </w:rPr>
        <w:t>в</w:t>
      </w:r>
      <w:r w:rsidRPr="00C80914">
        <w:rPr>
          <w:rFonts w:ascii="Times New Roman" w:eastAsia="Times New Roman" w:hAnsi="Times New Roman" w:cs="Times New Roman"/>
          <w:kern w:val="0"/>
          <w:sz w:val="24"/>
          <w:szCs w:val="24"/>
          <w:lang w:eastAsia="ru-RU"/>
        </w:rPr>
        <w:t>ляется обязательным прохождение курсов повышения квалификации в области обучения и воспит</w:t>
      </w:r>
      <w:r w:rsidRPr="00C80914">
        <w:rPr>
          <w:rFonts w:ascii="Times New Roman" w:eastAsia="Times New Roman" w:hAnsi="Times New Roman" w:cs="Times New Roman"/>
          <w:kern w:val="0"/>
          <w:sz w:val="24"/>
          <w:szCs w:val="24"/>
          <w:lang w:eastAsia="ru-RU"/>
        </w:rPr>
        <w:t>а</w:t>
      </w:r>
      <w:r w:rsidRPr="00C80914">
        <w:rPr>
          <w:rFonts w:ascii="Times New Roman" w:eastAsia="Times New Roman" w:hAnsi="Times New Roman" w:cs="Times New Roman"/>
          <w:kern w:val="0"/>
          <w:sz w:val="24"/>
          <w:szCs w:val="24"/>
          <w:lang w:eastAsia="ru-RU"/>
        </w:rPr>
        <w:t>ния детей с ЗПР не реже, чем раз в 3 года.</w:t>
      </w:r>
    </w:p>
    <w:p w:rsidR="00E865C8" w:rsidRPr="00C80914" w:rsidRDefault="00E865C8" w:rsidP="00C80914">
      <w:pPr>
        <w:shd w:val="clear" w:color="auto" w:fill="FFFFFF"/>
        <w:tabs>
          <w:tab w:val="left" w:pos="0"/>
        </w:tabs>
        <w:autoSpaceDE w:val="0"/>
        <w:spacing w:after="0"/>
        <w:ind w:firstLine="709"/>
        <w:jc w:val="both"/>
        <w:rPr>
          <w:rFonts w:ascii="Times New Roman" w:hAnsi="Times New Roman" w:cs="Times New Roman"/>
          <w:sz w:val="24"/>
          <w:szCs w:val="24"/>
        </w:rPr>
      </w:pPr>
      <w:proofErr w:type="gramStart"/>
      <w:r w:rsidRPr="00C80914">
        <w:rPr>
          <w:rFonts w:ascii="Times New Roman" w:hAnsi="Times New Roman" w:cs="Times New Roman"/>
          <w:sz w:val="24"/>
          <w:szCs w:val="24"/>
        </w:rPr>
        <w:t xml:space="preserve">В процессе реализации АООП НОО для обучающихся с ЗПР </w:t>
      </w:r>
      <w:r w:rsidRPr="00C80914">
        <w:rPr>
          <w:rFonts w:ascii="Times New Roman" w:hAnsi="Times New Roman" w:cs="Times New Roman"/>
          <w:i/>
          <w:iCs/>
          <w:sz w:val="24"/>
          <w:szCs w:val="24"/>
        </w:rPr>
        <w:t>в рамках сетевого взаимодействия,</w:t>
      </w:r>
      <w:r w:rsidRPr="00C80914">
        <w:rPr>
          <w:rFonts w:ascii="Times New Roman" w:hAnsi="Times New Roman" w:cs="Times New Roman"/>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C80914">
        <w:rPr>
          <w:rFonts w:ascii="Times New Roman" w:hAnsi="Times New Roman" w:cs="Times New Roman"/>
          <w:sz w:val="24"/>
          <w:szCs w:val="24"/>
        </w:rPr>
        <w:t xml:space="preserve"> подбора технических средств коррекции (средства передвижения для детей с нарушениями опорно-двигательного аппарата и т.д.). </w:t>
      </w:r>
    </w:p>
    <w:p w:rsidR="00E865C8" w:rsidRPr="00C80914" w:rsidRDefault="00E865C8" w:rsidP="00C80914">
      <w:pPr>
        <w:pStyle w:val="afb"/>
        <w:spacing w:line="276" w:lineRule="auto"/>
        <w:ind w:firstLine="709"/>
        <w:jc w:val="both"/>
        <w:rPr>
          <w:rFonts w:ascii="Times New Roman" w:hAnsi="Times New Roman"/>
          <w:sz w:val="24"/>
          <w:szCs w:val="24"/>
        </w:rPr>
      </w:pPr>
      <w:r w:rsidRPr="00C80914">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C80914">
        <w:rPr>
          <w:rFonts w:ascii="Times New Roman" w:hAnsi="Times New Roman"/>
          <w:i/>
          <w:sz w:val="24"/>
          <w:szCs w:val="24"/>
        </w:rPr>
        <w:t>)</w:t>
      </w:r>
      <w:r w:rsidRPr="00C80914">
        <w:rPr>
          <w:rFonts w:ascii="Times New Roman" w:hAnsi="Times New Roman"/>
          <w:sz w:val="24"/>
          <w:szCs w:val="24"/>
        </w:rPr>
        <w:t xml:space="preserve"> образовательная организация может вр</w:t>
      </w:r>
      <w:r w:rsidRPr="00C80914">
        <w:rPr>
          <w:rFonts w:ascii="Times New Roman" w:hAnsi="Times New Roman"/>
          <w:sz w:val="24"/>
          <w:szCs w:val="24"/>
        </w:rPr>
        <w:t>е</w:t>
      </w:r>
      <w:r w:rsidRPr="00C80914">
        <w:rPr>
          <w:rFonts w:ascii="Times New Roman" w:hAnsi="Times New Roman"/>
          <w:sz w:val="24"/>
          <w:szCs w:val="24"/>
        </w:rPr>
        <w:t xml:space="preserve">менно или постоянно обеспечить (по рекомендации ПМПК) участие </w:t>
      </w:r>
      <w:proofErr w:type="spellStart"/>
      <w:r w:rsidRPr="00C80914">
        <w:rPr>
          <w:rFonts w:ascii="Times New Roman" w:hAnsi="Times New Roman"/>
          <w:i/>
          <w:sz w:val="24"/>
          <w:szCs w:val="24"/>
        </w:rPr>
        <w:t>тьютора</w:t>
      </w:r>
      <w:proofErr w:type="spellEnd"/>
      <w:r w:rsidRPr="00C80914">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w:t>
      </w:r>
      <w:r w:rsidRPr="00C80914">
        <w:rPr>
          <w:rFonts w:ascii="Times New Roman" w:hAnsi="Times New Roman"/>
          <w:sz w:val="24"/>
          <w:szCs w:val="24"/>
        </w:rPr>
        <w:t>е</w:t>
      </w:r>
      <w:r w:rsidRPr="00C80914">
        <w:rPr>
          <w:rFonts w:ascii="Times New Roman" w:hAnsi="Times New Roman"/>
          <w:sz w:val="24"/>
          <w:szCs w:val="24"/>
        </w:rPr>
        <w:t>подготовке по соответствующей программе установленного образца.</w:t>
      </w:r>
    </w:p>
    <w:p w:rsidR="00E865C8" w:rsidRPr="00C80914" w:rsidRDefault="00E865C8" w:rsidP="00C80914">
      <w:pPr>
        <w:pStyle w:val="afb"/>
        <w:spacing w:line="276" w:lineRule="auto"/>
        <w:ind w:firstLine="709"/>
        <w:jc w:val="both"/>
        <w:rPr>
          <w:rFonts w:ascii="Times New Roman" w:hAnsi="Times New Roman"/>
          <w:sz w:val="24"/>
          <w:szCs w:val="24"/>
        </w:rPr>
      </w:pPr>
      <w:r w:rsidRPr="00C80914">
        <w:rPr>
          <w:rFonts w:ascii="Times New Roman" w:hAnsi="Times New Roman"/>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C80914" w:rsidRDefault="00E865C8" w:rsidP="00C80914">
      <w:pPr>
        <w:spacing w:after="0"/>
        <w:ind w:firstLine="709"/>
        <w:jc w:val="both"/>
        <w:rPr>
          <w:rFonts w:ascii="Times New Roman" w:hAnsi="Times New Roman" w:cs="Times New Roman"/>
          <w:color w:val="auto"/>
          <w:sz w:val="24"/>
          <w:szCs w:val="24"/>
        </w:rPr>
      </w:pPr>
      <w:r w:rsidRPr="00C80914">
        <w:rPr>
          <w:rFonts w:ascii="Times New Roman" w:hAnsi="Times New Roman" w:cs="Times New Roman"/>
          <w:color w:val="auto"/>
          <w:sz w:val="24"/>
          <w:szCs w:val="24"/>
        </w:rPr>
        <w:t>При необходимости Организация может использовать сетевые формы реализации АООП НОО, которые позволят привлечь специалистов (педагогов</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 xml:space="preserve">медицинских работников) других организаций к работе с </w:t>
      </w:r>
      <w:proofErr w:type="gramStart"/>
      <w:r w:rsidRPr="00C80914">
        <w:rPr>
          <w:rFonts w:ascii="Times New Roman" w:hAnsi="Times New Roman" w:cs="Times New Roman"/>
          <w:color w:val="auto"/>
          <w:sz w:val="24"/>
          <w:szCs w:val="24"/>
        </w:rPr>
        <w:t>обучающимися</w:t>
      </w:r>
      <w:proofErr w:type="gramEnd"/>
      <w:r w:rsidRPr="00C80914">
        <w:rPr>
          <w:rFonts w:ascii="Times New Roman" w:hAnsi="Times New Roman" w:cs="Times New Roman"/>
          <w:color w:val="auto"/>
          <w:sz w:val="24"/>
          <w:szCs w:val="24"/>
        </w:rPr>
        <w:t xml:space="preserve"> с ЗПР для удовлетворения их особых образовательных потребностей.</w:t>
      </w:r>
    </w:p>
    <w:p w:rsidR="000F6B68" w:rsidRPr="00C80914" w:rsidRDefault="000F6B68" w:rsidP="00C80914">
      <w:pPr>
        <w:shd w:val="clear" w:color="auto" w:fill="FFFFFF"/>
        <w:autoSpaceDE w:val="0"/>
        <w:autoSpaceDN w:val="0"/>
        <w:adjustRightInd w:val="0"/>
        <w:spacing w:after="0"/>
        <w:jc w:val="center"/>
        <w:rPr>
          <w:rFonts w:ascii="Times New Roman" w:hAnsi="Times New Roman" w:cs="Times New Roman"/>
          <w:sz w:val="24"/>
          <w:szCs w:val="24"/>
        </w:rPr>
      </w:pPr>
      <w:r w:rsidRPr="00C80914">
        <w:rPr>
          <w:rFonts w:ascii="Times New Roman" w:hAnsi="Times New Roman" w:cs="Times New Roman"/>
          <w:b/>
          <w:kern w:val="28"/>
          <w:sz w:val="24"/>
          <w:szCs w:val="24"/>
        </w:rPr>
        <w:t>Финансов</w:t>
      </w:r>
      <w:r w:rsidR="008533D1" w:rsidRPr="00C80914">
        <w:rPr>
          <w:rFonts w:ascii="Times New Roman" w:hAnsi="Times New Roman" w:cs="Times New Roman"/>
          <w:b/>
          <w:kern w:val="28"/>
          <w:sz w:val="24"/>
          <w:szCs w:val="24"/>
        </w:rPr>
        <w:t>ы</w:t>
      </w:r>
      <w:r w:rsidRPr="00C80914">
        <w:rPr>
          <w:rFonts w:ascii="Times New Roman" w:hAnsi="Times New Roman" w:cs="Times New Roman"/>
          <w:b/>
          <w:kern w:val="28"/>
          <w:sz w:val="24"/>
          <w:szCs w:val="24"/>
        </w:rPr>
        <w:t>е условия</w:t>
      </w:r>
    </w:p>
    <w:p w:rsidR="00413BEA" w:rsidRPr="00C80914" w:rsidRDefault="00413BEA" w:rsidP="00C80914">
      <w:pPr>
        <w:pStyle w:val="Standard"/>
        <w:spacing w:line="276" w:lineRule="auto"/>
        <w:ind w:firstLine="708"/>
        <w:contextualSpacing/>
        <w:jc w:val="both"/>
        <w:rPr>
          <w:rFonts w:ascii="Times New Roman" w:hAnsi="Times New Roman" w:cs="Times New Roman"/>
        </w:rPr>
      </w:pPr>
      <w:r w:rsidRPr="00C80914">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C80914" w:rsidRDefault="00D333F6" w:rsidP="00C80914">
      <w:pPr>
        <w:spacing w:after="0"/>
        <w:ind w:firstLine="708"/>
        <w:jc w:val="both"/>
        <w:rPr>
          <w:rFonts w:ascii="Times New Roman" w:hAnsi="Times New Roman" w:cs="Times New Roman"/>
          <w:sz w:val="24"/>
          <w:szCs w:val="24"/>
        </w:rPr>
      </w:pPr>
      <w:r w:rsidRPr="00C80914">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sidRPr="00C80914">
        <w:rPr>
          <w:rFonts w:ascii="Times New Roman" w:hAnsi="Times New Roman" w:cs="Times New Roman"/>
          <w:sz w:val="24"/>
          <w:szCs w:val="24"/>
        </w:rPr>
        <w:t xml:space="preserve">7.2. </w:t>
      </w:r>
      <w:r w:rsidRPr="00C80914">
        <w:rPr>
          <w:rFonts w:ascii="Times New Roman" w:hAnsi="Times New Roman" w:cs="Times New Roman"/>
          <w:sz w:val="24"/>
          <w:szCs w:val="24"/>
        </w:rPr>
        <w:t>АООП НОО обучающихся с ЗПР.</w:t>
      </w:r>
    </w:p>
    <w:p w:rsidR="00D333F6" w:rsidRPr="00C80914" w:rsidRDefault="00D333F6" w:rsidP="00C80914">
      <w:pPr>
        <w:pStyle w:val="Standard"/>
        <w:shd w:val="clear" w:color="auto" w:fill="FFFFFF"/>
        <w:spacing w:line="276" w:lineRule="auto"/>
        <w:ind w:firstLine="708"/>
        <w:jc w:val="both"/>
        <w:rPr>
          <w:rFonts w:ascii="Times New Roman" w:hAnsi="Times New Roman" w:cs="Times New Roman"/>
        </w:rPr>
      </w:pPr>
      <w:r w:rsidRPr="00C80914">
        <w:rPr>
          <w:rFonts w:ascii="Times New Roman" w:hAnsi="Times New Roman" w:cs="Times New Roman"/>
        </w:rPr>
        <w:lastRenderedPageBreak/>
        <w:t xml:space="preserve">Финансовые условия реализации АООП НОО </w:t>
      </w:r>
      <w:proofErr w:type="gramStart"/>
      <w:r w:rsidRPr="00C80914">
        <w:rPr>
          <w:rFonts w:ascii="Times New Roman" w:hAnsi="Times New Roman" w:cs="Times New Roman"/>
        </w:rPr>
        <w:t>обучающихся</w:t>
      </w:r>
      <w:proofErr w:type="gramEnd"/>
      <w:r w:rsidRPr="00C80914">
        <w:rPr>
          <w:rFonts w:ascii="Times New Roman" w:hAnsi="Times New Roman" w:cs="Times New Roman"/>
        </w:rPr>
        <w:t xml:space="preserve"> с ЗПР должны:</w:t>
      </w:r>
    </w:p>
    <w:p w:rsidR="00D333F6" w:rsidRPr="00C80914" w:rsidRDefault="00D333F6" w:rsidP="00C80914">
      <w:pPr>
        <w:pStyle w:val="af2"/>
        <w:numPr>
          <w:ilvl w:val="0"/>
          <w:numId w:val="19"/>
        </w:numPr>
        <w:shd w:val="clear" w:color="auto" w:fill="FFFFFF"/>
        <w:suppressAutoHyphens/>
        <w:spacing w:line="276" w:lineRule="auto"/>
        <w:ind w:firstLine="708"/>
        <w:contextualSpacing w:val="0"/>
        <w:jc w:val="both"/>
        <w:textAlignment w:val="baseline"/>
        <w:rPr>
          <w:caps w:val="0"/>
        </w:rPr>
      </w:pPr>
      <w:r w:rsidRPr="00C80914">
        <w:rPr>
          <w:caps w:val="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C80914">
        <w:t>;</w:t>
      </w:r>
    </w:p>
    <w:p w:rsidR="00D333F6" w:rsidRPr="00C80914" w:rsidRDefault="00D333F6" w:rsidP="00C80914">
      <w:pPr>
        <w:pStyle w:val="af2"/>
        <w:numPr>
          <w:ilvl w:val="0"/>
          <w:numId w:val="19"/>
        </w:numPr>
        <w:shd w:val="clear" w:color="auto" w:fill="FFFFFF"/>
        <w:suppressAutoHyphens/>
        <w:spacing w:line="276" w:lineRule="auto"/>
        <w:ind w:firstLine="708"/>
        <w:contextualSpacing w:val="0"/>
        <w:jc w:val="both"/>
        <w:textAlignment w:val="baseline"/>
        <w:rPr>
          <w:caps w:val="0"/>
        </w:rPr>
      </w:pPr>
      <w:r w:rsidRPr="00C80914">
        <w:rPr>
          <w:caps w:val="0"/>
        </w:rPr>
        <w:t xml:space="preserve">обеспечивать возможность исполнения требований </w:t>
      </w:r>
      <w:r w:rsidRPr="00C80914">
        <w:t xml:space="preserve">ФГОС НОО </w:t>
      </w:r>
      <w:r w:rsidRPr="00C80914">
        <w:rPr>
          <w:caps w:val="0"/>
        </w:rPr>
        <w:t>обучающихся с</w:t>
      </w:r>
      <w:r w:rsidRPr="00C80914">
        <w:t xml:space="preserve"> ОВЗ</w:t>
      </w:r>
      <w:r w:rsidRPr="00C80914">
        <w:rPr>
          <w:caps w:val="0"/>
        </w:rPr>
        <w:t>;</w:t>
      </w:r>
    </w:p>
    <w:p w:rsidR="00D333F6" w:rsidRPr="00C80914" w:rsidRDefault="00D333F6" w:rsidP="00C80914">
      <w:pPr>
        <w:pStyle w:val="af2"/>
        <w:numPr>
          <w:ilvl w:val="0"/>
          <w:numId w:val="19"/>
        </w:numPr>
        <w:shd w:val="clear" w:color="auto" w:fill="FFFFFF"/>
        <w:suppressAutoHyphens/>
        <w:spacing w:line="276" w:lineRule="auto"/>
        <w:ind w:firstLine="708"/>
        <w:contextualSpacing w:val="0"/>
        <w:jc w:val="both"/>
        <w:textAlignment w:val="baseline"/>
        <w:rPr>
          <w:caps w:val="0"/>
        </w:rPr>
      </w:pPr>
      <w:r w:rsidRPr="00C80914">
        <w:rPr>
          <w:caps w:val="0"/>
          <w:kern w:val="1"/>
        </w:rPr>
        <w:t>обеспечивать реализацию обязательной части АООП НОО и части, формируемой участниками образовательных отношений</w:t>
      </w:r>
      <w:r w:rsidRPr="00C80914">
        <w:t xml:space="preserve">, </w:t>
      </w:r>
      <w:r w:rsidRPr="00C80914">
        <w:rPr>
          <w:caps w:val="0"/>
        </w:rPr>
        <w:t>учитывая вариативность особых образовательных потребностей и индивидуальных особенностей развития обучающихся</w:t>
      </w:r>
      <w:r w:rsidRPr="00C80914">
        <w:rPr>
          <w:bCs/>
          <w:caps w:val="0"/>
        </w:rPr>
        <w:t xml:space="preserve"> с ЗПР</w:t>
      </w:r>
      <w:r w:rsidRPr="00C80914">
        <w:rPr>
          <w:kern w:val="1"/>
        </w:rPr>
        <w:t>;</w:t>
      </w:r>
      <w:r w:rsidRPr="00C80914">
        <w:t xml:space="preserve"> </w:t>
      </w:r>
    </w:p>
    <w:p w:rsidR="00D333F6" w:rsidRPr="00C80914" w:rsidRDefault="00D333F6" w:rsidP="00C80914">
      <w:pPr>
        <w:pStyle w:val="af2"/>
        <w:numPr>
          <w:ilvl w:val="0"/>
          <w:numId w:val="19"/>
        </w:numPr>
        <w:shd w:val="clear" w:color="auto" w:fill="FFFFFF"/>
        <w:suppressAutoHyphens/>
        <w:spacing w:line="276" w:lineRule="auto"/>
        <w:ind w:firstLine="708"/>
        <w:contextualSpacing w:val="0"/>
        <w:jc w:val="both"/>
        <w:textAlignment w:val="baseline"/>
        <w:rPr>
          <w:bCs/>
          <w:iCs/>
        </w:rPr>
      </w:pPr>
      <w:r w:rsidRPr="00C80914">
        <w:rPr>
          <w:caps w:val="0"/>
        </w:rPr>
        <w:t xml:space="preserve">отражать </w:t>
      </w:r>
      <w:r w:rsidRPr="00C80914">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C80914" w:rsidRDefault="00413BEA" w:rsidP="00C80914">
      <w:pPr>
        <w:pStyle w:val="ad"/>
        <w:spacing w:after="0"/>
        <w:ind w:firstLine="708"/>
        <w:jc w:val="both"/>
        <w:rPr>
          <w:rFonts w:ascii="Times New Roman" w:hAnsi="Times New Roman"/>
          <w:sz w:val="24"/>
          <w:szCs w:val="24"/>
        </w:rPr>
      </w:pPr>
      <w:r w:rsidRPr="00C80914">
        <w:rPr>
          <w:rStyle w:val="aff0"/>
          <w:rFonts w:ascii="Times New Roman" w:hAnsi="Times New Roman"/>
          <w:b w:val="0"/>
        </w:rPr>
        <w:t>Финансовое обеспечение</w:t>
      </w:r>
      <w:r w:rsidRPr="00C80914">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13BEA" w:rsidRPr="00C80914" w:rsidRDefault="00413BEA"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Нормативы определяются в соответствии с</w:t>
      </w:r>
      <w:r w:rsidR="00A13CEE" w:rsidRPr="00C80914">
        <w:rPr>
          <w:rFonts w:ascii="Times New Roman" w:eastAsia="Times New Roman" w:hAnsi="Times New Roman" w:cs="Times New Roman"/>
          <w:kern w:val="0"/>
          <w:sz w:val="24"/>
          <w:szCs w:val="24"/>
          <w:lang w:eastAsia="ru-RU"/>
        </w:rPr>
        <w:t xml:space="preserve"> </w:t>
      </w:r>
      <w:r w:rsidR="00A13CEE" w:rsidRPr="00C80914">
        <w:rPr>
          <w:rFonts w:ascii="Times New Roman" w:hAnsi="Times New Roman"/>
          <w:sz w:val="24"/>
          <w:szCs w:val="24"/>
        </w:rPr>
        <w:t xml:space="preserve">ФГОС НОО </w:t>
      </w:r>
      <w:proofErr w:type="gramStart"/>
      <w:r w:rsidR="00A13CEE" w:rsidRPr="00C80914">
        <w:rPr>
          <w:rFonts w:ascii="Times New Roman" w:hAnsi="Times New Roman"/>
          <w:sz w:val="24"/>
          <w:szCs w:val="24"/>
        </w:rPr>
        <w:t>обучающихся</w:t>
      </w:r>
      <w:proofErr w:type="gramEnd"/>
      <w:r w:rsidR="00A13CEE" w:rsidRPr="00C80914">
        <w:rPr>
          <w:rFonts w:ascii="Times New Roman" w:hAnsi="Times New Roman"/>
          <w:sz w:val="24"/>
          <w:szCs w:val="24"/>
        </w:rPr>
        <w:t xml:space="preserve"> с ОВЗ</w:t>
      </w:r>
      <w:r w:rsidRPr="00C80914">
        <w:rPr>
          <w:rFonts w:ascii="Times New Roman" w:eastAsia="Times New Roman" w:hAnsi="Times New Roman" w:cs="Times New Roman"/>
          <w:kern w:val="0"/>
          <w:sz w:val="24"/>
          <w:szCs w:val="24"/>
          <w:lang w:eastAsia="ru-RU"/>
        </w:rPr>
        <w:t>:</w:t>
      </w:r>
    </w:p>
    <w:p w:rsidR="00413BEA" w:rsidRPr="00C80914" w:rsidRDefault="00413BEA"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413BEA" w:rsidRPr="00C80914" w:rsidRDefault="00413BEA"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расходами на оплату труда работников, реализующих АООП</w:t>
      </w:r>
      <w:r w:rsidRPr="00C80914">
        <w:rPr>
          <w:rFonts w:ascii="Times New Roman" w:hAnsi="Times New Roman" w:cs="Times New Roman"/>
          <w:spacing w:val="2"/>
          <w:sz w:val="24"/>
          <w:szCs w:val="24"/>
        </w:rPr>
        <w:t>НОО</w:t>
      </w:r>
      <w:r w:rsidRPr="00C80914">
        <w:rPr>
          <w:rFonts w:ascii="Times New Roman" w:eastAsia="Times New Roman" w:hAnsi="Times New Roman" w:cs="Times New Roman"/>
          <w:kern w:val="0"/>
          <w:sz w:val="24"/>
          <w:szCs w:val="24"/>
          <w:lang w:eastAsia="ru-RU"/>
        </w:rPr>
        <w:t>;</w:t>
      </w:r>
    </w:p>
    <w:p w:rsidR="00413BEA" w:rsidRPr="00C80914" w:rsidRDefault="00413BEA"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w:t>
      </w:r>
      <w:r w:rsidRPr="00C80914">
        <w:rPr>
          <w:rFonts w:ascii="Times New Roman" w:eastAsia="Times New Roman" w:hAnsi="Times New Roman" w:cs="Times New Roman"/>
          <w:kern w:val="0"/>
          <w:sz w:val="24"/>
          <w:szCs w:val="24"/>
          <w:lang w:eastAsia="ru-RU"/>
        </w:rPr>
        <w:t>е</w:t>
      </w:r>
      <w:r w:rsidRPr="00C80914">
        <w:rPr>
          <w:rFonts w:ascii="Times New Roman" w:eastAsia="Times New Roman" w:hAnsi="Times New Roman" w:cs="Times New Roman"/>
          <w:kern w:val="0"/>
          <w:sz w:val="24"/>
          <w:szCs w:val="24"/>
          <w:lang w:eastAsia="ru-RU"/>
        </w:rPr>
        <w:t>сурсы, оплату услуг связи, в том числе расходами, связанными с подключением к информационно-телекоммуникационной сети Интернет;</w:t>
      </w:r>
    </w:p>
    <w:p w:rsidR="00413BEA" w:rsidRPr="00C80914" w:rsidRDefault="00413BEA"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C80914" w:rsidRDefault="00413BEA" w:rsidP="00C80914">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C80914">
        <w:rPr>
          <w:rFonts w:ascii="Times New Roman" w:eastAsia="Times New Roman" w:hAnsi="Times New Roman" w:cs="Times New Roman"/>
          <w:kern w:val="0"/>
          <w:sz w:val="24"/>
          <w:szCs w:val="24"/>
          <w:lang w:eastAsia="ru-RU"/>
        </w:rPr>
        <w:t>иными расходами, связанными с реализацией и обеспечением реализации АООП</w:t>
      </w:r>
      <w:r w:rsidRPr="00C80914">
        <w:rPr>
          <w:rFonts w:ascii="Times New Roman" w:hAnsi="Times New Roman" w:cs="Times New Roman"/>
          <w:spacing w:val="2"/>
          <w:sz w:val="24"/>
          <w:szCs w:val="24"/>
        </w:rPr>
        <w:t xml:space="preserve">НОО, в том числе с круглосуточным пребыванием </w:t>
      </w:r>
      <w:proofErr w:type="gramStart"/>
      <w:r w:rsidRPr="00C80914">
        <w:rPr>
          <w:rFonts w:ascii="Times New Roman" w:hAnsi="Times New Roman" w:cs="Times New Roman"/>
          <w:spacing w:val="2"/>
          <w:sz w:val="24"/>
          <w:szCs w:val="24"/>
        </w:rPr>
        <w:t>обучающихся</w:t>
      </w:r>
      <w:proofErr w:type="gramEnd"/>
      <w:r w:rsidRPr="00C80914">
        <w:rPr>
          <w:rFonts w:ascii="Times New Roman" w:hAnsi="Times New Roman" w:cs="Times New Roman"/>
          <w:spacing w:val="2"/>
          <w:sz w:val="24"/>
          <w:szCs w:val="24"/>
        </w:rPr>
        <w:t xml:space="preserve"> с ОВЗ в Организации</w:t>
      </w:r>
      <w:r w:rsidRPr="00C80914">
        <w:rPr>
          <w:rFonts w:ascii="Times New Roman" w:eastAsia="Times New Roman" w:hAnsi="Times New Roman" w:cs="Times New Roman"/>
          <w:kern w:val="0"/>
          <w:sz w:val="24"/>
          <w:szCs w:val="24"/>
          <w:lang w:eastAsia="ru-RU"/>
        </w:rPr>
        <w:t>.</w:t>
      </w:r>
    </w:p>
    <w:p w:rsidR="00413BEA" w:rsidRPr="00C80914" w:rsidRDefault="00413BEA" w:rsidP="00C80914">
      <w:pPr>
        <w:spacing w:after="0"/>
        <w:ind w:firstLine="708"/>
        <w:jc w:val="both"/>
        <w:rPr>
          <w:rFonts w:ascii="Times New Roman" w:hAnsi="Times New Roman" w:cs="Times New Roman"/>
          <w:sz w:val="24"/>
          <w:szCs w:val="24"/>
        </w:rPr>
      </w:pPr>
      <w:r w:rsidRPr="00C80914">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413BEA" w:rsidRPr="00C80914" w:rsidRDefault="00413BEA" w:rsidP="00C80914">
      <w:pPr>
        <w:pStyle w:val="14TexstOSNOVA1012"/>
        <w:spacing w:line="276" w:lineRule="auto"/>
        <w:ind w:firstLine="708"/>
        <w:rPr>
          <w:rFonts w:ascii="Times New Roman" w:hAnsi="Times New Roman" w:cs="Times New Roman"/>
          <w:caps/>
          <w:color w:val="00000A"/>
          <w:sz w:val="24"/>
          <w:szCs w:val="24"/>
        </w:rPr>
      </w:pPr>
      <w:r w:rsidRPr="00C80914">
        <w:rPr>
          <w:rFonts w:ascii="Times New Roman" w:hAnsi="Times New Roman" w:cs="Times New Roman"/>
          <w:color w:val="00000A"/>
          <w:sz w:val="24"/>
          <w:szCs w:val="24"/>
        </w:rPr>
        <w:t>Структура расходов на образование включает</w:t>
      </w:r>
      <w:r w:rsidRPr="00C80914">
        <w:rPr>
          <w:rFonts w:ascii="Times New Roman" w:hAnsi="Times New Roman" w:cs="Times New Roman"/>
          <w:caps/>
          <w:color w:val="00000A"/>
          <w:sz w:val="24"/>
          <w:szCs w:val="24"/>
        </w:rPr>
        <w:t>:</w:t>
      </w:r>
    </w:p>
    <w:p w:rsidR="00413BEA" w:rsidRPr="00C80914" w:rsidRDefault="00413BEA" w:rsidP="00C80914">
      <w:pPr>
        <w:pStyle w:val="14TexstOSNOVA1012"/>
        <w:numPr>
          <w:ilvl w:val="0"/>
          <w:numId w:val="20"/>
        </w:numPr>
        <w:suppressAutoHyphens/>
        <w:autoSpaceDE/>
        <w:autoSpaceDN/>
        <w:adjustRightInd/>
        <w:spacing w:line="276" w:lineRule="auto"/>
        <w:ind w:left="0" w:firstLine="621"/>
        <w:textAlignment w:val="baseline"/>
        <w:rPr>
          <w:rFonts w:ascii="Times New Roman" w:hAnsi="Times New Roman" w:cs="Times New Roman"/>
          <w:caps/>
          <w:color w:val="00000A"/>
          <w:sz w:val="24"/>
          <w:szCs w:val="24"/>
        </w:rPr>
      </w:pPr>
      <w:r w:rsidRPr="00C80914">
        <w:rPr>
          <w:rFonts w:ascii="Times New Roman" w:hAnsi="Times New Roman" w:cs="Times New Roman"/>
          <w:color w:val="00000A"/>
          <w:sz w:val="24"/>
          <w:szCs w:val="24"/>
        </w:rPr>
        <w:t xml:space="preserve">образование </w:t>
      </w:r>
      <w:proofErr w:type="gramStart"/>
      <w:r w:rsidRPr="00C80914">
        <w:rPr>
          <w:rFonts w:ascii="Times New Roman" w:hAnsi="Times New Roman" w:cs="Times New Roman"/>
          <w:color w:val="00000A"/>
          <w:sz w:val="24"/>
          <w:szCs w:val="24"/>
        </w:rPr>
        <w:t>обучающегося</w:t>
      </w:r>
      <w:proofErr w:type="gramEnd"/>
      <w:r w:rsidRPr="00C80914">
        <w:rPr>
          <w:rFonts w:ascii="Times New Roman" w:hAnsi="Times New Roman" w:cs="Times New Roman"/>
          <w:color w:val="00000A"/>
          <w:sz w:val="24"/>
          <w:szCs w:val="24"/>
        </w:rPr>
        <w:t xml:space="preserve"> с ЗПР на основе АООП НОО;</w:t>
      </w:r>
    </w:p>
    <w:p w:rsidR="00413BEA" w:rsidRPr="00C80914" w:rsidRDefault="00413BEA" w:rsidP="00C80914">
      <w:pPr>
        <w:pStyle w:val="14TexstOSNOVA1012"/>
        <w:numPr>
          <w:ilvl w:val="0"/>
          <w:numId w:val="20"/>
        </w:numPr>
        <w:suppressAutoHyphens/>
        <w:autoSpaceDE/>
        <w:autoSpaceDN/>
        <w:adjustRightInd/>
        <w:spacing w:line="276" w:lineRule="auto"/>
        <w:ind w:left="0" w:firstLine="708"/>
        <w:textAlignment w:val="baseline"/>
        <w:rPr>
          <w:rFonts w:ascii="Times New Roman" w:hAnsi="Times New Roman" w:cs="Times New Roman"/>
          <w:caps/>
          <w:color w:val="00000A"/>
          <w:sz w:val="24"/>
          <w:szCs w:val="24"/>
        </w:rPr>
      </w:pPr>
      <w:r w:rsidRPr="00C80914">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C80914">
        <w:rPr>
          <w:rFonts w:ascii="Times New Roman" w:hAnsi="Times New Roman" w:cs="Times New Roman"/>
          <w:caps/>
          <w:color w:val="00000A"/>
          <w:sz w:val="24"/>
          <w:szCs w:val="24"/>
        </w:rPr>
        <w:t>;</w:t>
      </w:r>
    </w:p>
    <w:p w:rsidR="00413BEA" w:rsidRPr="00C80914" w:rsidRDefault="00413BEA" w:rsidP="00C80914">
      <w:pPr>
        <w:pStyle w:val="14TexstOSNOVA1012"/>
        <w:numPr>
          <w:ilvl w:val="0"/>
          <w:numId w:val="20"/>
        </w:numPr>
        <w:suppressAutoHyphens/>
        <w:autoSpaceDE/>
        <w:autoSpaceDN/>
        <w:adjustRightInd/>
        <w:spacing w:line="276" w:lineRule="auto"/>
        <w:ind w:left="0" w:firstLine="708"/>
        <w:textAlignment w:val="baseline"/>
        <w:rPr>
          <w:rFonts w:ascii="Times New Roman" w:hAnsi="Times New Roman" w:cs="Times New Roman"/>
          <w:caps/>
          <w:color w:val="00000A"/>
          <w:sz w:val="24"/>
          <w:szCs w:val="24"/>
        </w:rPr>
      </w:pPr>
      <w:r w:rsidRPr="00C80914">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C80914">
        <w:rPr>
          <w:rFonts w:ascii="Times New Roman" w:hAnsi="Times New Roman" w:cs="Times New Roman"/>
          <w:caps/>
          <w:color w:val="00000A"/>
          <w:sz w:val="24"/>
          <w:szCs w:val="24"/>
        </w:rPr>
        <w:t>;</w:t>
      </w:r>
    </w:p>
    <w:p w:rsidR="00413BEA" w:rsidRPr="00C80914" w:rsidRDefault="00413BEA" w:rsidP="00C80914">
      <w:pPr>
        <w:pStyle w:val="14TexstOSNOVA1012"/>
        <w:numPr>
          <w:ilvl w:val="0"/>
          <w:numId w:val="20"/>
        </w:numPr>
        <w:suppressAutoHyphens/>
        <w:autoSpaceDE/>
        <w:autoSpaceDN/>
        <w:adjustRightInd/>
        <w:spacing w:line="276" w:lineRule="auto"/>
        <w:ind w:left="0" w:firstLine="708"/>
        <w:textAlignment w:val="baseline"/>
        <w:rPr>
          <w:rFonts w:ascii="Times New Roman" w:hAnsi="Times New Roman" w:cs="Times New Roman"/>
          <w:sz w:val="24"/>
          <w:szCs w:val="24"/>
        </w:rPr>
      </w:pPr>
      <w:r w:rsidRPr="00C80914">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C80914">
        <w:rPr>
          <w:rFonts w:ascii="Times New Roman" w:hAnsi="Times New Roman" w:cs="Times New Roman"/>
          <w:caps/>
          <w:color w:val="00000A"/>
          <w:sz w:val="24"/>
          <w:szCs w:val="24"/>
        </w:rPr>
        <w:t>.</w:t>
      </w:r>
    </w:p>
    <w:p w:rsidR="00FE045C" w:rsidRPr="00C80914" w:rsidRDefault="00FE045C" w:rsidP="00C80914">
      <w:pPr>
        <w:shd w:val="clear" w:color="auto" w:fill="FFFFFF"/>
        <w:spacing w:after="0"/>
        <w:jc w:val="center"/>
        <w:rPr>
          <w:rFonts w:ascii="Times New Roman" w:hAnsi="Times New Roman"/>
          <w:b/>
          <w:bCs/>
          <w:i/>
          <w:spacing w:val="-3"/>
          <w:sz w:val="24"/>
          <w:szCs w:val="24"/>
        </w:rPr>
      </w:pPr>
      <w:r w:rsidRPr="00C80914">
        <w:rPr>
          <w:rFonts w:ascii="Times New Roman" w:hAnsi="Times New Roman"/>
          <w:b/>
          <w:bCs/>
          <w:i/>
          <w:spacing w:val="-3"/>
          <w:sz w:val="24"/>
          <w:szCs w:val="24"/>
        </w:rPr>
        <w:t>Определение нормативных затрат на оказание государственной услуги</w:t>
      </w:r>
    </w:p>
    <w:p w:rsidR="00FE045C" w:rsidRPr="00C80914" w:rsidRDefault="00FE045C" w:rsidP="00C80914">
      <w:pPr>
        <w:shd w:val="clear" w:color="auto" w:fill="FFFFFF"/>
        <w:tabs>
          <w:tab w:val="left" w:pos="1087"/>
        </w:tabs>
        <w:spacing w:after="0"/>
        <w:ind w:firstLine="677"/>
        <w:jc w:val="both"/>
        <w:rPr>
          <w:rFonts w:ascii="Times New Roman" w:hAnsi="Times New Roman"/>
          <w:spacing w:val="-2"/>
          <w:sz w:val="24"/>
          <w:szCs w:val="24"/>
        </w:rPr>
      </w:pPr>
      <w:r w:rsidRPr="00C80914">
        <w:rPr>
          <w:rFonts w:ascii="Times New Roman" w:hAnsi="Times New Roman"/>
          <w:spacing w:val="-2"/>
          <w:sz w:val="24"/>
          <w:szCs w:val="24"/>
        </w:rPr>
        <w:t xml:space="preserve">Финансирование государственной услуги рассчитывается с учетом рекомендаций ПМПК, </w:t>
      </w:r>
      <w:bookmarkStart w:id="31" w:name="_GoBack"/>
      <w:bookmarkEnd w:id="31"/>
      <w:r w:rsidRPr="00C80914">
        <w:rPr>
          <w:rFonts w:ascii="Times New Roman" w:hAnsi="Times New Roman"/>
          <w:spacing w:val="-2"/>
          <w:sz w:val="24"/>
          <w:szCs w:val="24"/>
        </w:rPr>
        <w:t xml:space="preserve">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C80914">
        <w:rPr>
          <w:rFonts w:ascii="Times New Roman" w:hAnsi="Times New Roman"/>
          <w:color w:val="auto"/>
          <w:spacing w:val="-2"/>
          <w:sz w:val="24"/>
          <w:szCs w:val="24"/>
        </w:rPr>
        <w:t xml:space="preserve">обучающихся с </w:t>
      </w:r>
      <w:r w:rsidR="003D2675" w:rsidRPr="00C80914">
        <w:rPr>
          <w:rFonts w:ascii="Times New Roman" w:hAnsi="Times New Roman"/>
          <w:color w:val="auto"/>
          <w:spacing w:val="-2"/>
          <w:sz w:val="24"/>
          <w:szCs w:val="24"/>
        </w:rPr>
        <w:t>ЗПР</w:t>
      </w:r>
      <w:r w:rsidRPr="00C80914">
        <w:rPr>
          <w:rFonts w:ascii="Times New Roman" w:hAnsi="Times New Roman"/>
          <w:color w:val="auto"/>
          <w:spacing w:val="-2"/>
          <w:sz w:val="24"/>
          <w:szCs w:val="24"/>
        </w:rPr>
        <w:t>, требованиями</w:t>
      </w:r>
      <w:r w:rsidRPr="00C80914">
        <w:rPr>
          <w:rFonts w:ascii="Times New Roman" w:hAnsi="Times New Roman"/>
          <w:spacing w:val="-2"/>
          <w:sz w:val="24"/>
          <w:szCs w:val="24"/>
        </w:rPr>
        <w:t xml:space="preserve"> к наполняемости классов в соответствии с </w:t>
      </w:r>
      <w:proofErr w:type="spellStart"/>
      <w:r w:rsidRPr="00C80914">
        <w:rPr>
          <w:rFonts w:ascii="Times New Roman" w:hAnsi="Times New Roman"/>
          <w:spacing w:val="-2"/>
          <w:sz w:val="24"/>
          <w:szCs w:val="24"/>
        </w:rPr>
        <w:t>СанПиН</w:t>
      </w:r>
      <w:proofErr w:type="spellEnd"/>
      <w:r w:rsidRPr="00C80914">
        <w:rPr>
          <w:rFonts w:ascii="Times New Roman" w:hAnsi="Times New Roman"/>
          <w:spacing w:val="-2"/>
          <w:sz w:val="24"/>
          <w:szCs w:val="24"/>
        </w:rPr>
        <w:t xml:space="preserve">. Учитывается то, что внеурочная деятельность включает обязательные индивидуальные и фронтальные </w:t>
      </w:r>
      <w:r w:rsidR="003D2675" w:rsidRPr="00C80914">
        <w:rPr>
          <w:rFonts w:ascii="Times New Roman" w:hAnsi="Times New Roman"/>
          <w:spacing w:val="-2"/>
          <w:sz w:val="24"/>
          <w:szCs w:val="24"/>
        </w:rPr>
        <w:t xml:space="preserve">коррекционные </w:t>
      </w:r>
      <w:r w:rsidRPr="00C80914">
        <w:rPr>
          <w:rFonts w:ascii="Times New Roman" w:hAnsi="Times New Roman"/>
          <w:spacing w:val="-2"/>
          <w:sz w:val="24"/>
          <w:szCs w:val="24"/>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C80914" w:rsidRDefault="00FE045C" w:rsidP="00C80914">
      <w:pPr>
        <w:shd w:val="clear" w:color="auto" w:fill="FFFFFF"/>
        <w:tabs>
          <w:tab w:val="left" w:pos="1087"/>
        </w:tabs>
        <w:spacing w:after="0"/>
        <w:ind w:firstLine="677"/>
        <w:jc w:val="both"/>
        <w:rPr>
          <w:rFonts w:ascii="Times New Roman" w:hAnsi="Times New Roman"/>
          <w:sz w:val="24"/>
          <w:szCs w:val="24"/>
        </w:rPr>
      </w:pPr>
      <w:r w:rsidRPr="00C80914">
        <w:rPr>
          <w:rFonts w:ascii="Times New Roman" w:hAnsi="Times New Roman"/>
          <w:spacing w:val="-2"/>
          <w:sz w:val="24"/>
          <w:szCs w:val="24"/>
        </w:rPr>
        <w:t xml:space="preserve">Нормативные затраты на оказание </w:t>
      </w:r>
      <w:proofErr w:type="spellStart"/>
      <w:r w:rsidRPr="00C80914">
        <w:rPr>
          <w:rFonts w:ascii="Times New Roman" w:hAnsi="Times New Roman"/>
          <w:spacing w:val="-2"/>
          <w:sz w:val="24"/>
          <w:szCs w:val="24"/>
          <w:lang w:val="en-US"/>
        </w:rPr>
        <w:t>i</w:t>
      </w:r>
      <w:proofErr w:type="spellEnd"/>
      <w:r w:rsidRPr="00C80914">
        <w:rPr>
          <w:rFonts w:ascii="Times New Roman" w:hAnsi="Times New Roman"/>
          <w:spacing w:val="-2"/>
          <w:sz w:val="24"/>
          <w:szCs w:val="24"/>
        </w:rPr>
        <w:t>-той государственной услуги</w:t>
      </w:r>
      <w:r w:rsidRPr="00C80914">
        <w:rPr>
          <w:rFonts w:ascii="Times New Roman" w:hAnsi="Times New Roman"/>
          <w:sz w:val="24"/>
          <w:szCs w:val="24"/>
        </w:rPr>
        <w:t xml:space="preserve"> </w:t>
      </w:r>
      <w:r w:rsidRPr="00C80914">
        <w:rPr>
          <w:rFonts w:ascii="Times New Roman" w:hAnsi="Times New Roman"/>
          <w:spacing w:val="-2"/>
          <w:sz w:val="24"/>
          <w:szCs w:val="24"/>
        </w:rPr>
        <w:t xml:space="preserve">на </w:t>
      </w:r>
      <w:r w:rsidRPr="00C80914">
        <w:rPr>
          <w:rFonts w:ascii="Times New Roman" w:hAnsi="Times New Roman"/>
          <w:sz w:val="24"/>
          <w:szCs w:val="24"/>
        </w:rPr>
        <w:t>соответствующий финансовый год определяются по формуле:</w:t>
      </w:r>
    </w:p>
    <w:p w:rsidR="00FE045C" w:rsidRPr="00C80914" w:rsidRDefault="00FE045C" w:rsidP="00C80914">
      <w:pPr>
        <w:shd w:val="clear" w:color="auto" w:fill="FFFFFF"/>
        <w:spacing w:after="0"/>
        <w:ind w:firstLine="708"/>
        <w:jc w:val="both"/>
        <w:rPr>
          <w:rFonts w:ascii="Times New Roman" w:hAnsi="Times New Roman"/>
          <w:b/>
          <w:sz w:val="24"/>
          <w:szCs w:val="24"/>
        </w:rPr>
      </w:pPr>
      <w:r w:rsidRPr="00C80914">
        <w:rPr>
          <w:rFonts w:ascii="Times New Roman" w:hAnsi="Times New Roman"/>
          <w:b/>
          <w:i/>
          <w:sz w:val="24"/>
          <w:szCs w:val="24"/>
        </w:rPr>
        <w:t xml:space="preserve">      </w:t>
      </w:r>
      <w:proofErr w:type="gramStart"/>
      <w:r w:rsidRPr="00C80914">
        <w:rPr>
          <w:rFonts w:ascii="Times New Roman" w:hAnsi="Times New Roman"/>
          <w:b/>
          <w:i/>
          <w:sz w:val="24"/>
          <w:szCs w:val="24"/>
        </w:rPr>
        <w:t>З</w:t>
      </w:r>
      <w:proofErr w:type="gramEnd"/>
      <w:r w:rsidRPr="00C80914">
        <w:rPr>
          <w:rFonts w:ascii="Times New Roman" w:hAnsi="Times New Roman"/>
          <w:b/>
          <w:i/>
          <w:sz w:val="24"/>
          <w:szCs w:val="24"/>
        </w:rPr>
        <w:t xml:space="preserve"> </w:t>
      </w:r>
      <w:proofErr w:type="spellStart"/>
      <w:r w:rsidRPr="00C80914">
        <w:rPr>
          <w:rFonts w:ascii="Times New Roman" w:hAnsi="Times New Roman"/>
          <w:i/>
          <w:sz w:val="24"/>
          <w:szCs w:val="24"/>
          <w:vertAlign w:val="superscript"/>
          <w:lang w:val="en-US"/>
        </w:rPr>
        <w:t>i</w:t>
      </w:r>
      <w:r w:rsidRPr="00C80914">
        <w:rPr>
          <w:rFonts w:ascii="Times New Roman" w:hAnsi="Times New Roman"/>
          <w:i/>
          <w:sz w:val="24"/>
          <w:szCs w:val="24"/>
          <w:vertAlign w:val="subscript"/>
        </w:rPr>
        <w:t>гу</w:t>
      </w:r>
      <w:proofErr w:type="spellEnd"/>
      <w:r w:rsidRPr="00C80914">
        <w:rPr>
          <w:rFonts w:ascii="Times New Roman" w:hAnsi="Times New Roman"/>
          <w:i/>
          <w:sz w:val="24"/>
          <w:szCs w:val="24"/>
        </w:rPr>
        <w:t xml:space="preserve"> </w:t>
      </w:r>
      <w:r w:rsidRPr="00C80914">
        <w:rPr>
          <w:rFonts w:ascii="Times New Roman" w:hAnsi="Times New Roman"/>
          <w:b/>
          <w:bCs/>
          <w:spacing w:val="-4"/>
          <w:sz w:val="24"/>
          <w:szCs w:val="24"/>
        </w:rPr>
        <w:t xml:space="preserve"> = </w:t>
      </w:r>
      <w:r w:rsidRPr="00C80914">
        <w:rPr>
          <w:rFonts w:ascii="Times New Roman" w:hAnsi="Times New Roman"/>
          <w:b/>
          <w:bCs/>
          <w:i/>
          <w:spacing w:val="-4"/>
          <w:sz w:val="24"/>
          <w:szCs w:val="24"/>
        </w:rPr>
        <w:t>НЗ</w:t>
      </w:r>
      <w:r w:rsidRPr="00C80914">
        <w:rPr>
          <w:rFonts w:ascii="Times New Roman" w:hAnsi="Times New Roman"/>
          <w:i/>
          <w:sz w:val="24"/>
          <w:szCs w:val="24"/>
          <w:vertAlign w:val="superscript"/>
        </w:rPr>
        <w:t xml:space="preserve"> </w:t>
      </w:r>
      <w:proofErr w:type="spellStart"/>
      <w:r w:rsidRPr="00C80914">
        <w:rPr>
          <w:rFonts w:ascii="Times New Roman" w:hAnsi="Times New Roman"/>
          <w:i/>
          <w:sz w:val="24"/>
          <w:szCs w:val="24"/>
          <w:vertAlign w:val="superscript"/>
          <w:lang w:val="en-US"/>
        </w:rPr>
        <w:t>i</w:t>
      </w:r>
      <w:r w:rsidRPr="00C80914">
        <w:rPr>
          <w:rFonts w:ascii="Times New Roman" w:hAnsi="Times New Roman"/>
          <w:i/>
          <w:sz w:val="24"/>
          <w:szCs w:val="24"/>
          <w:vertAlign w:val="subscript"/>
        </w:rPr>
        <w:t>очр</w:t>
      </w:r>
      <w:proofErr w:type="spellEnd"/>
      <w:r w:rsidRPr="00C80914">
        <w:rPr>
          <w:rFonts w:ascii="Times New Roman" w:hAnsi="Times New Roman"/>
          <w:i/>
          <w:sz w:val="24"/>
          <w:szCs w:val="24"/>
          <w:vertAlign w:val="subscript"/>
        </w:rPr>
        <w:t xml:space="preserve"> </w:t>
      </w:r>
      <w:r w:rsidRPr="00C80914">
        <w:rPr>
          <w:rFonts w:ascii="Times New Roman" w:hAnsi="Times New Roman"/>
          <w:b/>
          <w:i/>
          <w:sz w:val="24"/>
          <w:szCs w:val="24"/>
          <w:vertAlign w:val="subscript"/>
        </w:rPr>
        <w:t>*</w:t>
      </w:r>
      <w:proofErr w:type="spellStart"/>
      <w:r w:rsidRPr="00C80914">
        <w:rPr>
          <w:rFonts w:ascii="Times New Roman" w:hAnsi="Times New Roman"/>
          <w:b/>
          <w:i/>
          <w:sz w:val="24"/>
          <w:szCs w:val="24"/>
          <w:vertAlign w:val="subscript"/>
          <w:lang w:val="en-US"/>
        </w:rPr>
        <w:t>k</w:t>
      </w:r>
      <w:r w:rsidRPr="00C80914">
        <w:rPr>
          <w:rFonts w:ascii="Times New Roman" w:hAnsi="Times New Roman"/>
          <w:i/>
          <w:sz w:val="24"/>
          <w:szCs w:val="24"/>
          <w:vertAlign w:val="subscript"/>
          <w:lang w:val="en-US"/>
        </w:rPr>
        <w:t>i</w:t>
      </w:r>
      <w:proofErr w:type="spellEnd"/>
      <w:r w:rsidRPr="00C80914">
        <w:rPr>
          <w:rFonts w:ascii="Times New Roman" w:hAnsi="Times New Roman"/>
          <w:i/>
          <w:sz w:val="24"/>
          <w:szCs w:val="24"/>
          <w:vertAlign w:val="subscript"/>
        </w:rPr>
        <w:t xml:space="preserve"> </w:t>
      </w:r>
      <w:r w:rsidRPr="00C80914">
        <w:rPr>
          <w:rFonts w:ascii="Times New Roman" w:hAnsi="Times New Roman"/>
          <w:b/>
          <w:sz w:val="24"/>
          <w:szCs w:val="24"/>
        </w:rPr>
        <w:t xml:space="preserve">  </w:t>
      </w:r>
      <w:r w:rsidRPr="00C80914">
        <w:rPr>
          <w:rFonts w:ascii="Times New Roman" w:hAnsi="Times New Roman"/>
          <w:i/>
          <w:iCs/>
          <w:sz w:val="24"/>
          <w:szCs w:val="24"/>
        </w:rPr>
        <w:t xml:space="preserve">, </w:t>
      </w:r>
      <w:r w:rsidRPr="00C80914">
        <w:rPr>
          <w:rFonts w:ascii="Times New Roman" w:hAnsi="Times New Roman"/>
          <w:sz w:val="24"/>
          <w:szCs w:val="24"/>
        </w:rPr>
        <w:t>где</w:t>
      </w:r>
    </w:p>
    <w:p w:rsidR="00FE045C" w:rsidRPr="00C80914" w:rsidRDefault="00FE045C" w:rsidP="00C80914">
      <w:pPr>
        <w:shd w:val="clear" w:color="auto" w:fill="FFFFFF"/>
        <w:spacing w:after="0"/>
        <w:ind w:firstLine="677"/>
        <w:jc w:val="both"/>
        <w:rPr>
          <w:rFonts w:ascii="Times New Roman" w:hAnsi="Times New Roman"/>
          <w:sz w:val="24"/>
          <w:szCs w:val="24"/>
        </w:rPr>
      </w:pPr>
      <w:proofErr w:type="gramStart"/>
      <w:r w:rsidRPr="00C80914">
        <w:rPr>
          <w:rFonts w:ascii="Times New Roman" w:hAnsi="Times New Roman"/>
          <w:sz w:val="24"/>
          <w:szCs w:val="24"/>
        </w:rPr>
        <w:t>З</w:t>
      </w:r>
      <w:proofErr w:type="gramEnd"/>
      <w:r w:rsidRPr="00C80914">
        <w:rPr>
          <w:rFonts w:ascii="Times New Roman" w:hAnsi="Times New Roman"/>
          <w:sz w:val="24"/>
          <w:szCs w:val="24"/>
        </w:rPr>
        <w:t xml:space="preserve"> </w:t>
      </w:r>
      <w:proofErr w:type="spellStart"/>
      <w:r w:rsidRPr="00C80914">
        <w:rPr>
          <w:rFonts w:ascii="Times New Roman" w:hAnsi="Times New Roman"/>
          <w:i/>
          <w:sz w:val="24"/>
          <w:szCs w:val="24"/>
          <w:vertAlign w:val="superscript"/>
          <w:lang w:val="en-US"/>
        </w:rPr>
        <w:t>i</w:t>
      </w:r>
      <w:r w:rsidRPr="00C80914">
        <w:rPr>
          <w:rFonts w:ascii="Times New Roman" w:hAnsi="Times New Roman"/>
          <w:i/>
          <w:sz w:val="24"/>
          <w:szCs w:val="24"/>
          <w:vertAlign w:val="subscript"/>
        </w:rPr>
        <w:t>гу</w:t>
      </w:r>
      <w:proofErr w:type="spellEnd"/>
      <w:r w:rsidRPr="00C80914">
        <w:rPr>
          <w:rFonts w:ascii="Times New Roman" w:hAnsi="Times New Roman"/>
          <w:i/>
          <w:sz w:val="24"/>
          <w:szCs w:val="24"/>
        </w:rPr>
        <w:t xml:space="preserve"> </w:t>
      </w:r>
      <w:r w:rsidRPr="00C80914">
        <w:rPr>
          <w:rFonts w:ascii="Times New Roman" w:hAnsi="Times New Roman"/>
          <w:b/>
          <w:bCs/>
          <w:spacing w:val="-4"/>
          <w:sz w:val="24"/>
          <w:szCs w:val="24"/>
        </w:rPr>
        <w:t xml:space="preserve"> - </w:t>
      </w:r>
      <w:r w:rsidRPr="00C80914">
        <w:rPr>
          <w:rFonts w:ascii="Times New Roman" w:hAnsi="Times New Roman"/>
          <w:bCs/>
          <w:spacing w:val="-4"/>
          <w:sz w:val="24"/>
          <w:szCs w:val="24"/>
        </w:rPr>
        <w:t>н</w:t>
      </w:r>
      <w:r w:rsidRPr="00C80914">
        <w:rPr>
          <w:rFonts w:ascii="Times New Roman" w:hAnsi="Times New Roman"/>
          <w:spacing w:val="-2"/>
          <w:sz w:val="24"/>
          <w:szCs w:val="24"/>
        </w:rPr>
        <w:t xml:space="preserve">ормативные затраты на оказание </w:t>
      </w:r>
      <w:proofErr w:type="spellStart"/>
      <w:r w:rsidRPr="00C80914">
        <w:rPr>
          <w:rFonts w:ascii="Times New Roman" w:hAnsi="Times New Roman"/>
          <w:spacing w:val="-2"/>
          <w:sz w:val="24"/>
          <w:szCs w:val="24"/>
          <w:lang w:val="en-US"/>
        </w:rPr>
        <w:t>i</w:t>
      </w:r>
      <w:proofErr w:type="spellEnd"/>
      <w:r w:rsidRPr="00C80914">
        <w:rPr>
          <w:rFonts w:ascii="Times New Roman" w:hAnsi="Times New Roman"/>
          <w:spacing w:val="-2"/>
          <w:sz w:val="24"/>
          <w:szCs w:val="24"/>
        </w:rPr>
        <w:t>-той государственной услуги</w:t>
      </w:r>
      <w:r w:rsidRPr="00C80914">
        <w:rPr>
          <w:rFonts w:ascii="Times New Roman" w:hAnsi="Times New Roman"/>
          <w:sz w:val="24"/>
          <w:szCs w:val="24"/>
        </w:rPr>
        <w:t xml:space="preserve"> </w:t>
      </w:r>
      <w:r w:rsidRPr="00C80914">
        <w:rPr>
          <w:rFonts w:ascii="Times New Roman" w:hAnsi="Times New Roman"/>
          <w:spacing w:val="-2"/>
          <w:sz w:val="24"/>
          <w:szCs w:val="24"/>
        </w:rPr>
        <w:t xml:space="preserve">на </w:t>
      </w:r>
      <w:r w:rsidRPr="00C80914">
        <w:rPr>
          <w:rFonts w:ascii="Times New Roman" w:hAnsi="Times New Roman"/>
          <w:sz w:val="24"/>
          <w:szCs w:val="24"/>
        </w:rPr>
        <w:t>соответствующий финансовый год;</w:t>
      </w:r>
    </w:p>
    <w:p w:rsidR="00FE045C" w:rsidRPr="00C80914" w:rsidRDefault="00FE045C" w:rsidP="00C80914">
      <w:pPr>
        <w:shd w:val="clear" w:color="auto" w:fill="FFFFFF"/>
        <w:spacing w:after="0"/>
        <w:ind w:firstLine="677"/>
        <w:jc w:val="both"/>
        <w:rPr>
          <w:rFonts w:ascii="Times New Roman" w:hAnsi="Times New Roman"/>
          <w:sz w:val="24"/>
          <w:szCs w:val="24"/>
        </w:rPr>
      </w:pPr>
      <w:r w:rsidRPr="00C80914">
        <w:rPr>
          <w:rFonts w:ascii="Times New Roman" w:hAnsi="Times New Roman"/>
          <w:bCs/>
          <w:spacing w:val="-4"/>
          <w:sz w:val="24"/>
          <w:szCs w:val="24"/>
        </w:rPr>
        <w:lastRenderedPageBreak/>
        <w:t>НЗ</w:t>
      </w:r>
      <w:r w:rsidRPr="00C80914">
        <w:rPr>
          <w:rFonts w:ascii="Times New Roman" w:hAnsi="Times New Roman"/>
          <w:sz w:val="24"/>
          <w:szCs w:val="24"/>
          <w:vertAlign w:val="superscript"/>
        </w:rPr>
        <w:t xml:space="preserve"> </w:t>
      </w:r>
      <w:proofErr w:type="spellStart"/>
      <w:proofErr w:type="gramStart"/>
      <w:r w:rsidRPr="00C80914">
        <w:rPr>
          <w:rFonts w:ascii="Times New Roman" w:hAnsi="Times New Roman"/>
          <w:sz w:val="24"/>
          <w:szCs w:val="24"/>
          <w:vertAlign w:val="superscript"/>
          <w:lang w:val="en-US"/>
        </w:rPr>
        <w:t>i</w:t>
      </w:r>
      <w:proofErr w:type="gramEnd"/>
      <w:r w:rsidRPr="00C80914">
        <w:rPr>
          <w:rFonts w:ascii="Times New Roman" w:hAnsi="Times New Roman"/>
          <w:sz w:val="24"/>
          <w:szCs w:val="24"/>
          <w:vertAlign w:val="subscript"/>
        </w:rPr>
        <w:t>очр</w:t>
      </w:r>
      <w:proofErr w:type="spellEnd"/>
      <w:r w:rsidRPr="00C80914">
        <w:rPr>
          <w:rFonts w:ascii="Times New Roman" w:hAnsi="Times New Roman"/>
          <w:i/>
          <w:sz w:val="24"/>
          <w:szCs w:val="24"/>
          <w:vertAlign w:val="subscript"/>
        </w:rPr>
        <w:t xml:space="preserve"> </w:t>
      </w:r>
      <w:r w:rsidRPr="00C80914">
        <w:rPr>
          <w:rFonts w:ascii="Times New Roman" w:hAnsi="Times New Roman"/>
          <w:sz w:val="24"/>
          <w:szCs w:val="24"/>
          <w:vertAlign w:val="superscript"/>
        </w:rPr>
        <w:t>_</w:t>
      </w:r>
      <w:r w:rsidRPr="00C80914">
        <w:rPr>
          <w:rFonts w:ascii="Times New Roman" w:hAnsi="Times New Roman"/>
          <w:sz w:val="24"/>
          <w:szCs w:val="24"/>
        </w:rPr>
        <w:t xml:space="preserve"> </w:t>
      </w:r>
      <w:r w:rsidRPr="00C80914">
        <w:rPr>
          <w:rFonts w:ascii="Times New Roman" w:hAnsi="Times New Roman"/>
          <w:spacing w:val="-2"/>
          <w:sz w:val="24"/>
          <w:szCs w:val="24"/>
        </w:rPr>
        <w:t xml:space="preserve">нормативные затраты на оказание единицы </w:t>
      </w:r>
      <w:proofErr w:type="spellStart"/>
      <w:r w:rsidRPr="00C80914">
        <w:rPr>
          <w:rFonts w:ascii="Times New Roman" w:hAnsi="Times New Roman"/>
          <w:spacing w:val="-2"/>
          <w:sz w:val="24"/>
          <w:szCs w:val="24"/>
          <w:lang w:val="en-US"/>
        </w:rPr>
        <w:t>i</w:t>
      </w:r>
      <w:proofErr w:type="spellEnd"/>
      <w:r w:rsidRPr="00C80914">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FE045C" w:rsidRPr="00C80914" w:rsidRDefault="00FE045C" w:rsidP="00C80914">
      <w:pPr>
        <w:shd w:val="clear" w:color="auto" w:fill="FFFFFF"/>
        <w:spacing w:after="0"/>
        <w:ind w:firstLine="677"/>
        <w:jc w:val="both"/>
        <w:rPr>
          <w:rFonts w:ascii="Times New Roman" w:hAnsi="Times New Roman"/>
          <w:sz w:val="24"/>
          <w:szCs w:val="24"/>
        </w:rPr>
      </w:pPr>
      <w:proofErr w:type="spellStart"/>
      <w:proofErr w:type="gramStart"/>
      <w:r w:rsidRPr="00C80914">
        <w:rPr>
          <w:rFonts w:ascii="Times New Roman" w:hAnsi="Times New Roman"/>
          <w:i/>
          <w:iCs/>
          <w:sz w:val="24"/>
          <w:szCs w:val="24"/>
          <w:lang w:val="en-US"/>
        </w:rPr>
        <w:t>K</w:t>
      </w:r>
      <w:r w:rsidRPr="00C80914">
        <w:rPr>
          <w:rFonts w:ascii="Times New Roman" w:hAnsi="Times New Roman"/>
          <w:i/>
          <w:iCs/>
          <w:sz w:val="24"/>
          <w:szCs w:val="24"/>
          <w:vertAlign w:val="subscript"/>
          <w:lang w:val="en-US"/>
        </w:rPr>
        <w:t>i</w:t>
      </w:r>
      <w:proofErr w:type="spellEnd"/>
      <w:r w:rsidRPr="00C80914">
        <w:rPr>
          <w:rFonts w:ascii="Times New Roman" w:hAnsi="Times New Roman"/>
          <w:i/>
          <w:iCs/>
          <w:sz w:val="24"/>
          <w:szCs w:val="24"/>
        </w:rPr>
        <w:t xml:space="preserve"> </w:t>
      </w:r>
      <w:r w:rsidRPr="00C80914">
        <w:rPr>
          <w:rFonts w:ascii="Times New Roman" w:hAnsi="Times New Roman"/>
          <w:sz w:val="24"/>
          <w:szCs w:val="24"/>
        </w:rPr>
        <w:t xml:space="preserve">- объем </w:t>
      </w:r>
      <w:proofErr w:type="spellStart"/>
      <w:r w:rsidRPr="00C80914">
        <w:rPr>
          <w:rFonts w:ascii="Times New Roman" w:hAnsi="Times New Roman"/>
          <w:sz w:val="24"/>
          <w:szCs w:val="24"/>
          <w:lang w:val="en-US"/>
        </w:rPr>
        <w:t>i</w:t>
      </w:r>
      <w:proofErr w:type="spellEnd"/>
      <w:r w:rsidRPr="00C80914">
        <w:rPr>
          <w:rFonts w:ascii="Times New Roman" w:hAnsi="Times New Roman"/>
          <w:sz w:val="24"/>
          <w:szCs w:val="24"/>
        </w:rPr>
        <w:t>-той государственной услуги в соответствии с государственным (муниципальным) заданием.</w:t>
      </w:r>
      <w:proofErr w:type="gramEnd"/>
    </w:p>
    <w:p w:rsidR="00FE045C" w:rsidRPr="00C80914" w:rsidRDefault="00FE045C" w:rsidP="00C80914">
      <w:pPr>
        <w:shd w:val="clear" w:color="auto" w:fill="FFFFFF"/>
        <w:tabs>
          <w:tab w:val="left" w:pos="994"/>
        </w:tabs>
        <w:spacing w:after="0"/>
        <w:ind w:firstLine="698"/>
        <w:jc w:val="both"/>
        <w:rPr>
          <w:rFonts w:ascii="Times New Roman" w:hAnsi="Times New Roman"/>
          <w:spacing w:val="-4"/>
          <w:sz w:val="24"/>
          <w:szCs w:val="24"/>
        </w:rPr>
      </w:pPr>
      <w:r w:rsidRPr="00C80914">
        <w:rPr>
          <w:rFonts w:ascii="Times New Roman" w:hAnsi="Times New Roman"/>
          <w:spacing w:val="-2"/>
          <w:sz w:val="24"/>
          <w:szCs w:val="24"/>
        </w:rPr>
        <w:t xml:space="preserve">Нормативные затраты на оказание единицы </w:t>
      </w:r>
      <w:proofErr w:type="spellStart"/>
      <w:r w:rsidRPr="00C80914">
        <w:rPr>
          <w:rFonts w:ascii="Times New Roman" w:hAnsi="Times New Roman"/>
          <w:spacing w:val="-2"/>
          <w:sz w:val="24"/>
          <w:szCs w:val="24"/>
          <w:lang w:val="en-US"/>
        </w:rPr>
        <w:t>i</w:t>
      </w:r>
      <w:proofErr w:type="spellEnd"/>
      <w:r w:rsidRPr="00C80914">
        <w:rPr>
          <w:rFonts w:ascii="Times New Roman" w:hAnsi="Times New Roman"/>
          <w:spacing w:val="-2"/>
          <w:sz w:val="24"/>
          <w:szCs w:val="24"/>
        </w:rPr>
        <w:t xml:space="preserve">-той государственной услуги образовательной </w:t>
      </w:r>
      <w:r w:rsidRPr="00C80914">
        <w:rPr>
          <w:rFonts w:ascii="Times New Roman" w:hAnsi="Times New Roman"/>
          <w:spacing w:val="-4"/>
          <w:sz w:val="24"/>
          <w:szCs w:val="24"/>
        </w:rPr>
        <w:t>организации на соответствующий финансовый год определяются по формуле:</w:t>
      </w:r>
    </w:p>
    <w:p w:rsidR="00FE045C" w:rsidRPr="00C80914" w:rsidRDefault="00FE045C" w:rsidP="00C80914">
      <w:pPr>
        <w:shd w:val="clear" w:color="auto" w:fill="FFFFFF"/>
        <w:tabs>
          <w:tab w:val="left" w:pos="994"/>
        </w:tabs>
        <w:spacing w:after="0"/>
        <w:ind w:firstLine="698"/>
        <w:jc w:val="both"/>
        <w:rPr>
          <w:rFonts w:ascii="Times New Roman" w:hAnsi="Times New Roman"/>
          <w:sz w:val="24"/>
          <w:szCs w:val="24"/>
        </w:rPr>
      </w:pPr>
      <w:r w:rsidRPr="00C80914">
        <w:rPr>
          <w:rFonts w:ascii="Times New Roman" w:hAnsi="Times New Roman"/>
          <w:b/>
          <w:bCs/>
          <w:i/>
          <w:spacing w:val="-4"/>
          <w:sz w:val="24"/>
          <w:szCs w:val="24"/>
        </w:rPr>
        <w:t xml:space="preserve">                   </w:t>
      </w:r>
      <w:r w:rsidRPr="00C80914">
        <w:rPr>
          <w:rFonts w:ascii="Times New Roman" w:hAnsi="Times New Roman"/>
          <w:b/>
          <w:bCs/>
          <w:i/>
          <w:spacing w:val="-4"/>
          <w:sz w:val="24"/>
          <w:szCs w:val="24"/>
        </w:rPr>
        <w:tab/>
        <w:t>НЗ</w:t>
      </w:r>
      <w:r w:rsidRPr="00C80914">
        <w:rPr>
          <w:rFonts w:ascii="Times New Roman" w:hAnsi="Times New Roman"/>
          <w:i/>
          <w:sz w:val="24"/>
          <w:szCs w:val="24"/>
          <w:vertAlign w:val="superscript"/>
        </w:rPr>
        <w:t xml:space="preserve"> </w:t>
      </w:r>
      <w:proofErr w:type="spellStart"/>
      <w:r w:rsidRPr="00C80914">
        <w:rPr>
          <w:rFonts w:ascii="Times New Roman" w:hAnsi="Times New Roman"/>
          <w:i/>
          <w:sz w:val="24"/>
          <w:szCs w:val="24"/>
          <w:vertAlign w:val="superscript"/>
          <w:lang w:val="en-US"/>
        </w:rPr>
        <w:t>i</w:t>
      </w:r>
      <w:r w:rsidRPr="00C80914">
        <w:rPr>
          <w:rFonts w:ascii="Times New Roman" w:hAnsi="Times New Roman"/>
          <w:i/>
          <w:sz w:val="24"/>
          <w:szCs w:val="24"/>
          <w:vertAlign w:val="subscript"/>
        </w:rPr>
        <w:t>очр=</w:t>
      </w:r>
      <w:proofErr w:type="spellEnd"/>
      <w:r w:rsidRPr="00C80914">
        <w:rPr>
          <w:rFonts w:ascii="Times New Roman" w:hAnsi="Times New Roman"/>
          <w:b/>
          <w:bCs/>
          <w:i/>
          <w:spacing w:val="-4"/>
          <w:sz w:val="24"/>
          <w:szCs w:val="24"/>
        </w:rPr>
        <w:t xml:space="preserve"> НЗ</w:t>
      </w:r>
      <w:r w:rsidRPr="00C80914">
        <w:rPr>
          <w:rFonts w:ascii="Times New Roman" w:hAnsi="Times New Roman"/>
          <w:i/>
          <w:sz w:val="24"/>
          <w:szCs w:val="24"/>
          <w:vertAlign w:val="subscript"/>
        </w:rPr>
        <w:t xml:space="preserve"> </w:t>
      </w:r>
      <w:proofErr w:type="spellStart"/>
      <w:r w:rsidRPr="00C80914">
        <w:rPr>
          <w:rFonts w:ascii="Times New Roman" w:hAnsi="Times New Roman"/>
          <w:i/>
          <w:sz w:val="24"/>
          <w:szCs w:val="24"/>
          <w:vertAlign w:val="subscript"/>
        </w:rPr>
        <w:t>гу+</w:t>
      </w:r>
      <w:proofErr w:type="spellEnd"/>
      <w:r w:rsidRPr="00C80914">
        <w:rPr>
          <w:rFonts w:ascii="Times New Roman" w:hAnsi="Times New Roman"/>
          <w:b/>
          <w:bCs/>
          <w:i/>
          <w:spacing w:val="-4"/>
          <w:sz w:val="24"/>
          <w:szCs w:val="24"/>
        </w:rPr>
        <w:t xml:space="preserve"> НЗ</w:t>
      </w:r>
      <w:r w:rsidRPr="00C80914">
        <w:rPr>
          <w:rFonts w:ascii="Times New Roman" w:hAnsi="Times New Roman"/>
          <w:i/>
          <w:sz w:val="24"/>
          <w:szCs w:val="24"/>
          <w:vertAlign w:val="superscript"/>
        </w:rPr>
        <w:t xml:space="preserve"> </w:t>
      </w:r>
      <w:r w:rsidRPr="00C80914">
        <w:rPr>
          <w:rFonts w:ascii="Times New Roman" w:hAnsi="Times New Roman"/>
          <w:i/>
          <w:sz w:val="24"/>
          <w:szCs w:val="24"/>
          <w:vertAlign w:val="subscript"/>
        </w:rPr>
        <w:t>он</w:t>
      </w:r>
      <w:proofErr w:type="gramStart"/>
      <w:r w:rsidRPr="00C80914">
        <w:rPr>
          <w:rFonts w:ascii="Times New Roman" w:hAnsi="Times New Roman"/>
          <w:i/>
          <w:sz w:val="24"/>
          <w:szCs w:val="24"/>
          <w:vertAlign w:val="subscript"/>
        </w:rPr>
        <w:t xml:space="preserve">    </w:t>
      </w:r>
      <w:r w:rsidRPr="00C80914">
        <w:rPr>
          <w:rFonts w:ascii="Times New Roman" w:hAnsi="Times New Roman"/>
          <w:i/>
          <w:iCs/>
          <w:sz w:val="24"/>
          <w:szCs w:val="24"/>
        </w:rPr>
        <w:t>,</w:t>
      </w:r>
      <w:proofErr w:type="gramEnd"/>
      <w:r w:rsidRPr="00C80914">
        <w:rPr>
          <w:rFonts w:ascii="Times New Roman" w:hAnsi="Times New Roman"/>
          <w:i/>
          <w:iCs/>
          <w:sz w:val="24"/>
          <w:szCs w:val="24"/>
        </w:rPr>
        <w:t xml:space="preserve"> </w:t>
      </w:r>
      <w:r w:rsidRPr="00C80914">
        <w:rPr>
          <w:rFonts w:ascii="Times New Roman" w:hAnsi="Times New Roman"/>
          <w:sz w:val="24"/>
          <w:szCs w:val="24"/>
        </w:rPr>
        <w:t>где</w:t>
      </w:r>
    </w:p>
    <w:p w:rsidR="00FE045C" w:rsidRPr="00C80914" w:rsidRDefault="00FE045C" w:rsidP="00C80914">
      <w:pPr>
        <w:shd w:val="clear" w:color="auto" w:fill="FFFFFF"/>
        <w:spacing w:after="0"/>
        <w:ind w:firstLine="670"/>
        <w:jc w:val="both"/>
        <w:rPr>
          <w:rFonts w:ascii="Times New Roman" w:hAnsi="Times New Roman"/>
          <w:b/>
          <w:bCs/>
          <w:spacing w:val="-4"/>
          <w:sz w:val="24"/>
          <w:szCs w:val="24"/>
        </w:rPr>
      </w:pPr>
      <w:r w:rsidRPr="00C80914">
        <w:rPr>
          <w:rFonts w:ascii="Times New Roman" w:hAnsi="Times New Roman"/>
          <w:bCs/>
          <w:spacing w:val="-4"/>
          <w:sz w:val="24"/>
          <w:szCs w:val="24"/>
        </w:rPr>
        <w:t>НЗ</w:t>
      </w:r>
      <w:r w:rsidRPr="00C80914">
        <w:rPr>
          <w:rFonts w:ascii="Times New Roman" w:hAnsi="Times New Roman"/>
          <w:i/>
          <w:sz w:val="24"/>
          <w:szCs w:val="24"/>
          <w:vertAlign w:val="superscript"/>
        </w:rPr>
        <w:t xml:space="preserve"> </w:t>
      </w:r>
      <w:proofErr w:type="spellStart"/>
      <w:proofErr w:type="gramStart"/>
      <w:r w:rsidRPr="00C80914">
        <w:rPr>
          <w:rFonts w:ascii="Times New Roman" w:hAnsi="Times New Roman"/>
          <w:i/>
          <w:sz w:val="24"/>
          <w:szCs w:val="24"/>
          <w:vertAlign w:val="superscript"/>
          <w:lang w:val="en-US"/>
        </w:rPr>
        <w:t>i</w:t>
      </w:r>
      <w:proofErr w:type="gramEnd"/>
      <w:r w:rsidRPr="00C80914">
        <w:rPr>
          <w:rFonts w:ascii="Times New Roman" w:hAnsi="Times New Roman"/>
          <w:i/>
          <w:sz w:val="24"/>
          <w:szCs w:val="24"/>
          <w:vertAlign w:val="subscript"/>
        </w:rPr>
        <w:t>очр</w:t>
      </w:r>
      <w:proofErr w:type="spellEnd"/>
      <w:r w:rsidRPr="00C80914">
        <w:rPr>
          <w:rFonts w:ascii="Times New Roman" w:hAnsi="Times New Roman"/>
          <w:i/>
          <w:sz w:val="24"/>
          <w:szCs w:val="24"/>
          <w:vertAlign w:val="subscript"/>
        </w:rPr>
        <w:t xml:space="preserve"> -</w:t>
      </w:r>
      <w:r w:rsidRPr="00C80914">
        <w:rPr>
          <w:rFonts w:ascii="Times New Roman" w:hAnsi="Times New Roman"/>
          <w:spacing w:val="-2"/>
          <w:sz w:val="24"/>
          <w:szCs w:val="24"/>
        </w:rPr>
        <w:t xml:space="preserve"> нормативные затраты на оказание единицы </w:t>
      </w:r>
      <w:proofErr w:type="spellStart"/>
      <w:r w:rsidRPr="00C80914">
        <w:rPr>
          <w:rFonts w:ascii="Times New Roman" w:hAnsi="Times New Roman"/>
          <w:spacing w:val="-2"/>
          <w:sz w:val="24"/>
          <w:szCs w:val="24"/>
          <w:lang w:val="en-US"/>
        </w:rPr>
        <w:t>i</w:t>
      </w:r>
      <w:proofErr w:type="spellEnd"/>
      <w:r w:rsidRPr="00C80914">
        <w:rPr>
          <w:rFonts w:ascii="Times New Roman" w:hAnsi="Times New Roman"/>
          <w:spacing w:val="-2"/>
          <w:sz w:val="24"/>
          <w:szCs w:val="24"/>
        </w:rPr>
        <w:t xml:space="preserve">-той государственной услуги образовательной </w:t>
      </w:r>
      <w:r w:rsidRPr="00C80914">
        <w:rPr>
          <w:rFonts w:ascii="Times New Roman" w:hAnsi="Times New Roman"/>
          <w:spacing w:val="-4"/>
          <w:sz w:val="24"/>
          <w:szCs w:val="24"/>
        </w:rPr>
        <w:t>организации на соответствующий финансовый год;</w:t>
      </w:r>
    </w:p>
    <w:p w:rsidR="00FE045C" w:rsidRPr="00C80914" w:rsidRDefault="00FE045C" w:rsidP="00C80914">
      <w:pPr>
        <w:shd w:val="clear" w:color="auto" w:fill="FFFFFF"/>
        <w:spacing w:after="0"/>
        <w:ind w:firstLine="670"/>
        <w:jc w:val="both"/>
        <w:rPr>
          <w:rFonts w:ascii="Times New Roman" w:hAnsi="Times New Roman"/>
          <w:sz w:val="24"/>
          <w:szCs w:val="24"/>
        </w:rPr>
      </w:pPr>
      <w:r w:rsidRPr="00C80914">
        <w:rPr>
          <w:rFonts w:ascii="Times New Roman" w:hAnsi="Times New Roman"/>
          <w:bCs/>
          <w:spacing w:val="-4"/>
          <w:sz w:val="24"/>
          <w:szCs w:val="24"/>
        </w:rPr>
        <w:t>НЗ</w:t>
      </w:r>
      <w:r w:rsidRPr="00C80914">
        <w:rPr>
          <w:rFonts w:ascii="Times New Roman" w:hAnsi="Times New Roman"/>
          <w:sz w:val="24"/>
          <w:szCs w:val="24"/>
          <w:vertAlign w:val="superscript"/>
        </w:rPr>
        <w:t xml:space="preserve"> </w:t>
      </w:r>
      <w:proofErr w:type="spellStart"/>
      <w:r w:rsidRPr="00C80914">
        <w:rPr>
          <w:rFonts w:ascii="Times New Roman" w:hAnsi="Times New Roman"/>
          <w:sz w:val="24"/>
          <w:szCs w:val="24"/>
          <w:vertAlign w:val="subscript"/>
        </w:rPr>
        <w:t>гу</w:t>
      </w:r>
      <w:proofErr w:type="spellEnd"/>
      <w:r w:rsidRPr="00C80914">
        <w:rPr>
          <w:rFonts w:ascii="Times New Roman" w:hAnsi="Times New Roman"/>
          <w:spacing w:val="-3"/>
          <w:sz w:val="24"/>
          <w:szCs w:val="24"/>
        </w:rPr>
        <w:t xml:space="preserve"> - нормативные затраты, непосредственно связанные с оказанием </w:t>
      </w:r>
      <w:r w:rsidRPr="00C80914">
        <w:rPr>
          <w:rFonts w:ascii="Times New Roman" w:hAnsi="Times New Roman"/>
          <w:sz w:val="24"/>
          <w:szCs w:val="24"/>
        </w:rPr>
        <w:t>государственной услуги;</w:t>
      </w:r>
    </w:p>
    <w:p w:rsidR="00FE045C" w:rsidRPr="00C80914" w:rsidRDefault="00FE045C" w:rsidP="00C80914">
      <w:pPr>
        <w:shd w:val="clear" w:color="auto" w:fill="FFFFFF"/>
        <w:spacing w:after="0"/>
        <w:ind w:firstLine="670"/>
        <w:jc w:val="both"/>
        <w:rPr>
          <w:rFonts w:ascii="Times New Roman" w:hAnsi="Times New Roman"/>
          <w:sz w:val="24"/>
          <w:szCs w:val="24"/>
        </w:rPr>
      </w:pPr>
      <w:r w:rsidRPr="00C80914">
        <w:rPr>
          <w:rFonts w:ascii="Times New Roman" w:hAnsi="Times New Roman"/>
          <w:sz w:val="24"/>
          <w:szCs w:val="24"/>
        </w:rPr>
        <w:t xml:space="preserve">НЗ </w:t>
      </w:r>
      <w:r w:rsidRPr="00C80914">
        <w:rPr>
          <w:rFonts w:ascii="Times New Roman" w:hAnsi="Times New Roman"/>
          <w:sz w:val="24"/>
          <w:szCs w:val="24"/>
          <w:vertAlign w:val="subscript"/>
        </w:rPr>
        <w:t>он</w:t>
      </w:r>
      <w:r w:rsidRPr="00C80914">
        <w:rPr>
          <w:rFonts w:ascii="Times New Roman" w:hAnsi="Times New Roman"/>
          <w:sz w:val="24"/>
          <w:szCs w:val="24"/>
        </w:rPr>
        <w:t xml:space="preserve"> - нормативные затраты на общехозяйственные нужды.</w:t>
      </w:r>
    </w:p>
    <w:p w:rsidR="00FE045C" w:rsidRPr="00C80914" w:rsidRDefault="00FE045C" w:rsidP="00C80914">
      <w:pPr>
        <w:shd w:val="clear" w:color="auto" w:fill="FFFFFF"/>
        <w:tabs>
          <w:tab w:val="left" w:pos="1058"/>
        </w:tabs>
        <w:spacing w:after="0"/>
        <w:ind w:firstLine="684"/>
        <w:jc w:val="both"/>
        <w:rPr>
          <w:rFonts w:ascii="Times New Roman" w:hAnsi="Times New Roman"/>
          <w:sz w:val="24"/>
          <w:szCs w:val="24"/>
        </w:rPr>
      </w:pPr>
      <w:r w:rsidRPr="00C80914">
        <w:rPr>
          <w:rFonts w:ascii="Times New Roman" w:hAnsi="Times New Roman"/>
          <w:spacing w:val="-4"/>
          <w:sz w:val="24"/>
          <w:szCs w:val="24"/>
        </w:rPr>
        <w:t>Нормативные затраты, непосредственно связанные с оказанием</w:t>
      </w:r>
      <w:r w:rsidRPr="00C80914">
        <w:rPr>
          <w:rFonts w:ascii="Times New Roman" w:hAnsi="Times New Roman"/>
          <w:spacing w:val="-4"/>
          <w:sz w:val="24"/>
          <w:szCs w:val="24"/>
        </w:rPr>
        <w:br/>
      </w:r>
      <w:r w:rsidRPr="00C80914">
        <w:rPr>
          <w:rFonts w:ascii="Times New Roman" w:hAnsi="Times New Roman"/>
          <w:spacing w:val="-1"/>
          <w:sz w:val="24"/>
          <w:szCs w:val="24"/>
        </w:rPr>
        <w:t xml:space="preserve">государственной услуги на соответствующий финансовый год, определяются </w:t>
      </w:r>
      <w:r w:rsidRPr="00C80914">
        <w:rPr>
          <w:rFonts w:ascii="Times New Roman" w:hAnsi="Times New Roman"/>
          <w:sz w:val="24"/>
          <w:szCs w:val="24"/>
        </w:rPr>
        <w:t>по формуле:</w:t>
      </w:r>
    </w:p>
    <w:p w:rsidR="00FE045C" w:rsidRPr="00C80914" w:rsidRDefault="00FE045C" w:rsidP="00C80914">
      <w:pPr>
        <w:shd w:val="clear" w:color="auto" w:fill="FFFFFF"/>
        <w:spacing w:after="0"/>
        <w:ind w:firstLine="1282"/>
        <w:jc w:val="both"/>
        <w:rPr>
          <w:rFonts w:ascii="Times New Roman" w:hAnsi="Times New Roman"/>
          <w:i/>
          <w:iCs/>
          <w:sz w:val="24"/>
          <w:szCs w:val="24"/>
        </w:rPr>
      </w:pPr>
      <w:r w:rsidRPr="00C80914">
        <w:rPr>
          <w:rFonts w:ascii="Times New Roman" w:hAnsi="Times New Roman"/>
          <w:b/>
          <w:bCs/>
          <w:i/>
          <w:spacing w:val="-4"/>
          <w:sz w:val="24"/>
          <w:szCs w:val="24"/>
        </w:rPr>
        <w:t>НЗ</w:t>
      </w:r>
      <w:r w:rsidRPr="00C80914">
        <w:rPr>
          <w:rFonts w:ascii="Times New Roman" w:hAnsi="Times New Roman"/>
          <w:i/>
          <w:sz w:val="24"/>
          <w:szCs w:val="24"/>
          <w:vertAlign w:val="superscript"/>
        </w:rPr>
        <w:t xml:space="preserve"> </w:t>
      </w:r>
      <w:proofErr w:type="spellStart"/>
      <w:r w:rsidRPr="00C80914">
        <w:rPr>
          <w:rFonts w:ascii="Times New Roman" w:hAnsi="Times New Roman"/>
          <w:b/>
          <w:sz w:val="24"/>
          <w:szCs w:val="24"/>
          <w:vertAlign w:val="subscript"/>
        </w:rPr>
        <w:t>гу</w:t>
      </w:r>
      <w:proofErr w:type="spellEnd"/>
      <w:r w:rsidRPr="00C80914">
        <w:rPr>
          <w:rFonts w:ascii="Times New Roman" w:hAnsi="Times New Roman"/>
          <w:iCs/>
          <w:sz w:val="24"/>
          <w:szCs w:val="24"/>
        </w:rPr>
        <w:t xml:space="preserve"> </w:t>
      </w:r>
      <w:r w:rsidRPr="00C80914">
        <w:rPr>
          <w:rFonts w:ascii="Times New Roman" w:hAnsi="Times New Roman"/>
          <w:i/>
          <w:iCs/>
          <w:sz w:val="24"/>
          <w:szCs w:val="24"/>
        </w:rPr>
        <w:t xml:space="preserve">= </w:t>
      </w:r>
      <w:r w:rsidRPr="00C80914">
        <w:rPr>
          <w:rFonts w:ascii="Times New Roman" w:hAnsi="Times New Roman"/>
          <w:b/>
          <w:i/>
          <w:iCs/>
          <w:sz w:val="24"/>
          <w:szCs w:val="24"/>
        </w:rPr>
        <w:t>НЗ</w:t>
      </w:r>
      <w:r w:rsidRPr="00C80914">
        <w:rPr>
          <w:rFonts w:ascii="Times New Roman" w:hAnsi="Times New Roman"/>
          <w:b/>
          <w:i/>
          <w:iCs/>
          <w:sz w:val="24"/>
          <w:szCs w:val="24"/>
          <w:vertAlign w:val="subscript"/>
          <w:lang w:val="en-US"/>
        </w:rPr>
        <w:t>o</w:t>
      </w:r>
      <w:proofErr w:type="spellStart"/>
      <w:r w:rsidRPr="00C80914">
        <w:rPr>
          <w:rFonts w:ascii="Times New Roman" w:hAnsi="Times New Roman"/>
          <w:b/>
          <w:i/>
          <w:iCs/>
          <w:sz w:val="24"/>
          <w:szCs w:val="24"/>
          <w:vertAlign w:val="subscript"/>
        </w:rPr>
        <w:t>тгу</w:t>
      </w:r>
      <w:proofErr w:type="spellEnd"/>
      <w:r w:rsidRPr="00C80914">
        <w:rPr>
          <w:rFonts w:ascii="Times New Roman" w:hAnsi="Times New Roman"/>
          <w:b/>
          <w:i/>
          <w:iCs/>
          <w:sz w:val="24"/>
          <w:szCs w:val="24"/>
          <w:vertAlign w:val="subscript"/>
        </w:rPr>
        <w:t xml:space="preserve"> +</w:t>
      </w:r>
      <w:r w:rsidRPr="00C80914">
        <w:rPr>
          <w:rFonts w:ascii="Times New Roman" w:hAnsi="Times New Roman"/>
          <w:b/>
          <w:i/>
          <w:iCs/>
          <w:sz w:val="24"/>
          <w:szCs w:val="24"/>
        </w:rPr>
        <w:t xml:space="preserve"> НЗ </w:t>
      </w:r>
      <w:r w:rsidRPr="00C80914">
        <w:rPr>
          <w:rFonts w:ascii="Times New Roman" w:hAnsi="Times New Roman"/>
          <w:b/>
          <w:i/>
          <w:iCs/>
          <w:sz w:val="24"/>
          <w:szCs w:val="24"/>
          <w:vertAlign w:val="superscript"/>
          <w:lang w:val="en-US"/>
        </w:rPr>
        <w:t>j</w:t>
      </w:r>
      <w:r w:rsidRPr="00C80914">
        <w:rPr>
          <w:rFonts w:ascii="Times New Roman" w:hAnsi="Times New Roman"/>
          <w:b/>
          <w:i/>
          <w:iCs/>
          <w:sz w:val="24"/>
          <w:szCs w:val="24"/>
          <w:vertAlign w:val="subscript"/>
        </w:rPr>
        <w:t>м</w:t>
      </w:r>
      <w:r w:rsidRPr="00C80914">
        <w:rPr>
          <w:rFonts w:ascii="Times New Roman" w:hAnsi="Times New Roman"/>
          <w:b/>
          <w:i/>
          <w:iCs/>
          <w:sz w:val="24"/>
          <w:szCs w:val="24"/>
          <w:vertAlign w:val="subscript"/>
          <w:lang w:val="en-US"/>
        </w:rPr>
        <w:t>p</w:t>
      </w:r>
      <w:r w:rsidRPr="00C80914">
        <w:rPr>
          <w:rFonts w:ascii="Times New Roman" w:hAnsi="Times New Roman"/>
          <w:b/>
          <w:i/>
          <w:iCs/>
          <w:sz w:val="24"/>
          <w:szCs w:val="24"/>
          <w:vertAlign w:val="subscript"/>
        </w:rPr>
        <w:t xml:space="preserve"> +  </w:t>
      </w:r>
      <w:r w:rsidRPr="00C80914">
        <w:rPr>
          <w:rFonts w:ascii="Times New Roman" w:hAnsi="Times New Roman"/>
          <w:b/>
          <w:i/>
          <w:iCs/>
          <w:sz w:val="24"/>
          <w:szCs w:val="24"/>
        </w:rPr>
        <w:t xml:space="preserve">НЗ </w:t>
      </w:r>
      <w:r w:rsidRPr="00C80914">
        <w:rPr>
          <w:rFonts w:ascii="Times New Roman" w:hAnsi="Times New Roman"/>
          <w:b/>
          <w:i/>
          <w:iCs/>
          <w:sz w:val="24"/>
          <w:szCs w:val="24"/>
          <w:vertAlign w:val="superscript"/>
          <w:lang w:val="en-US"/>
        </w:rPr>
        <w:t>j</w:t>
      </w:r>
      <w:proofErr w:type="spellStart"/>
      <w:r w:rsidRPr="00C80914">
        <w:rPr>
          <w:rFonts w:ascii="Times New Roman" w:hAnsi="Times New Roman"/>
          <w:b/>
          <w:i/>
          <w:iCs/>
          <w:sz w:val="24"/>
          <w:szCs w:val="24"/>
          <w:vertAlign w:val="subscript"/>
        </w:rPr>
        <w:t>пп</w:t>
      </w:r>
      <w:proofErr w:type="spellEnd"/>
      <w:proofErr w:type="gramStart"/>
      <w:r w:rsidRPr="00C80914">
        <w:rPr>
          <w:rFonts w:ascii="Times New Roman" w:hAnsi="Times New Roman"/>
          <w:b/>
          <w:i/>
          <w:iCs/>
          <w:sz w:val="24"/>
          <w:szCs w:val="24"/>
          <w:vertAlign w:val="subscript"/>
        </w:rPr>
        <w:t xml:space="preserve">     </w:t>
      </w:r>
      <w:r w:rsidRPr="00C80914">
        <w:rPr>
          <w:rFonts w:ascii="Times New Roman" w:hAnsi="Times New Roman"/>
          <w:i/>
          <w:iCs/>
          <w:sz w:val="24"/>
          <w:szCs w:val="24"/>
        </w:rPr>
        <w:t>,</w:t>
      </w:r>
      <w:proofErr w:type="gramEnd"/>
      <w:r w:rsidRPr="00C80914">
        <w:rPr>
          <w:rFonts w:ascii="Times New Roman" w:hAnsi="Times New Roman"/>
          <w:i/>
          <w:iCs/>
          <w:sz w:val="24"/>
          <w:szCs w:val="24"/>
        </w:rPr>
        <w:t xml:space="preserve"> </w:t>
      </w:r>
      <w:r w:rsidRPr="00C80914">
        <w:rPr>
          <w:rFonts w:ascii="Times New Roman" w:hAnsi="Times New Roman"/>
          <w:sz w:val="24"/>
          <w:szCs w:val="24"/>
        </w:rPr>
        <w:t xml:space="preserve">где                            </w:t>
      </w:r>
    </w:p>
    <w:p w:rsidR="00FE045C" w:rsidRPr="00C80914" w:rsidRDefault="00FE045C" w:rsidP="00C80914">
      <w:pPr>
        <w:shd w:val="clear" w:color="auto" w:fill="FFFFFF"/>
        <w:spacing w:after="0"/>
        <w:jc w:val="both"/>
        <w:rPr>
          <w:rFonts w:ascii="Times New Roman" w:hAnsi="Times New Roman"/>
          <w:sz w:val="24"/>
          <w:szCs w:val="24"/>
        </w:rPr>
      </w:pPr>
      <w:r w:rsidRPr="00C80914">
        <w:rPr>
          <w:rFonts w:ascii="Times New Roman" w:hAnsi="Times New Roman"/>
          <w:sz w:val="24"/>
          <w:szCs w:val="24"/>
        </w:rPr>
        <w:t xml:space="preserve">         </w:t>
      </w:r>
      <w:proofErr w:type="spellStart"/>
      <w:r w:rsidRPr="00C80914">
        <w:rPr>
          <w:rFonts w:ascii="Times New Roman" w:hAnsi="Times New Roman"/>
          <w:spacing w:val="-4"/>
          <w:sz w:val="24"/>
          <w:szCs w:val="24"/>
        </w:rPr>
        <w:t>НЗ</w:t>
      </w:r>
      <w:r w:rsidRPr="00C80914">
        <w:rPr>
          <w:rFonts w:ascii="Times New Roman" w:hAnsi="Times New Roman"/>
          <w:spacing w:val="-4"/>
          <w:sz w:val="24"/>
          <w:szCs w:val="24"/>
          <w:vertAlign w:val="subscript"/>
        </w:rPr>
        <w:t>гу</w:t>
      </w:r>
      <w:proofErr w:type="spellEnd"/>
      <w:r w:rsidRPr="00C80914">
        <w:rPr>
          <w:rFonts w:ascii="Times New Roman" w:hAnsi="Times New Roman"/>
          <w:spacing w:val="-4"/>
          <w:sz w:val="24"/>
          <w:szCs w:val="24"/>
          <w:vertAlign w:val="subscript"/>
        </w:rPr>
        <w:t xml:space="preserve"> </w:t>
      </w:r>
      <w:r w:rsidRPr="00C80914">
        <w:rPr>
          <w:rFonts w:ascii="Times New Roman" w:hAnsi="Times New Roman"/>
          <w:sz w:val="24"/>
          <w:szCs w:val="24"/>
        </w:rPr>
        <w:t>- н</w:t>
      </w:r>
      <w:r w:rsidRPr="00C80914">
        <w:rPr>
          <w:rFonts w:ascii="Times New Roman" w:hAnsi="Times New Roman"/>
          <w:spacing w:val="-4"/>
          <w:sz w:val="24"/>
          <w:szCs w:val="24"/>
        </w:rPr>
        <w:t>ормативные затраты, непосредственно связанные с оказанием</w:t>
      </w:r>
      <w:r w:rsidRPr="00C80914">
        <w:rPr>
          <w:rFonts w:ascii="Times New Roman" w:hAnsi="Times New Roman"/>
          <w:spacing w:val="-4"/>
          <w:sz w:val="24"/>
          <w:szCs w:val="24"/>
        </w:rPr>
        <w:br/>
      </w:r>
      <w:r w:rsidRPr="00C80914">
        <w:rPr>
          <w:rFonts w:ascii="Times New Roman" w:hAnsi="Times New Roman"/>
          <w:spacing w:val="-1"/>
          <w:sz w:val="24"/>
          <w:szCs w:val="24"/>
        </w:rPr>
        <w:t>государственной услуги на соответствующий финансовый год;</w:t>
      </w:r>
    </w:p>
    <w:p w:rsidR="00FE045C" w:rsidRPr="00C80914" w:rsidRDefault="00FE045C" w:rsidP="00C80914">
      <w:pPr>
        <w:shd w:val="clear" w:color="auto" w:fill="FFFFFF"/>
        <w:spacing w:after="0"/>
        <w:ind w:firstLine="708"/>
        <w:jc w:val="both"/>
        <w:rPr>
          <w:rFonts w:ascii="Times New Roman" w:hAnsi="Times New Roman"/>
          <w:sz w:val="24"/>
          <w:szCs w:val="24"/>
        </w:rPr>
      </w:pPr>
      <w:r w:rsidRPr="00C80914">
        <w:rPr>
          <w:rFonts w:ascii="Times New Roman" w:hAnsi="Times New Roman"/>
          <w:iCs/>
          <w:spacing w:val="-3"/>
          <w:sz w:val="24"/>
          <w:szCs w:val="24"/>
        </w:rPr>
        <w:t>НЗ</w:t>
      </w:r>
      <w:proofErr w:type="spellStart"/>
      <w:proofErr w:type="gramStart"/>
      <w:r w:rsidRPr="00C80914">
        <w:rPr>
          <w:rFonts w:ascii="Times New Roman" w:hAnsi="Times New Roman"/>
          <w:iCs/>
          <w:spacing w:val="-3"/>
          <w:sz w:val="24"/>
          <w:szCs w:val="24"/>
          <w:vertAlign w:val="subscript"/>
          <w:lang w:val="en-US"/>
        </w:rPr>
        <w:t>om</w:t>
      </w:r>
      <w:proofErr w:type="spellEnd"/>
      <w:proofErr w:type="gramEnd"/>
      <w:r w:rsidRPr="00C80914">
        <w:rPr>
          <w:rFonts w:ascii="Times New Roman" w:hAnsi="Times New Roman"/>
          <w:iCs/>
          <w:spacing w:val="-3"/>
          <w:sz w:val="24"/>
          <w:szCs w:val="24"/>
          <w:vertAlign w:val="subscript"/>
        </w:rPr>
        <w:t>г</w:t>
      </w:r>
      <w:r w:rsidRPr="00C80914">
        <w:rPr>
          <w:rFonts w:ascii="Times New Roman" w:hAnsi="Times New Roman"/>
          <w:iCs/>
          <w:spacing w:val="-3"/>
          <w:sz w:val="24"/>
          <w:szCs w:val="24"/>
          <w:vertAlign w:val="subscript"/>
          <w:lang w:val="en-US"/>
        </w:rPr>
        <w:t>y</w:t>
      </w:r>
      <w:r w:rsidRPr="00C80914">
        <w:rPr>
          <w:rFonts w:ascii="Times New Roman" w:hAnsi="Times New Roman"/>
          <w:i/>
          <w:iCs/>
          <w:spacing w:val="-3"/>
          <w:sz w:val="24"/>
          <w:szCs w:val="24"/>
          <w:vertAlign w:val="subscript"/>
        </w:rPr>
        <w:t xml:space="preserve">  </w:t>
      </w:r>
      <w:r w:rsidRPr="00C80914">
        <w:rPr>
          <w:rFonts w:ascii="Times New Roman" w:hAnsi="Times New Roman"/>
          <w:i/>
          <w:iCs/>
          <w:spacing w:val="-3"/>
          <w:sz w:val="24"/>
          <w:szCs w:val="24"/>
        </w:rPr>
        <w:t xml:space="preserve"> </w:t>
      </w:r>
      <w:r w:rsidRPr="00C80914">
        <w:rPr>
          <w:rFonts w:ascii="Times New Roman" w:hAnsi="Times New Roman"/>
          <w:spacing w:val="-3"/>
          <w:sz w:val="24"/>
          <w:szCs w:val="24"/>
        </w:rPr>
        <w:t>- нормативные затраты  на оплату труда и начисления на</w:t>
      </w:r>
      <w:r w:rsidRPr="00C80914">
        <w:rPr>
          <w:rFonts w:ascii="Times New Roman" w:hAnsi="Times New Roman"/>
          <w:i/>
          <w:iCs/>
          <w:spacing w:val="-3"/>
          <w:sz w:val="24"/>
          <w:szCs w:val="24"/>
        </w:rPr>
        <w:t xml:space="preserve"> </w:t>
      </w:r>
      <w:r w:rsidRPr="00C80914">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FE045C" w:rsidRPr="00C80914" w:rsidRDefault="00FE045C" w:rsidP="00C80914">
      <w:pPr>
        <w:shd w:val="clear" w:color="auto" w:fill="FFFFFF"/>
        <w:spacing w:after="0"/>
        <w:ind w:firstLine="708"/>
        <w:jc w:val="both"/>
        <w:rPr>
          <w:rFonts w:ascii="Times New Roman" w:hAnsi="Times New Roman"/>
          <w:sz w:val="24"/>
          <w:szCs w:val="24"/>
        </w:rPr>
      </w:pPr>
      <w:r w:rsidRPr="00C80914">
        <w:rPr>
          <w:rFonts w:ascii="Times New Roman" w:hAnsi="Times New Roman"/>
          <w:spacing w:val="-4"/>
          <w:sz w:val="24"/>
          <w:szCs w:val="24"/>
        </w:rPr>
        <w:t xml:space="preserve">НЗ </w:t>
      </w:r>
      <w:r w:rsidRPr="00C80914">
        <w:rPr>
          <w:rFonts w:ascii="Times New Roman" w:hAnsi="Times New Roman"/>
          <w:spacing w:val="-4"/>
          <w:sz w:val="24"/>
          <w:szCs w:val="24"/>
          <w:vertAlign w:val="superscript"/>
          <w:lang w:val="en-US"/>
        </w:rPr>
        <w:t>j</w:t>
      </w:r>
      <w:proofErr w:type="gramStart"/>
      <w:r w:rsidRPr="00C80914">
        <w:rPr>
          <w:rFonts w:ascii="Times New Roman" w:hAnsi="Times New Roman"/>
          <w:spacing w:val="-4"/>
          <w:sz w:val="24"/>
          <w:szCs w:val="24"/>
          <w:vertAlign w:val="subscript"/>
        </w:rPr>
        <w:t>м</w:t>
      </w:r>
      <w:proofErr w:type="gramEnd"/>
      <w:r w:rsidRPr="00C80914">
        <w:rPr>
          <w:rFonts w:ascii="Times New Roman" w:hAnsi="Times New Roman"/>
          <w:spacing w:val="-4"/>
          <w:sz w:val="24"/>
          <w:szCs w:val="24"/>
          <w:vertAlign w:val="subscript"/>
          <w:lang w:val="en-US"/>
        </w:rPr>
        <w:t>p</w:t>
      </w:r>
      <w:r w:rsidRPr="00C80914">
        <w:rPr>
          <w:rFonts w:ascii="Times New Roman" w:hAnsi="Times New Roman"/>
          <w:spacing w:val="-4"/>
          <w:sz w:val="24"/>
          <w:szCs w:val="24"/>
        </w:rPr>
        <w:t xml:space="preserve"> - </w:t>
      </w:r>
      <w:r w:rsidRPr="00C80914">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C80914">
        <w:rPr>
          <w:rFonts w:ascii="Times New Roman" w:hAnsi="Times New Roman"/>
          <w:sz w:val="24"/>
          <w:szCs w:val="24"/>
        </w:rPr>
        <w:t>на</w:t>
      </w:r>
      <w:r w:rsidRPr="00C80914">
        <w:rPr>
          <w:rFonts w:ascii="Times New Roman" w:hAnsi="Times New Roman"/>
          <w:spacing w:val="-1"/>
          <w:sz w:val="24"/>
          <w:szCs w:val="24"/>
        </w:rPr>
        <w:t xml:space="preserve"> учебники, учебные пособия, учебно-методические материалы, </w:t>
      </w:r>
      <w:r w:rsidRPr="00C80914">
        <w:rPr>
          <w:rFonts w:ascii="Times New Roman" w:hAnsi="Times New Roman"/>
          <w:spacing w:val="-2"/>
          <w:sz w:val="24"/>
          <w:szCs w:val="24"/>
        </w:rPr>
        <w:t xml:space="preserve">специальное оборудование, специальные технические средства, </w:t>
      </w:r>
      <w:proofErr w:type="spellStart"/>
      <w:r w:rsidRPr="00C80914">
        <w:rPr>
          <w:rFonts w:ascii="Times New Roman" w:hAnsi="Times New Roman"/>
          <w:spacing w:val="-2"/>
          <w:sz w:val="24"/>
          <w:szCs w:val="24"/>
        </w:rPr>
        <w:t>ассистивные</w:t>
      </w:r>
      <w:proofErr w:type="spellEnd"/>
      <w:r w:rsidRPr="00C80914">
        <w:rPr>
          <w:rFonts w:ascii="Times New Roman" w:hAnsi="Times New Roman"/>
          <w:spacing w:val="-2"/>
          <w:sz w:val="24"/>
          <w:szCs w:val="24"/>
        </w:rPr>
        <w:t xml:space="preserve"> устройства, специальные компьютерные программы и другие </w:t>
      </w:r>
      <w:r w:rsidRPr="00C80914">
        <w:rPr>
          <w:rFonts w:ascii="Times New Roman" w:hAnsi="Times New Roman"/>
          <w:spacing w:val="-1"/>
          <w:sz w:val="24"/>
          <w:szCs w:val="24"/>
        </w:rPr>
        <w:t xml:space="preserve">средства обучения и воспитания по АООП типа </w:t>
      </w:r>
      <w:proofErr w:type="spellStart"/>
      <w:r w:rsidRPr="00C80914">
        <w:rPr>
          <w:rFonts w:ascii="Times New Roman" w:hAnsi="Times New Roman"/>
          <w:spacing w:val="-1"/>
          <w:sz w:val="24"/>
          <w:szCs w:val="24"/>
        </w:rPr>
        <w:t>j</w:t>
      </w:r>
      <w:proofErr w:type="spellEnd"/>
      <w:r w:rsidRPr="00C80914">
        <w:rPr>
          <w:rFonts w:ascii="Times New Roman" w:hAnsi="Times New Roman"/>
          <w:spacing w:val="-1"/>
          <w:sz w:val="24"/>
          <w:szCs w:val="24"/>
        </w:rPr>
        <w:t xml:space="preserve"> (в соответствии</w:t>
      </w:r>
      <w:r w:rsidRPr="00C80914">
        <w:rPr>
          <w:rFonts w:ascii="Times New Roman" w:hAnsi="Times New Roman"/>
          <w:sz w:val="24"/>
          <w:szCs w:val="24"/>
        </w:rPr>
        <w:t xml:space="preserve"> с материально-техническими условиями с учетом специфики обучающихся);</w:t>
      </w:r>
    </w:p>
    <w:p w:rsidR="00FE045C" w:rsidRPr="00C80914" w:rsidRDefault="00FE045C" w:rsidP="00C80914">
      <w:pPr>
        <w:shd w:val="clear" w:color="auto" w:fill="FFFFFF"/>
        <w:spacing w:after="0"/>
        <w:ind w:firstLine="708"/>
        <w:jc w:val="both"/>
        <w:rPr>
          <w:rFonts w:ascii="Times New Roman" w:hAnsi="Times New Roman"/>
          <w:sz w:val="24"/>
          <w:szCs w:val="24"/>
        </w:rPr>
      </w:pPr>
      <w:r w:rsidRPr="00C80914">
        <w:rPr>
          <w:rFonts w:ascii="Times New Roman" w:hAnsi="Times New Roman"/>
          <w:spacing w:val="-4"/>
          <w:sz w:val="24"/>
          <w:szCs w:val="24"/>
        </w:rPr>
        <w:t xml:space="preserve">НЗ </w:t>
      </w:r>
      <w:proofErr w:type="gramStart"/>
      <w:r w:rsidRPr="00C80914">
        <w:rPr>
          <w:rFonts w:ascii="Times New Roman" w:hAnsi="Times New Roman"/>
          <w:spacing w:val="-4"/>
          <w:sz w:val="24"/>
          <w:szCs w:val="24"/>
          <w:vertAlign w:val="superscript"/>
          <w:lang w:val="en-US"/>
        </w:rPr>
        <w:t>j</w:t>
      </w:r>
      <w:proofErr w:type="spellStart"/>
      <w:proofErr w:type="gramEnd"/>
      <w:r w:rsidRPr="00C80914">
        <w:rPr>
          <w:rFonts w:ascii="Times New Roman" w:hAnsi="Times New Roman"/>
          <w:spacing w:val="-4"/>
          <w:sz w:val="24"/>
          <w:szCs w:val="24"/>
          <w:vertAlign w:val="subscript"/>
        </w:rPr>
        <w:t>пп</w:t>
      </w:r>
      <w:proofErr w:type="spellEnd"/>
      <w:r w:rsidRPr="00C80914">
        <w:rPr>
          <w:rFonts w:ascii="Times New Roman" w:hAnsi="Times New Roman"/>
          <w:spacing w:val="-4"/>
          <w:sz w:val="24"/>
          <w:szCs w:val="24"/>
        </w:rPr>
        <w:t xml:space="preserve"> - </w:t>
      </w:r>
      <w:r w:rsidRPr="00C80914">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C80914">
        <w:rPr>
          <w:rFonts w:ascii="Times New Roman" w:hAnsi="Times New Roman"/>
          <w:sz w:val="24"/>
          <w:szCs w:val="24"/>
        </w:rPr>
        <w:t xml:space="preserve">  с материально-техническими условиями с учетом специфики обучающихся </w:t>
      </w:r>
      <w:r w:rsidRPr="00C80914">
        <w:rPr>
          <w:rFonts w:ascii="Times New Roman" w:hAnsi="Times New Roman"/>
          <w:spacing w:val="-1"/>
          <w:sz w:val="24"/>
          <w:szCs w:val="24"/>
        </w:rPr>
        <w:t xml:space="preserve">по АООП типа </w:t>
      </w:r>
      <w:proofErr w:type="spellStart"/>
      <w:r w:rsidRPr="00C80914">
        <w:rPr>
          <w:rFonts w:ascii="Times New Roman" w:hAnsi="Times New Roman"/>
          <w:spacing w:val="-1"/>
          <w:sz w:val="24"/>
          <w:szCs w:val="24"/>
        </w:rPr>
        <w:t>j</w:t>
      </w:r>
      <w:proofErr w:type="spellEnd"/>
      <w:r w:rsidRPr="00C80914">
        <w:rPr>
          <w:rFonts w:ascii="Times New Roman" w:hAnsi="Times New Roman"/>
          <w:sz w:val="24"/>
          <w:szCs w:val="24"/>
        </w:rPr>
        <w:t>).</w:t>
      </w:r>
    </w:p>
    <w:p w:rsidR="00FE045C" w:rsidRPr="00C80914" w:rsidRDefault="00FE045C" w:rsidP="00C80914">
      <w:pPr>
        <w:shd w:val="clear" w:color="auto" w:fill="FFFFFF"/>
        <w:spacing w:after="0"/>
        <w:ind w:firstLine="708"/>
        <w:jc w:val="both"/>
        <w:rPr>
          <w:rFonts w:ascii="Times New Roman" w:hAnsi="Times New Roman"/>
          <w:sz w:val="24"/>
          <w:szCs w:val="24"/>
        </w:rPr>
      </w:pPr>
      <w:r w:rsidRPr="00C80914">
        <w:rPr>
          <w:rFonts w:ascii="Times New Roman" w:hAnsi="Times New Roman"/>
          <w:spacing w:val="-4"/>
          <w:sz w:val="24"/>
          <w:szCs w:val="24"/>
        </w:rPr>
        <w:t xml:space="preserve">При расчете нормативных затрат на оплату труда и начисления на </w:t>
      </w:r>
      <w:r w:rsidRPr="00C80914">
        <w:rPr>
          <w:rFonts w:ascii="Times New Roman" w:hAnsi="Times New Roman"/>
          <w:spacing w:val="-3"/>
          <w:sz w:val="24"/>
          <w:szCs w:val="24"/>
        </w:rPr>
        <w:t xml:space="preserve">выплаты по оплате труда учитываются затраты на оплату труда только тех </w:t>
      </w:r>
      <w:r w:rsidRPr="00C80914">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E045C" w:rsidRPr="00C80914" w:rsidRDefault="00FE045C" w:rsidP="00C80914">
      <w:pPr>
        <w:shd w:val="clear" w:color="auto" w:fill="FFFFFF"/>
        <w:spacing w:after="0"/>
        <w:ind w:firstLine="708"/>
        <w:jc w:val="both"/>
        <w:rPr>
          <w:rFonts w:ascii="Times New Roman" w:hAnsi="Times New Roman"/>
          <w:sz w:val="24"/>
          <w:szCs w:val="24"/>
        </w:rPr>
      </w:pPr>
      <w:r w:rsidRPr="00C80914">
        <w:rPr>
          <w:rFonts w:ascii="Times New Roman" w:hAnsi="Times New Roman"/>
          <w:sz w:val="24"/>
          <w:szCs w:val="24"/>
        </w:rPr>
        <w:t xml:space="preserve">Нормативные затраты на оплату труда и начисления на выплаты по </w:t>
      </w:r>
      <w:r w:rsidRPr="00C80914">
        <w:rPr>
          <w:rFonts w:ascii="Times New Roman" w:hAnsi="Times New Roman"/>
          <w:spacing w:val="-2"/>
          <w:sz w:val="24"/>
          <w:szCs w:val="24"/>
        </w:rPr>
        <w:t xml:space="preserve">оплате труда рассчитываются как произведение средней стоимости единицы </w:t>
      </w:r>
      <w:r w:rsidRPr="00C80914">
        <w:rPr>
          <w:rFonts w:ascii="Times New Roman" w:hAnsi="Times New Roman"/>
          <w:sz w:val="24"/>
          <w:szCs w:val="24"/>
        </w:rPr>
        <w:t xml:space="preserve">времени персонала на количество единиц времени, необходимых для </w:t>
      </w:r>
      <w:r w:rsidRPr="00C80914">
        <w:rPr>
          <w:rFonts w:ascii="Times New Roman" w:hAnsi="Times New Roman"/>
          <w:spacing w:val="-3"/>
          <w:sz w:val="24"/>
          <w:szCs w:val="24"/>
        </w:rPr>
        <w:t xml:space="preserve">оказания единицы государственной услуги, с учетом стимулирующих выплат </w:t>
      </w:r>
      <w:r w:rsidRPr="00C80914">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80914">
        <w:rPr>
          <w:rFonts w:ascii="Times New Roman" w:hAnsi="Times New Roman"/>
          <w:spacing w:val="-1"/>
          <w:sz w:val="24"/>
          <w:szCs w:val="24"/>
        </w:rPr>
        <w:t xml:space="preserve">работу в районах Крайнего Севера и приравненных к ним местностях, </w:t>
      </w:r>
      <w:r w:rsidRPr="00C80914">
        <w:rPr>
          <w:rFonts w:ascii="Times New Roman" w:hAnsi="Times New Roman"/>
          <w:sz w:val="24"/>
          <w:szCs w:val="24"/>
        </w:rPr>
        <w:t>установленных законодательством.</w:t>
      </w:r>
    </w:p>
    <w:p w:rsidR="00FE045C" w:rsidRPr="00C80914" w:rsidRDefault="00FE045C" w:rsidP="00C80914">
      <w:pPr>
        <w:shd w:val="clear" w:color="auto" w:fill="FFFFFF"/>
        <w:tabs>
          <w:tab w:val="left" w:pos="709"/>
          <w:tab w:val="left" w:pos="1224"/>
        </w:tabs>
        <w:spacing w:after="0"/>
        <w:ind w:firstLine="567"/>
        <w:jc w:val="both"/>
        <w:rPr>
          <w:rFonts w:ascii="Times New Roman" w:hAnsi="Times New Roman"/>
          <w:sz w:val="24"/>
          <w:szCs w:val="24"/>
        </w:rPr>
      </w:pPr>
      <w:r w:rsidRPr="00C80914">
        <w:rPr>
          <w:rFonts w:ascii="Times New Roman" w:hAnsi="Times New Roman"/>
          <w:spacing w:val="-2"/>
          <w:sz w:val="24"/>
          <w:szCs w:val="24"/>
        </w:rPr>
        <w:t>Нормативные затраты на расходные материалы в соответствии со</w:t>
      </w:r>
      <w:r w:rsidRPr="00C80914">
        <w:rPr>
          <w:rFonts w:ascii="Times New Roman" w:hAnsi="Times New Roman"/>
          <w:spacing w:val="-2"/>
          <w:sz w:val="24"/>
          <w:szCs w:val="24"/>
        </w:rPr>
        <w:br/>
        <w:t>стандартами качества оказания услуги рассчитываются как произведение</w:t>
      </w:r>
      <w:r w:rsidRPr="00C80914">
        <w:rPr>
          <w:rFonts w:ascii="Times New Roman" w:hAnsi="Times New Roman"/>
          <w:spacing w:val="-2"/>
          <w:sz w:val="24"/>
          <w:szCs w:val="24"/>
        </w:rPr>
        <w:br/>
        <w:t>стоимости учебных материалов на их количество, необходимое для оказания</w:t>
      </w:r>
      <w:r w:rsidRPr="00C80914">
        <w:rPr>
          <w:rFonts w:ascii="Times New Roman" w:hAnsi="Times New Roman"/>
          <w:spacing w:val="-2"/>
          <w:sz w:val="24"/>
          <w:szCs w:val="24"/>
        </w:rPr>
        <w:br/>
      </w:r>
      <w:r w:rsidRPr="00C80914">
        <w:rPr>
          <w:rFonts w:ascii="Times New Roman" w:hAnsi="Times New Roman"/>
          <w:sz w:val="24"/>
          <w:szCs w:val="24"/>
        </w:rPr>
        <w:t>единицы государственной услуги (выполнения работ) и определяется по видам организаций</w:t>
      </w:r>
      <w:r w:rsidRPr="00C80914">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C80914" w:rsidRDefault="00FE045C" w:rsidP="00C80914">
      <w:pPr>
        <w:spacing w:after="0"/>
        <w:ind w:firstLine="540"/>
        <w:jc w:val="both"/>
        <w:rPr>
          <w:rFonts w:ascii="Times New Roman" w:hAnsi="Times New Roman"/>
          <w:color w:val="auto"/>
          <w:sz w:val="24"/>
          <w:szCs w:val="24"/>
        </w:rPr>
      </w:pPr>
      <w:r w:rsidRPr="00C80914">
        <w:rPr>
          <w:rFonts w:ascii="Times New Roman" w:hAnsi="Times New Roman"/>
          <w:sz w:val="24"/>
          <w:szCs w:val="24"/>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w:t>
      </w:r>
      <w:r w:rsidRPr="00C80914">
        <w:rPr>
          <w:rFonts w:ascii="Times New Roman" w:hAnsi="Times New Roman"/>
          <w:color w:val="auto"/>
          <w:sz w:val="24"/>
          <w:szCs w:val="24"/>
        </w:rPr>
        <w:t xml:space="preserve">в оказании государственной услуги начального общего образования </w:t>
      </w:r>
      <w:proofErr w:type="gramStart"/>
      <w:r w:rsidRPr="00C80914">
        <w:rPr>
          <w:rFonts w:ascii="Times New Roman" w:hAnsi="Times New Roman"/>
          <w:color w:val="auto"/>
          <w:sz w:val="24"/>
          <w:szCs w:val="24"/>
        </w:rPr>
        <w:t>обучающихся</w:t>
      </w:r>
      <w:proofErr w:type="gramEnd"/>
      <w:r w:rsidRPr="00C80914">
        <w:rPr>
          <w:rFonts w:ascii="Times New Roman" w:hAnsi="Times New Roman"/>
          <w:color w:val="auto"/>
          <w:sz w:val="24"/>
          <w:szCs w:val="24"/>
        </w:rPr>
        <w:t xml:space="preserve"> с </w:t>
      </w:r>
      <w:r w:rsidR="003D2675" w:rsidRPr="00C80914">
        <w:rPr>
          <w:rFonts w:ascii="Times New Roman" w:hAnsi="Times New Roman"/>
          <w:color w:val="auto"/>
          <w:sz w:val="24"/>
          <w:szCs w:val="24"/>
        </w:rPr>
        <w:t>ЗПР</w:t>
      </w:r>
      <w:r w:rsidRPr="00C80914">
        <w:rPr>
          <w:rFonts w:ascii="Times New Roman" w:hAnsi="Times New Roman"/>
          <w:color w:val="auto"/>
          <w:sz w:val="24"/>
          <w:szCs w:val="24"/>
        </w:rPr>
        <w:t>:</w:t>
      </w:r>
    </w:p>
    <w:p w:rsidR="00FE045C" w:rsidRPr="00C80914" w:rsidRDefault="00FE045C" w:rsidP="00C80914">
      <w:pPr>
        <w:spacing w:after="0"/>
        <w:ind w:firstLine="540"/>
        <w:jc w:val="both"/>
        <w:rPr>
          <w:rFonts w:ascii="Times New Roman" w:hAnsi="Times New Roman"/>
          <w:sz w:val="24"/>
          <w:szCs w:val="24"/>
        </w:rPr>
      </w:pPr>
      <w:r w:rsidRPr="00C80914">
        <w:rPr>
          <w:rFonts w:ascii="Times New Roman" w:hAnsi="Times New Roman"/>
          <w:color w:val="auto"/>
          <w:sz w:val="24"/>
          <w:szCs w:val="24"/>
        </w:rPr>
        <w:t xml:space="preserve">реализация АООП </w:t>
      </w:r>
      <w:r w:rsidR="003D2675" w:rsidRPr="00C80914">
        <w:rPr>
          <w:rFonts w:ascii="Times New Roman" w:hAnsi="Times New Roman"/>
          <w:color w:val="auto"/>
          <w:sz w:val="24"/>
          <w:szCs w:val="24"/>
        </w:rPr>
        <w:t>НОО</w:t>
      </w:r>
      <w:r w:rsidRPr="00C80914">
        <w:rPr>
          <w:rFonts w:ascii="Times New Roman" w:hAnsi="Times New Roman"/>
          <w:color w:val="auto"/>
          <w:sz w:val="24"/>
          <w:szCs w:val="24"/>
        </w:rPr>
        <w:t xml:space="preserve"> </w:t>
      </w:r>
      <w:proofErr w:type="gramStart"/>
      <w:r w:rsidRPr="00C80914">
        <w:rPr>
          <w:rFonts w:ascii="Times New Roman" w:hAnsi="Times New Roman"/>
          <w:color w:val="auto"/>
          <w:sz w:val="24"/>
          <w:szCs w:val="24"/>
        </w:rPr>
        <w:t>обучающихся</w:t>
      </w:r>
      <w:proofErr w:type="gramEnd"/>
      <w:r w:rsidRPr="00C80914">
        <w:rPr>
          <w:rFonts w:ascii="Times New Roman" w:hAnsi="Times New Roman"/>
          <w:color w:val="auto"/>
          <w:sz w:val="24"/>
          <w:szCs w:val="24"/>
        </w:rPr>
        <w:t xml:space="preserve"> с </w:t>
      </w:r>
      <w:r w:rsidR="003D2675" w:rsidRPr="00C80914">
        <w:rPr>
          <w:rFonts w:ascii="Times New Roman" w:hAnsi="Times New Roman"/>
          <w:color w:val="auto"/>
          <w:sz w:val="24"/>
          <w:szCs w:val="24"/>
        </w:rPr>
        <w:t>ЗПР</w:t>
      </w:r>
      <w:r w:rsidRPr="00C80914">
        <w:rPr>
          <w:rFonts w:ascii="Times New Roman" w:hAnsi="Times New Roman"/>
          <w:color w:val="auto"/>
          <w:sz w:val="24"/>
          <w:szCs w:val="24"/>
        </w:rPr>
        <w:t xml:space="preserve"> может</w:t>
      </w:r>
      <w:r w:rsidRPr="00C80914">
        <w:rPr>
          <w:rFonts w:ascii="Times New Roman" w:hAnsi="Times New Roman"/>
          <w:sz w:val="24"/>
          <w:szCs w:val="24"/>
        </w:rPr>
        <w:t xml:space="preserve"> определяться по формуле:</w:t>
      </w:r>
    </w:p>
    <w:p w:rsidR="00FE045C" w:rsidRPr="00C80914" w:rsidRDefault="00FE045C" w:rsidP="00C80914">
      <w:pPr>
        <w:spacing w:after="0"/>
        <w:ind w:firstLine="540"/>
        <w:jc w:val="both"/>
        <w:rPr>
          <w:rFonts w:ascii="Times New Roman" w:hAnsi="Times New Roman"/>
          <w:b/>
          <w:i/>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отгу</w:t>
      </w:r>
      <w:proofErr w:type="spellEnd"/>
      <w:r w:rsidRPr="00C80914">
        <w:rPr>
          <w:rFonts w:ascii="Times New Roman" w:hAnsi="Times New Roman"/>
          <w:b/>
          <w:bCs/>
          <w:i/>
          <w:sz w:val="24"/>
          <w:szCs w:val="24"/>
        </w:rPr>
        <w:t xml:space="preserve"> = ЗП</w:t>
      </w:r>
      <w:r w:rsidRPr="00C80914">
        <w:rPr>
          <w:rFonts w:ascii="Times New Roman" w:hAnsi="Times New Roman"/>
          <w:b/>
          <w:bCs/>
          <w:i/>
          <w:sz w:val="24"/>
          <w:szCs w:val="24"/>
          <w:vertAlign w:val="superscript"/>
        </w:rPr>
        <w:t xml:space="preserve"> рег</w:t>
      </w:r>
      <w:r w:rsidRPr="00C80914">
        <w:rPr>
          <w:rFonts w:ascii="Times New Roman" w:hAnsi="Times New Roman"/>
          <w:b/>
          <w:bCs/>
          <w:i/>
          <w:sz w:val="24"/>
          <w:szCs w:val="24"/>
          <w:vertAlign w:val="subscript"/>
        </w:rPr>
        <w:t>-1</w:t>
      </w:r>
      <w:r w:rsidRPr="00C80914">
        <w:rPr>
          <w:rFonts w:ascii="Times New Roman" w:hAnsi="Times New Roman"/>
          <w:b/>
          <w:bCs/>
          <w:i/>
          <w:sz w:val="24"/>
          <w:szCs w:val="24"/>
        </w:rPr>
        <w:t xml:space="preserve"> * 12 * </w:t>
      </w:r>
      <w:proofErr w:type="spellStart"/>
      <w:r w:rsidRPr="00C80914">
        <w:rPr>
          <w:rFonts w:ascii="Times New Roman" w:hAnsi="Times New Roman"/>
          <w:b/>
          <w:bCs/>
          <w:i/>
          <w:sz w:val="24"/>
          <w:szCs w:val="24"/>
        </w:rPr>
        <w:t>К</w:t>
      </w:r>
      <w:r w:rsidRPr="00C80914">
        <w:rPr>
          <w:rFonts w:ascii="Times New Roman" w:hAnsi="Times New Roman"/>
          <w:b/>
          <w:bCs/>
          <w:i/>
          <w:sz w:val="24"/>
          <w:szCs w:val="24"/>
          <w:vertAlign w:val="superscript"/>
        </w:rPr>
        <w:t>овз</w:t>
      </w:r>
      <w:proofErr w:type="spellEnd"/>
      <w:r w:rsidRPr="00C80914">
        <w:rPr>
          <w:rFonts w:ascii="Times New Roman" w:hAnsi="Times New Roman"/>
          <w:b/>
          <w:bCs/>
          <w:i/>
          <w:sz w:val="24"/>
          <w:szCs w:val="24"/>
        </w:rPr>
        <w:t xml:space="preserve"> * К</w:t>
      </w:r>
      <w:proofErr w:type="gramStart"/>
      <w:r w:rsidRPr="00C80914">
        <w:rPr>
          <w:rFonts w:ascii="Times New Roman" w:hAnsi="Times New Roman"/>
          <w:b/>
          <w:bCs/>
          <w:i/>
          <w:sz w:val="24"/>
          <w:szCs w:val="24"/>
          <w:vertAlign w:val="superscript"/>
        </w:rPr>
        <w:t>1</w:t>
      </w:r>
      <w:proofErr w:type="gramEnd"/>
      <w:r w:rsidRPr="00C80914">
        <w:rPr>
          <w:rFonts w:ascii="Times New Roman" w:hAnsi="Times New Roman"/>
          <w:b/>
          <w:bCs/>
          <w:i/>
          <w:sz w:val="24"/>
          <w:szCs w:val="24"/>
        </w:rPr>
        <w:t xml:space="preserve"> * К</w:t>
      </w:r>
      <w:r w:rsidRPr="00C80914">
        <w:rPr>
          <w:rFonts w:ascii="Times New Roman" w:hAnsi="Times New Roman"/>
          <w:b/>
          <w:bCs/>
          <w:i/>
          <w:sz w:val="24"/>
          <w:szCs w:val="24"/>
          <w:vertAlign w:val="superscript"/>
        </w:rPr>
        <w:t>2</w:t>
      </w:r>
      <w:r w:rsidRPr="00C80914">
        <w:rPr>
          <w:rFonts w:ascii="Times New Roman" w:hAnsi="Times New Roman"/>
          <w:b/>
          <w:bCs/>
          <w:i/>
          <w:sz w:val="24"/>
          <w:szCs w:val="24"/>
          <w:vertAlign w:val="subscript"/>
        </w:rPr>
        <w:t xml:space="preserve">  </w:t>
      </w:r>
      <w:r w:rsidRPr="00C80914">
        <w:rPr>
          <w:rFonts w:ascii="Times New Roman" w:hAnsi="Times New Roman"/>
          <w:b/>
          <w:i/>
          <w:sz w:val="24"/>
          <w:szCs w:val="24"/>
        </w:rPr>
        <w:t xml:space="preserve">, </w:t>
      </w:r>
      <w:r w:rsidRPr="00C80914">
        <w:rPr>
          <w:rFonts w:ascii="Times New Roman" w:hAnsi="Times New Roman"/>
          <w:b/>
          <w:bCs/>
          <w:i/>
          <w:iCs/>
          <w:sz w:val="24"/>
          <w:szCs w:val="24"/>
        </w:rPr>
        <w:t>где:</w:t>
      </w:r>
    </w:p>
    <w:p w:rsidR="00FE045C" w:rsidRPr="00C80914" w:rsidRDefault="00FE045C" w:rsidP="00C80914">
      <w:pPr>
        <w:spacing w:after="0"/>
        <w:ind w:firstLine="540"/>
        <w:jc w:val="both"/>
        <w:rPr>
          <w:rFonts w:ascii="Times New Roman" w:hAnsi="Times New Roman"/>
          <w:i/>
          <w:color w:val="auto"/>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отгу</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w:t>
      </w:r>
      <w:r w:rsidRPr="00C80914">
        <w:rPr>
          <w:rFonts w:ascii="Times New Roman" w:hAnsi="Times New Roman"/>
          <w:bCs/>
          <w:sz w:val="24"/>
          <w:szCs w:val="24"/>
        </w:rPr>
        <w:t>н</w:t>
      </w:r>
      <w:r w:rsidRPr="00C80914">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C80914">
        <w:rPr>
          <w:rFonts w:ascii="Times New Roman" w:hAnsi="Times New Roman"/>
          <w:color w:val="auto"/>
          <w:sz w:val="24"/>
          <w:szCs w:val="24"/>
        </w:rPr>
        <w:t>обучающимся</w:t>
      </w:r>
      <w:proofErr w:type="gramEnd"/>
      <w:r w:rsidRPr="00C80914">
        <w:rPr>
          <w:rFonts w:ascii="Times New Roman" w:hAnsi="Times New Roman"/>
          <w:color w:val="auto"/>
          <w:sz w:val="24"/>
          <w:szCs w:val="24"/>
        </w:rPr>
        <w:t xml:space="preserve"> с </w:t>
      </w:r>
      <w:r w:rsidR="00DB2C87" w:rsidRPr="00C80914">
        <w:rPr>
          <w:rFonts w:ascii="Times New Roman" w:hAnsi="Times New Roman"/>
          <w:color w:val="auto"/>
          <w:sz w:val="24"/>
          <w:szCs w:val="24"/>
        </w:rPr>
        <w:t>ЗПР</w:t>
      </w:r>
      <w:r w:rsidRPr="00C80914">
        <w:rPr>
          <w:rFonts w:ascii="Times New Roman" w:hAnsi="Times New Roman"/>
          <w:color w:val="auto"/>
          <w:sz w:val="24"/>
          <w:szCs w:val="24"/>
        </w:rPr>
        <w:t>;</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b/>
          <w:bCs/>
          <w:i/>
          <w:sz w:val="24"/>
          <w:szCs w:val="24"/>
        </w:rPr>
        <w:t>ЗП</w:t>
      </w:r>
      <w:r w:rsidRPr="00C80914">
        <w:rPr>
          <w:rFonts w:ascii="Times New Roman" w:hAnsi="Times New Roman"/>
          <w:b/>
          <w:bCs/>
          <w:i/>
          <w:sz w:val="24"/>
          <w:szCs w:val="24"/>
          <w:vertAlign w:val="superscript"/>
        </w:rPr>
        <w:t xml:space="preserve"> рег</w:t>
      </w:r>
      <w:r w:rsidRPr="00C80914">
        <w:rPr>
          <w:rFonts w:ascii="Times New Roman" w:hAnsi="Times New Roman"/>
          <w:b/>
          <w:bCs/>
          <w:i/>
          <w:sz w:val="24"/>
          <w:szCs w:val="24"/>
          <w:vertAlign w:val="subscript"/>
        </w:rPr>
        <w:t>-1</w:t>
      </w:r>
      <w:r w:rsidRPr="00C80914">
        <w:rPr>
          <w:rFonts w:ascii="Times New Roman" w:hAnsi="Times New Roman"/>
          <w:b/>
          <w:bCs/>
          <w:i/>
          <w:sz w:val="24"/>
          <w:szCs w:val="24"/>
        </w:rPr>
        <w:t xml:space="preserve"> </w:t>
      </w:r>
      <w:r w:rsidRPr="00C80914">
        <w:rPr>
          <w:rFonts w:ascii="Times New Roman" w:hAnsi="Times New Roman"/>
          <w:bCs/>
          <w:i/>
          <w:sz w:val="24"/>
          <w:szCs w:val="24"/>
        </w:rPr>
        <w:t xml:space="preserve"> </w:t>
      </w:r>
      <w:r w:rsidRPr="00C80914">
        <w:rPr>
          <w:rFonts w:ascii="Times New Roman" w:hAnsi="Times New Roman"/>
          <w:i/>
          <w:sz w:val="24"/>
          <w:szCs w:val="24"/>
        </w:rPr>
        <w:t xml:space="preserve">– </w:t>
      </w:r>
      <w:r w:rsidRPr="00C80914">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bCs/>
          <w:i/>
          <w:sz w:val="24"/>
          <w:szCs w:val="24"/>
        </w:rPr>
        <w:t xml:space="preserve">12 </w:t>
      </w:r>
      <w:r w:rsidRPr="00C80914">
        <w:rPr>
          <w:rFonts w:ascii="Times New Roman" w:hAnsi="Times New Roman"/>
          <w:i/>
          <w:sz w:val="24"/>
          <w:szCs w:val="24"/>
        </w:rPr>
        <w:t xml:space="preserve">– </w:t>
      </w:r>
      <w:r w:rsidRPr="00C80914">
        <w:rPr>
          <w:rFonts w:ascii="Times New Roman" w:hAnsi="Times New Roman"/>
          <w:sz w:val="24"/>
          <w:szCs w:val="24"/>
        </w:rPr>
        <w:t>количество месяцев в году;</w:t>
      </w:r>
    </w:p>
    <w:p w:rsidR="00FE045C" w:rsidRPr="00C80914" w:rsidRDefault="00FE045C" w:rsidP="00C80914">
      <w:pPr>
        <w:tabs>
          <w:tab w:val="left" w:pos="709"/>
        </w:tabs>
        <w:spacing w:after="0"/>
        <w:ind w:firstLine="709"/>
        <w:jc w:val="both"/>
        <w:rPr>
          <w:rFonts w:ascii="Times New Roman" w:hAnsi="Times New Roman"/>
          <w:sz w:val="24"/>
          <w:szCs w:val="24"/>
        </w:rPr>
      </w:pPr>
      <w:proofErr w:type="gramStart"/>
      <w:r w:rsidRPr="00C80914">
        <w:rPr>
          <w:rFonts w:ascii="Times New Roman" w:hAnsi="Times New Roman"/>
          <w:i/>
          <w:sz w:val="24"/>
          <w:szCs w:val="24"/>
        </w:rPr>
        <w:t>K</w:t>
      </w:r>
      <w:proofErr w:type="gramEnd"/>
      <w:r w:rsidRPr="00C80914">
        <w:rPr>
          <w:rFonts w:ascii="Times New Roman" w:hAnsi="Times New Roman"/>
          <w:i/>
          <w:sz w:val="24"/>
          <w:szCs w:val="24"/>
          <w:vertAlign w:val="superscript"/>
        </w:rPr>
        <w:t>ОВЗ</w:t>
      </w:r>
      <w:r w:rsidRPr="00C80914">
        <w:rPr>
          <w:rFonts w:ascii="Times New Roman" w:hAnsi="Times New Roman"/>
          <w:i/>
          <w:sz w:val="24"/>
          <w:szCs w:val="24"/>
        </w:rPr>
        <w:t xml:space="preserve"> – </w:t>
      </w:r>
      <w:r w:rsidRPr="00C80914">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FE045C" w:rsidRPr="00C80914" w:rsidRDefault="00FE045C" w:rsidP="00C80914">
      <w:pPr>
        <w:spacing w:after="0"/>
        <w:ind w:firstLine="709"/>
        <w:jc w:val="both"/>
        <w:rPr>
          <w:rFonts w:ascii="Times New Roman" w:hAnsi="Times New Roman"/>
          <w:i/>
          <w:sz w:val="24"/>
          <w:szCs w:val="24"/>
        </w:rPr>
      </w:pPr>
      <w:proofErr w:type="gramStart"/>
      <w:r w:rsidRPr="00C80914">
        <w:rPr>
          <w:rFonts w:ascii="Times New Roman" w:hAnsi="Times New Roman"/>
          <w:bCs/>
          <w:i/>
          <w:iCs/>
          <w:sz w:val="24"/>
          <w:szCs w:val="24"/>
          <w:lang w:val="en-US"/>
        </w:rPr>
        <w:t>K</w:t>
      </w:r>
      <w:r w:rsidRPr="00C80914">
        <w:rPr>
          <w:rFonts w:ascii="Times New Roman" w:hAnsi="Times New Roman"/>
          <w:bCs/>
          <w:i/>
          <w:iCs/>
          <w:sz w:val="24"/>
          <w:szCs w:val="24"/>
          <w:vertAlign w:val="superscript"/>
        </w:rPr>
        <w:t>1</w:t>
      </w:r>
      <w:r w:rsidRPr="00C80914">
        <w:rPr>
          <w:rFonts w:ascii="Times New Roman" w:hAnsi="Times New Roman"/>
          <w:bCs/>
          <w:i/>
          <w:sz w:val="24"/>
          <w:szCs w:val="24"/>
        </w:rPr>
        <w:t xml:space="preserve"> </w:t>
      </w:r>
      <w:r w:rsidRPr="00C80914">
        <w:rPr>
          <w:rFonts w:ascii="Times New Roman" w:hAnsi="Times New Roman"/>
          <w:i/>
          <w:sz w:val="24"/>
          <w:szCs w:val="24"/>
        </w:rPr>
        <w:t xml:space="preserve">– </w:t>
      </w:r>
      <w:r w:rsidRPr="00C80914">
        <w:rPr>
          <w:rFonts w:ascii="Times New Roman" w:hAnsi="Times New Roman"/>
          <w:sz w:val="24"/>
          <w:szCs w:val="24"/>
        </w:rPr>
        <w:t>коэффициент страховых взносов на выплаты по оплате труда.</w:t>
      </w:r>
      <w:proofErr w:type="gramEnd"/>
      <w:r w:rsidRPr="00C80914">
        <w:rPr>
          <w:rFonts w:ascii="Times New Roman" w:hAnsi="Times New Roman"/>
          <w:sz w:val="24"/>
          <w:szCs w:val="24"/>
        </w:rPr>
        <w:t xml:space="preserve"> Значение коэффициента – 1,302;</w:t>
      </w:r>
    </w:p>
    <w:p w:rsidR="00FE045C" w:rsidRPr="00C80914" w:rsidRDefault="00FE045C" w:rsidP="00C80914">
      <w:pPr>
        <w:spacing w:after="0"/>
        <w:ind w:firstLine="709"/>
        <w:jc w:val="both"/>
        <w:rPr>
          <w:rFonts w:ascii="Times New Roman" w:hAnsi="Times New Roman"/>
          <w:sz w:val="24"/>
          <w:szCs w:val="24"/>
        </w:rPr>
      </w:pPr>
      <w:proofErr w:type="gramStart"/>
      <w:r w:rsidRPr="00C80914">
        <w:rPr>
          <w:rFonts w:ascii="Times New Roman" w:hAnsi="Times New Roman"/>
          <w:bCs/>
          <w:i/>
          <w:iCs/>
          <w:sz w:val="24"/>
          <w:szCs w:val="24"/>
          <w:lang w:val="en-US"/>
        </w:rPr>
        <w:t>K</w:t>
      </w:r>
      <w:r w:rsidRPr="00C80914">
        <w:rPr>
          <w:rFonts w:ascii="Times New Roman" w:hAnsi="Times New Roman"/>
          <w:bCs/>
          <w:i/>
          <w:iCs/>
          <w:sz w:val="24"/>
          <w:szCs w:val="24"/>
          <w:vertAlign w:val="superscript"/>
        </w:rPr>
        <w:t>2</w:t>
      </w:r>
      <w:r w:rsidRPr="00C80914">
        <w:rPr>
          <w:rFonts w:ascii="Times New Roman" w:hAnsi="Times New Roman"/>
          <w:bCs/>
          <w:i/>
          <w:sz w:val="24"/>
          <w:szCs w:val="24"/>
        </w:rPr>
        <w:t xml:space="preserve"> </w:t>
      </w:r>
      <w:r w:rsidRPr="00C80914">
        <w:rPr>
          <w:rFonts w:ascii="Times New Roman" w:hAnsi="Times New Roman"/>
          <w:i/>
          <w:sz w:val="24"/>
          <w:szCs w:val="24"/>
        </w:rPr>
        <w:t xml:space="preserve">– </w:t>
      </w:r>
      <w:r w:rsidRPr="00C80914">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E045C" w:rsidRPr="00C80914" w:rsidRDefault="00FE045C" w:rsidP="00C80914">
      <w:pPr>
        <w:spacing w:after="0"/>
        <w:ind w:firstLine="709"/>
        <w:jc w:val="both"/>
        <w:rPr>
          <w:rFonts w:ascii="Times New Roman" w:hAnsi="Times New Roman"/>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он=</w:t>
      </w:r>
      <w:proofErr w:type="spellEnd"/>
      <w:r w:rsidRPr="00C80914">
        <w:rPr>
          <w:rFonts w:ascii="Times New Roman" w:hAnsi="Times New Roman"/>
          <w:b/>
          <w:bCs/>
          <w:i/>
          <w:sz w:val="24"/>
          <w:szCs w:val="24"/>
        </w:rPr>
        <w:t xml:space="preserve"> НЗ </w:t>
      </w:r>
      <w:r w:rsidRPr="00C80914">
        <w:rPr>
          <w:rFonts w:ascii="Times New Roman" w:hAnsi="Times New Roman"/>
          <w:b/>
          <w:bCs/>
          <w:i/>
          <w:sz w:val="24"/>
          <w:szCs w:val="24"/>
          <w:vertAlign w:val="superscript"/>
          <w:lang w:val="en-US"/>
        </w:rPr>
        <w:t>j</w:t>
      </w:r>
      <w:proofErr w:type="spellStart"/>
      <w:r w:rsidRPr="00C80914">
        <w:rPr>
          <w:rFonts w:ascii="Times New Roman" w:hAnsi="Times New Roman"/>
          <w:b/>
          <w:bCs/>
          <w:i/>
          <w:sz w:val="24"/>
          <w:szCs w:val="24"/>
          <w:vertAlign w:val="subscript"/>
        </w:rPr>
        <w:t>отпп</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w:t>
      </w: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ком</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НЗ </w:t>
      </w:r>
      <w:r w:rsidRPr="00C80914">
        <w:rPr>
          <w:rFonts w:ascii="Times New Roman" w:hAnsi="Times New Roman"/>
          <w:b/>
          <w:bCs/>
          <w:i/>
          <w:sz w:val="24"/>
          <w:szCs w:val="24"/>
          <w:vertAlign w:val="superscript"/>
          <w:lang w:val="en-US"/>
        </w:rPr>
        <w:t>j</w:t>
      </w:r>
      <w:r w:rsidRPr="00C80914">
        <w:rPr>
          <w:rFonts w:ascii="Times New Roman" w:hAnsi="Times New Roman"/>
          <w:b/>
          <w:bCs/>
          <w:i/>
          <w:sz w:val="24"/>
          <w:szCs w:val="24"/>
          <w:vertAlign w:val="superscript"/>
        </w:rPr>
        <w:t xml:space="preserve"> </w:t>
      </w:r>
      <w:proofErr w:type="spellStart"/>
      <w:r w:rsidRPr="00C80914">
        <w:rPr>
          <w:rFonts w:ascii="Times New Roman" w:hAnsi="Times New Roman"/>
          <w:b/>
          <w:bCs/>
          <w:i/>
          <w:sz w:val="24"/>
          <w:szCs w:val="24"/>
          <w:vertAlign w:val="subscript"/>
        </w:rPr>
        <w:t>пк</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НЗ </w:t>
      </w:r>
      <w:r w:rsidRPr="00C80914">
        <w:rPr>
          <w:rFonts w:ascii="Times New Roman" w:hAnsi="Times New Roman"/>
          <w:b/>
          <w:bCs/>
          <w:i/>
          <w:sz w:val="24"/>
          <w:szCs w:val="24"/>
          <w:vertAlign w:val="superscript"/>
          <w:lang w:val="en-US"/>
        </w:rPr>
        <w:t>j</w:t>
      </w:r>
      <w:r w:rsidRPr="00C80914">
        <w:rPr>
          <w:rFonts w:ascii="Times New Roman" w:hAnsi="Times New Roman"/>
          <w:b/>
          <w:bCs/>
          <w:i/>
          <w:sz w:val="24"/>
          <w:szCs w:val="24"/>
          <w:vertAlign w:val="subscript"/>
        </w:rPr>
        <w:t xml:space="preserve">ни </w:t>
      </w:r>
      <w:r w:rsidRPr="00C80914">
        <w:rPr>
          <w:rFonts w:ascii="Times New Roman" w:hAnsi="Times New Roman"/>
          <w:b/>
          <w:bCs/>
          <w:i/>
          <w:sz w:val="24"/>
          <w:szCs w:val="24"/>
        </w:rPr>
        <w:t xml:space="preserve">+ </w:t>
      </w: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ди</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w:t>
      </w: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вс</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НЗ </w:t>
      </w:r>
      <w:r w:rsidRPr="00C80914">
        <w:rPr>
          <w:rFonts w:ascii="Times New Roman" w:hAnsi="Times New Roman"/>
          <w:b/>
          <w:bCs/>
          <w:i/>
          <w:sz w:val="24"/>
          <w:szCs w:val="24"/>
          <w:vertAlign w:val="superscript"/>
          <w:lang w:val="en-US"/>
        </w:rPr>
        <w:t>j</w:t>
      </w:r>
      <w:proofErr w:type="spellStart"/>
      <w:r w:rsidRPr="00C80914">
        <w:rPr>
          <w:rFonts w:ascii="Times New Roman" w:hAnsi="Times New Roman"/>
          <w:b/>
          <w:bCs/>
          <w:i/>
          <w:sz w:val="24"/>
          <w:szCs w:val="24"/>
          <w:vertAlign w:val="subscript"/>
        </w:rPr>
        <w:t>тр</w:t>
      </w:r>
      <w:proofErr w:type="spellEnd"/>
      <w:r w:rsidRPr="00C80914">
        <w:rPr>
          <w:rFonts w:ascii="Times New Roman" w:hAnsi="Times New Roman"/>
          <w:b/>
          <w:bCs/>
          <w:i/>
          <w:sz w:val="24"/>
          <w:szCs w:val="24"/>
          <w:vertAlign w:val="subscript"/>
        </w:rPr>
        <w:t xml:space="preserve"> </w:t>
      </w:r>
      <w:r w:rsidRPr="00C80914">
        <w:rPr>
          <w:rFonts w:ascii="Times New Roman" w:hAnsi="Times New Roman"/>
          <w:b/>
          <w:bCs/>
          <w:i/>
          <w:sz w:val="24"/>
          <w:szCs w:val="24"/>
        </w:rPr>
        <w:t xml:space="preserve">+ НЗ </w:t>
      </w:r>
      <w:r w:rsidRPr="00C80914">
        <w:rPr>
          <w:rFonts w:ascii="Times New Roman" w:hAnsi="Times New Roman"/>
          <w:b/>
          <w:bCs/>
          <w:i/>
          <w:sz w:val="24"/>
          <w:szCs w:val="24"/>
          <w:vertAlign w:val="superscript"/>
          <w:lang w:val="en-US"/>
        </w:rPr>
        <w:t>j</w:t>
      </w:r>
      <w:proofErr w:type="spellStart"/>
      <w:r w:rsidRPr="00C80914">
        <w:rPr>
          <w:rFonts w:ascii="Times New Roman" w:hAnsi="Times New Roman"/>
          <w:b/>
          <w:bCs/>
          <w:i/>
          <w:sz w:val="24"/>
          <w:szCs w:val="24"/>
          <w:vertAlign w:val="subscript"/>
        </w:rPr>
        <w:t>пр</w:t>
      </w:r>
      <w:proofErr w:type="spellEnd"/>
      <w:proofErr w:type="gramStart"/>
      <w:r w:rsidRPr="00C80914">
        <w:rPr>
          <w:rFonts w:ascii="Times New Roman" w:hAnsi="Times New Roman"/>
          <w:sz w:val="24"/>
          <w:szCs w:val="24"/>
        </w:rPr>
        <w:t xml:space="preserve"> ,</w:t>
      </w:r>
      <w:proofErr w:type="gramEnd"/>
      <w:r w:rsidRPr="00C80914">
        <w:rPr>
          <w:rFonts w:ascii="Times New Roman" w:hAnsi="Times New Roman"/>
          <w:sz w:val="24"/>
          <w:szCs w:val="24"/>
        </w:rPr>
        <w:t xml:space="preserve"> где</w:t>
      </w:r>
    </w:p>
    <w:p w:rsidR="00FE045C" w:rsidRPr="00C80914" w:rsidRDefault="00FE045C" w:rsidP="00C80914">
      <w:pPr>
        <w:spacing w:after="0"/>
        <w:ind w:firstLine="709"/>
        <w:jc w:val="both"/>
        <w:rPr>
          <w:rFonts w:ascii="Times New Roman" w:hAnsi="Times New Roman"/>
          <w:sz w:val="24"/>
          <w:szCs w:val="24"/>
        </w:rPr>
      </w:pPr>
      <w:proofErr w:type="gramStart"/>
      <w:r w:rsidRPr="00C80914">
        <w:rPr>
          <w:rFonts w:ascii="Times New Roman" w:hAnsi="Times New Roman"/>
          <w:b/>
          <w:bCs/>
          <w:i/>
          <w:sz w:val="24"/>
          <w:szCs w:val="24"/>
        </w:rPr>
        <w:t xml:space="preserve">НЗ </w:t>
      </w:r>
      <w:r w:rsidRPr="00C80914">
        <w:rPr>
          <w:rFonts w:ascii="Times New Roman" w:hAnsi="Times New Roman"/>
          <w:b/>
          <w:bCs/>
          <w:i/>
          <w:sz w:val="24"/>
          <w:szCs w:val="24"/>
          <w:vertAlign w:val="superscript"/>
          <w:lang w:val="en-US"/>
        </w:rPr>
        <w:t>j</w:t>
      </w:r>
      <w:proofErr w:type="spellStart"/>
      <w:r w:rsidRPr="00C80914">
        <w:rPr>
          <w:rFonts w:ascii="Times New Roman" w:hAnsi="Times New Roman"/>
          <w:b/>
          <w:bCs/>
          <w:i/>
          <w:sz w:val="24"/>
          <w:szCs w:val="24"/>
          <w:vertAlign w:val="subscript"/>
        </w:rPr>
        <w:t>отпп</w:t>
      </w:r>
      <w:proofErr w:type="spellEnd"/>
      <w:r w:rsidRPr="00C80914">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80914">
        <w:rPr>
          <w:rFonts w:ascii="Times New Roman" w:hAnsi="Times New Roman"/>
          <w:sz w:val="24"/>
          <w:szCs w:val="24"/>
          <w:lang w:val="en-US"/>
        </w:rPr>
        <w:t>j</w:t>
      </w:r>
      <w:r w:rsidRPr="00C80914">
        <w:rPr>
          <w:rFonts w:ascii="Times New Roman" w:hAnsi="Times New Roman"/>
          <w:sz w:val="24"/>
          <w:szCs w:val="24"/>
        </w:rPr>
        <w:t>;</w:t>
      </w:r>
      <w:proofErr w:type="gramEnd"/>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b/>
          <w:bCs/>
          <w:i/>
          <w:sz w:val="24"/>
          <w:szCs w:val="24"/>
        </w:rPr>
        <w:t xml:space="preserve">НЗ </w:t>
      </w:r>
      <w:r w:rsidRPr="00C80914">
        <w:rPr>
          <w:rFonts w:ascii="Times New Roman" w:hAnsi="Times New Roman"/>
          <w:b/>
          <w:bCs/>
          <w:i/>
          <w:sz w:val="24"/>
          <w:szCs w:val="24"/>
          <w:vertAlign w:val="superscript"/>
          <w:lang w:val="en-US"/>
        </w:rPr>
        <w:t>j</w:t>
      </w:r>
      <w:r w:rsidRPr="00C80914">
        <w:rPr>
          <w:rFonts w:ascii="Times New Roman" w:hAnsi="Times New Roman"/>
          <w:b/>
          <w:bCs/>
          <w:i/>
          <w:sz w:val="24"/>
          <w:szCs w:val="24"/>
          <w:vertAlign w:val="superscript"/>
        </w:rPr>
        <w:t xml:space="preserve"> </w:t>
      </w:r>
      <w:proofErr w:type="spellStart"/>
      <w:r w:rsidRPr="00C80914">
        <w:rPr>
          <w:rFonts w:ascii="Times New Roman" w:hAnsi="Times New Roman"/>
          <w:b/>
          <w:bCs/>
          <w:i/>
          <w:sz w:val="24"/>
          <w:szCs w:val="24"/>
          <w:vertAlign w:val="subscript"/>
        </w:rPr>
        <w:t>пк</w:t>
      </w:r>
      <w:proofErr w:type="spellEnd"/>
      <w:r w:rsidRPr="00C80914">
        <w:rPr>
          <w:rFonts w:ascii="Times New Roman" w:hAnsi="Times New Roman"/>
          <w:b/>
          <w:bCs/>
          <w:i/>
          <w:sz w:val="24"/>
          <w:szCs w:val="24"/>
          <w:vertAlign w:val="subscript"/>
        </w:rPr>
        <w:t xml:space="preserve"> </w:t>
      </w:r>
      <w:r w:rsidRPr="00C80914">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80914">
        <w:rPr>
          <w:rFonts w:ascii="Times New Roman" w:hAnsi="Times New Roman"/>
          <w:sz w:val="24"/>
          <w:szCs w:val="24"/>
          <w:lang w:val="en-US"/>
        </w:rPr>
        <w:t>j</w:t>
      </w:r>
      <w:r w:rsidRPr="00C80914">
        <w:rPr>
          <w:rFonts w:ascii="Times New Roman" w:hAnsi="Times New Roman"/>
          <w:sz w:val="24"/>
          <w:szCs w:val="24"/>
        </w:rPr>
        <w:t>);</w:t>
      </w:r>
    </w:p>
    <w:p w:rsidR="00FE045C" w:rsidRPr="00C80914" w:rsidRDefault="00FE045C" w:rsidP="00C80914">
      <w:pPr>
        <w:spacing w:after="0"/>
        <w:ind w:firstLine="709"/>
        <w:jc w:val="both"/>
        <w:rPr>
          <w:rFonts w:ascii="Times New Roman" w:hAnsi="Times New Roman"/>
          <w:sz w:val="24"/>
          <w:szCs w:val="24"/>
        </w:rPr>
      </w:pPr>
      <w:proofErr w:type="spellStart"/>
      <w:proofErr w:type="gram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ком</w:t>
      </w:r>
      <w:proofErr w:type="spellEnd"/>
      <w:r w:rsidRPr="00C80914">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FE045C" w:rsidRPr="00C80914" w:rsidRDefault="00FE045C" w:rsidP="00C80914">
      <w:pPr>
        <w:spacing w:after="0"/>
        <w:ind w:firstLine="709"/>
        <w:jc w:val="both"/>
        <w:rPr>
          <w:rFonts w:ascii="Times New Roman" w:hAnsi="Times New Roman"/>
          <w:sz w:val="24"/>
          <w:szCs w:val="24"/>
        </w:rPr>
      </w:pPr>
      <w:proofErr w:type="gramStart"/>
      <w:r w:rsidRPr="00C80914">
        <w:rPr>
          <w:rFonts w:ascii="Times New Roman" w:hAnsi="Times New Roman"/>
          <w:b/>
          <w:bCs/>
          <w:i/>
          <w:sz w:val="24"/>
          <w:szCs w:val="24"/>
        </w:rPr>
        <w:t xml:space="preserve">НЗ </w:t>
      </w:r>
      <w:r w:rsidRPr="00C80914">
        <w:rPr>
          <w:rFonts w:ascii="Times New Roman" w:hAnsi="Times New Roman"/>
          <w:b/>
          <w:bCs/>
          <w:i/>
          <w:sz w:val="24"/>
          <w:szCs w:val="24"/>
          <w:vertAlign w:val="superscript"/>
          <w:lang w:val="en-US"/>
        </w:rPr>
        <w:t>j</w:t>
      </w:r>
      <w:r w:rsidRPr="00C80914">
        <w:rPr>
          <w:rFonts w:ascii="Times New Roman" w:hAnsi="Times New Roman"/>
          <w:b/>
          <w:bCs/>
          <w:i/>
          <w:sz w:val="24"/>
          <w:szCs w:val="24"/>
          <w:vertAlign w:val="subscript"/>
        </w:rPr>
        <w:t>ни</w:t>
      </w:r>
      <w:r w:rsidRPr="00C80914">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C80914">
        <w:rPr>
          <w:rFonts w:ascii="Times New Roman" w:hAnsi="Times New Roman"/>
          <w:sz w:val="24"/>
          <w:szCs w:val="24"/>
        </w:rPr>
        <w:t xml:space="preserve"> и материально-техническими условиями с учетом специфики </w:t>
      </w:r>
      <w:proofErr w:type="gramStart"/>
      <w:r w:rsidRPr="00C80914">
        <w:rPr>
          <w:rFonts w:ascii="Times New Roman" w:hAnsi="Times New Roman"/>
          <w:sz w:val="24"/>
          <w:szCs w:val="24"/>
        </w:rPr>
        <w:t>обучающихся</w:t>
      </w:r>
      <w:proofErr w:type="gramEnd"/>
      <w:r w:rsidRPr="00C80914">
        <w:rPr>
          <w:rFonts w:ascii="Times New Roman" w:hAnsi="Times New Roman"/>
          <w:sz w:val="24"/>
          <w:szCs w:val="24"/>
        </w:rPr>
        <w:t xml:space="preserve"> по АООП типа </w:t>
      </w:r>
      <w:r w:rsidRPr="00C80914">
        <w:rPr>
          <w:rFonts w:ascii="Times New Roman" w:hAnsi="Times New Roman"/>
          <w:sz w:val="24"/>
          <w:szCs w:val="24"/>
          <w:lang w:val="en-US"/>
        </w:rPr>
        <w:t>j</w:t>
      </w:r>
      <w:r w:rsidRPr="00C80914">
        <w:rPr>
          <w:rFonts w:ascii="Times New Roman" w:hAnsi="Times New Roman"/>
          <w:sz w:val="24"/>
          <w:szCs w:val="24"/>
        </w:rPr>
        <w:t>;</w:t>
      </w:r>
    </w:p>
    <w:p w:rsidR="00FE045C" w:rsidRPr="00C80914" w:rsidRDefault="00FE045C" w:rsidP="00C80914">
      <w:pPr>
        <w:spacing w:after="0"/>
        <w:ind w:firstLine="709"/>
        <w:jc w:val="both"/>
        <w:rPr>
          <w:rFonts w:ascii="Times New Roman" w:hAnsi="Times New Roman"/>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ди</w:t>
      </w:r>
      <w:proofErr w:type="spellEnd"/>
      <w:r w:rsidRPr="00C80914">
        <w:rPr>
          <w:rFonts w:ascii="Times New Roman" w:hAnsi="Times New Roman"/>
          <w:b/>
          <w:bCs/>
          <w:i/>
          <w:sz w:val="24"/>
          <w:szCs w:val="24"/>
          <w:vertAlign w:val="subscript"/>
        </w:rPr>
        <w:t xml:space="preserve"> </w:t>
      </w:r>
      <w:r w:rsidRPr="00C80914">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C80914" w:rsidRDefault="00FE045C" w:rsidP="00C80914">
      <w:pPr>
        <w:spacing w:after="0"/>
        <w:ind w:firstLine="709"/>
        <w:jc w:val="both"/>
        <w:rPr>
          <w:rFonts w:ascii="Times New Roman" w:hAnsi="Times New Roman"/>
          <w:sz w:val="24"/>
          <w:szCs w:val="24"/>
        </w:rPr>
      </w:pPr>
      <w:proofErr w:type="spellStart"/>
      <w:r w:rsidRPr="00C80914">
        <w:rPr>
          <w:rFonts w:ascii="Times New Roman" w:hAnsi="Times New Roman"/>
          <w:b/>
          <w:bCs/>
          <w:i/>
          <w:sz w:val="24"/>
          <w:szCs w:val="24"/>
        </w:rPr>
        <w:t>НЗ</w:t>
      </w:r>
      <w:r w:rsidRPr="00C80914">
        <w:rPr>
          <w:rFonts w:ascii="Times New Roman" w:hAnsi="Times New Roman"/>
          <w:b/>
          <w:bCs/>
          <w:i/>
          <w:sz w:val="24"/>
          <w:szCs w:val="24"/>
          <w:vertAlign w:val="subscript"/>
        </w:rPr>
        <w:t>вс</w:t>
      </w:r>
      <w:proofErr w:type="spellEnd"/>
      <w:r w:rsidRPr="00C80914">
        <w:rPr>
          <w:rFonts w:ascii="Times New Roman" w:hAnsi="Times New Roman"/>
          <w:sz w:val="24"/>
          <w:szCs w:val="24"/>
        </w:rPr>
        <w:t xml:space="preserve"> - нормативные затраты на приобретение услуг связи;</w:t>
      </w:r>
    </w:p>
    <w:p w:rsidR="00FE045C" w:rsidRPr="00C80914" w:rsidRDefault="00FE045C" w:rsidP="00C80914">
      <w:pPr>
        <w:tabs>
          <w:tab w:val="left" w:pos="8222"/>
        </w:tabs>
        <w:spacing w:after="0"/>
        <w:ind w:firstLine="709"/>
        <w:jc w:val="both"/>
        <w:rPr>
          <w:rFonts w:ascii="Times New Roman" w:hAnsi="Times New Roman"/>
          <w:sz w:val="24"/>
          <w:szCs w:val="24"/>
        </w:rPr>
      </w:pPr>
      <w:r w:rsidRPr="00C80914">
        <w:rPr>
          <w:rFonts w:ascii="Times New Roman" w:hAnsi="Times New Roman"/>
          <w:b/>
          <w:bCs/>
          <w:i/>
          <w:sz w:val="24"/>
          <w:szCs w:val="24"/>
        </w:rPr>
        <w:lastRenderedPageBreak/>
        <w:t xml:space="preserve">НЗ </w:t>
      </w:r>
      <w:proofErr w:type="gramStart"/>
      <w:r w:rsidRPr="00C80914">
        <w:rPr>
          <w:rFonts w:ascii="Times New Roman" w:hAnsi="Times New Roman"/>
          <w:b/>
          <w:bCs/>
          <w:i/>
          <w:sz w:val="24"/>
          <w:szCs w:val="24"/>
          <w:vertAlign w:val="superscript"/>
          <w:lang w:val="en-US"/>
        </w:rPr>
        <w:t>j</w:t>
      </w:r>
      <w:proofErr w:type="spellStart"/>
      <w:proofErr w:type="gramEnd"/>
      <w:r w:rsidRPr="00C80914">
        <w:rPr>
          <w:rFonts w:ascii="Times New Roman" w:hAnsi="Times New Roman"/>
          <w:b/>
          <w:bCs/>
          <w:i/>
          <w:sz w:val="24"/>
          <w:szCs w:val="24"/>
          <w:vertAlign w:val="subscript"/>
        </w:rPr>
        <w:t>тр</w:t>
      </w:r>
      <w:proofErr w:type="spellEnd"/>
      <w:r w:rsidRPr="00C80914">
        <w:rPr>
          <w:rFonts w:ascii="Times New Roman" w:hAnsi="Times New Roman"/>
          <w:b/>
          <w:bCs/>
          <w:i/>
          <w:sz w:val="24"/>
          <w:szCs w:val="24"/>
          <w:vertAlign w:val="subscript"/>
        </w:rPr>
        <w:t xml:space="preserve"> </w:t>
      </w:r>
      <w:r w:rsidRPr="00C80914">
        <w:rPr>
          <w:rFonts w:ascii="Times New Roman" w:hAnsi="Times New Roman"/>
          <w:sz w:val="24"/>
          <w:szCs w:val="24"/>
        </w:rPr>
        <w:t xml:space="preserve">- нормативные затраты на приобретение транспортных услуг по АООП типа </w:t>
      </w:r>
      <w:r w:rsidRPr="00C80914">
        <w:rPr>
          <w:rFonts w:ascii="Times New Roman" w:hAnsi="Times New Roman"/>
          <w:sz w:val="24"/>
          <w:szCs w:val="24"/>
          <w:lang w:val="en-US"/>
        </w:rPr>
        <w:t>j</w:t>
      </w:r>
      <w:r w:rsidRPr="00C80914">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FE045C" w:rsidRPr="00C80914" w:rsidRDefault="00FE045C" w:rsidP="00C80914">
      <w:pPr>
        <w:tabs>
          <w:tab w:val="left" w:pos="8222"/>
        </w:tabs>
        <w:spacing w:after="0"/>
        <w:ind w:firstLine="709"/>
        <w:jc w:val="both"/>
        <w:rPr>
          <w:rFonts w:ascii="Times New Roman" w:hAnsi="Times New Roman"/>
          <w:sz w:val="24"/>
          <w:szCs w:val="24"/>
        </w:rPr>
      </w:pPr>
      <w:r w:rsidRPr="00C80914">
        <w:rPr>
          <w:rFonts w:ascii="Times New Roman" w:hAnsi="Times New Roman"/>
          <w:b/>
          <w:bCs/>
          <w:i/>
          <w:sz w:val="24"/>
          <w:szCs w:val="24"/>
        </w:rPr>
        <w:t xml:space="preserve">НЗ </w:t>
      </w:r>
      <w:r w:rsidRPr="00C80914">
        <w:rPr>
          <w:rFonts w:ascii="Times New Roman" w:hAnsi="Times New Roman"/>
          <w:b/>
          <w:bCs/>
          <w:i/>
          <w:sz w:val="24"/>
          <w:szCs w:val="24"/>
          <w:vertAlign w:val="superscript"/>
          <w:lang w:val="en-US"/>
        </w:rPr>
        <w:t>j</w:t>
      </w:r>
      <w:proofErr w:type="spellStart"/>
      <w:r w:rsidRPr="00C80914">
        <w:rPr>
          <w:rFonts w:ascii="Times New Roman" w:hAnsi="Times New Roman"/>
          <w:b/>
          <w:bCs/>
          <w:i/>
          <w:sz w:val="24"/>
          <w:szCs w:val="24"/>
          <w:vertAlign w:val="subscript"/>
        </w:rPr>
        <w:t>пр</w:t>
      </w:r>
      <w:proofErr w:type="spellEnd"/>
      <w:r w:rsidRPr="00C80914">
        <w:rPr>
          <w:rFonts w:ascii="Times New Roman" w:hAnsi="Times New Roman"/>
          <w:sz w:val="24"/>
          <w:szCs w:val="24"/>
        </w:rPr>
        <w:t xml:space="preserve"> - прочие нормативные затраты на общехозяйственные нужды по АООП типа </w:t>
      </w:r>
      <w:r w:rsidRPr="00C80914">
        <w:rPr>
          <w:rFonts w:ascii="Times New Roman" w:hAnsi="Times New Roman"/>
          <w:sz w:val="24"/>
          <w:szCs w:val="24"/>
          <w:lang w:val="en-US"/>
        </w:rPr>
        <w:t>j</w:t>
      </w:r>
      <w:r w:rsidRPr="00C80914">
        <w:rPr>
          <w:rFonts w:ascii="Times New Roman" w:hAnsi="Times New Roman"/>
          <w:sz w:val="24"/>
          <w:szCs w:val="24"/>
        </w:rPr>
        <w:t xml:space="preserve"> (в соответствии с кадровыми и материально-техническими условиями с учетом специфики </w:t>
      </w:r>
      <w:proofErr w:type="gramStart"/>
      <w:r w:rsidRPr="00C80914">
        <w:rPr>
          <w:rFonts w:ascii="Times New Roman" w:hAnsi="Times New Roman"/>
          <w:sz w:val="24"/>
          <w:szCs w:val="24"/>
        </w:rPr>
        <w:t>обучающихся</w:t>
      </w:r>
      <w:proofErr w:type="gramEnd"/>
      <w:r w:rsidRPr="00C80914">
        <w:rPr>
          <w:rFonts w:ascii="Times New Roman" w:hAnsi="Times New Roman"/>
          <w:sz w:val="24"/>
          <w:szCs w:val="24"/>
        </w:rPr>
        <w:t>).</w:t>
      </w:r>
    </w:p>
    <w:p w:rsidR="00FE045C" w:rsidRPr="00C80914" w:rsidRDefault="00FE045C" w:rsidP="00C80914">
      <w:pPr>
        <w:tabs>
          <w:tab w:val="left" w:pos="8222"/>
        </w:tabs>
        <w:spacing w:after="0"/>
        <w:ind w:firstLine="709"/>
        <w:jc w:val="both"/>
        <w:rPr>
          <w:rFonts w:ascii="Times New Roman" w:hAnsi="Times New Roman"/>
          <w:sz w:val="24"/>
          <w:szCs w:val="24"/>
        </w:rPr>
      </w:pPr>
      <w:proofErr w:type="gramStart"/>
      <w:r w:rsidRPr="00C80914">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C80914">
        <w:rPr>
          <w:rFonts w:ascii="Times New Roman" w:hAnsi="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C80914">
        <w:rPr>
          <w:rFonts w:ascii="Times New Roman" w:hAnsi="Times New Roman"/>
          <w:spacing w:val="-2"/>
          <w:sz w:val="24"/>
          <w:szCs w:val="24"/>
        </w:rPr>
        <w:t>ассистивных</w:t>
      </w:r>
      <w:proofErr w:type="spellEnd"/>
      <w:r w:rsidRPr="00C80914">
        <w:rPr>
          <w:rFonts w:ascii="Times New Roman" w:hAnsi="Times New Roman"/>
          <w:spacing w:val="-2"/>
          <w:sz w:val="24"/>
          <w:szCs w:val="24"/>
        </w:rPr>
        <w:t xml:space="preserve"> устройств)</w:t>
      </w:r>
      <w:r w:rsidRPr="00C80914">
        <w:rPr>
          <w:rFonts w:ascii="Times New Roman" w:hAnsi="Times New Roman"/>
          <w:sz w:val="24"/>
          <w:szCs w:val="24"/>
        </w:rPr>
        <w:t xml:space="preserve"> определяются  исходя из количества</w:t>
      </w:r>
      <w:proofErr w:type="gramEnd"/>
      <w:r w:rsidRPr="00C80914">
        <w:rPr>
          <w:rFonts w:ascii="Times New Roman" w:hAnsi="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2) нормативные затраты на горячее водоснабжение;</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Нормативные затраты на содержание недвижимого имущества включают в себя:</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 нормативные затраты на аренду недвижимого имущества;</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 нормативные затраты на проведение текущего ремонта объектов недвижимого имущества;</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 прочие нормативные затраты на содержание недвижимого имущества.</w:t>
      </w:r>
    </w:p>
    <w:p w:rsidR="00FE045C" w:rsidRPr="00C80914" w:rsidRDefault="00FE045C" w:rsidP="00C80914">
      <w:pPr>
        <w:spacing w:after="0"/>
        <w:ind w:firstLine="709"/>
        <w:jc w:val="both"/>
        <w:rPr>
          <w:rFonts w:ascii="Times New Roman" w:hAnsi="Times New Roman"/>
          <w:sz w:val="24"/>
          <w:szCs w:val="24"/>
        </w:rPr>
      </w:pPr>
      <w:r w:rsidRPr="00C80914">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E045C" w:rsidRPr="00C80914" w:rsidRDefault="00FE045C" w:rsidP="00C80914">
      <w:pPr>
        <w:spacing w:after="0"/>
        <w:ind w:firstLine="709"/>
        <w:jc w:val="both"/>
        <w:rPr>
          <w:sz w:val="24"/>
          <w:szCs w:val="24"/>
        </w:rPr>
      </w:pPr>
      <w:r w:rsidRPr="00C80914">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B78A5" w:rsidRPr="00C80914" w:rsidRDefault="002B78A5" w:rsidP="00C80914">
      <w:pPr>
        <w:shd w:val="clear" w:color="auto" w:fill="FFFFFF"/>
        <w:autoSpaceDE w:val="0"/>
        <w:autoSpaceDN w:val="0"/>
        <w:adjustRightInd w:val="0"/>
        <w:spacing w:after="0"/>
        <w:jc w:val="center"/>
        <w:rPr>
          <w:rFonts w:ascii="Times New Roman" w:hAnsi="Times New Roman" w:cs="Times New Roman"/>
          <w:b/>
          <w:kern w:val="28"/>
          <w:sz w:val="24"/>
          <w:szCs w:val="24"/>
        </w:rPr>
      </w:pPr>
      <w:r w:rsidRPr="00C80914">
        <w:rPr>
          <w:rFonts w:ascii="Times New Roman" w:hAnsi="Times New Roman" w:cs="Times New Roman"/>
          <w:b/>
          <w:kern w:val="28"/>
          <w:sz w:val="24"/>
          <w:szCs w:val="24"/>
        </w:rPr>
        <w:lastRenderedPageBreak/>
        <w:t>Материально-технические условия</w:t>
      </w:r>
    </w:p>
    <w:p w:rsidR="008E1ACC" w:rsidRPr="00C80914" w:rsidRDefault="008E1ACC"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C80914" w:rsidRDefault="00464C3D"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8E1ACC" w:rsidRPr="00C80914" w:rsidRDefault="008E1ACC" w:rsidP="00C80914">
      <w:pPr>
        <w:pStyle w:val="ad"/>
        <w:spacing w:after="0"/>
        <w:ind w:firstLine="709"/>
        <w:jc w:val="both"/>
        <w:rPr>
          <w:rFonts w:ascii="Times New Roman" w:hAnsi="Times New Roman"/>
          <w:sz w:val="24"/>
          <w:szCs w:val="24"/>
        </w:rPr>
      </w:pPr>
      <w:r w:rsidRPr="00C80914">
        <w:rPr>
          <w:rFonts w:ascii="Times New Roman" w:hAnsi="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8E1ACC" w:rsidRPr="00C80914" w:rsidRDefault="008E1ACC" w:rsidP="00C80914">
      <w:pPr>
        <w:pStyle w:val="Default"/>
        <w:spacing w:line="276" w:lineRule="auto"/>
        <w:ind w:firstLine="709"/>
        <w:jc w:val="both"/>
      </w:pPr>
      <w:r w:rsidRPr="00C80914">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w:t>
      </w:r>
      <w:r w:rsidRPr="00C80914">
        <w:t>е</w:t>
      </w:r>
      <w:r w:rsidRPr="00C80914">
        <w:t xml:space="preserve">цифика требований </w:t>
      </w:r>
      <w:proofErr w:type="gramStart"/>
      <w:r w:rsidRPr="00C80914">
        <w:t>к</w:t>
      </w:r>
      <w:proofErr w:type="gramEnd"/>
      <w:r w:rsidRPr="00C80914">
        <w:t>:</w:t>
      </w:r>
    </w:p>
    <w:p w:rsidR="008E1ACC" w:rsidRPr="00C80914" w:rsidRDefault="008E1ACC" w:rsidP="00C80914">
      <w:pPr>
        <w:pStyle w:val="18TexstSPISOK1"/>
        <w:numPr>
          <w:ilvl w:val="0"/>
          <w:numId w:val="3"/>
        </w:numPr>
        <w:spacing w:line="276" w:lineRule="auto"/>
        <w:ind w:left="0"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организации пространства, в котором обучается ребенок с ЗПР;</w:t>
      </w:r>
    </w:p>
    <w:p w:rsidR="008E1ACC" w:rsidRPr="00C80914" w:rsidRDefault="008E1ACC" w:rsidP="00C80914">
      <w:pPr>
        <w:pStyle w:val="18TexstSPISOK1"/>
        <w:numPr>
          <w:ilvl w:val="0"/>
          <w:numId w:val="3"/>
        </w:numPr>
        <w:spacing w:line="276" w:lineRule="auto"/>
        <w:ind w:left="0"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организации временного режима обучения;</w:t>
      </w:r>
    </w:p>
    <w:p w:rsidR="008E1ACC" w:rsidRPr="00C80914" w:rsidRDefault="008E1ACC" w:rsidP="00C80914">
      <w:pPr>
        <w:pStyle w:val="18TexstSPISOK1"/>
        <w:numPr>
          <w:ilvl w:val="0"/>
          <w:numId w:val="3"/>
        </w:numPr>
        <w:spacing w:line="276" w:lineRule="auto"/>
        <w:ind w:left="0"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техническим средствам обучения, включая компьютерные инструменты обучения, орие</w:t>
      </w:r>
      <w:r w:rsidRPr="00C80914">
        <w:rPr>
          <w:rFonts w:ascii="Times New Roman" w:hAnsi="Times New Roman" w:cs="Times New Roman"/>
          <w:color w:val="auto"/>
          <w:sz w:val="24"/>
          <w:szCs w:val="24"/>
        </w:rPr>
        <w:t>н</w:t>
      </w:r>
      <w:r w:rsidRPr="00C80914">
        <w:rPr>
          <w:rFonts w:ascii="Times New Roman" w:hAnsi="Times New Roman" w:cs="Times New Roman"/>
          <w:color w:val="auto"/>
          <w:sz w:val="24"/>
          <w:szCs w:val="24"/>
        </w:rPr>
        <w:t>тированные на удовлетворение особых образовательных потребностей обучающихся с ЗПР;</w:t>
      </w:r>
    </w:p>
    <w:p w:rsidR="008E1ACC" w:rsidRPr="00C80914" w:rsidRDefault="008E1ACC" w:rsidP="00C80914">
      <w:pPr>
        <w:pStyle w:val="18TexstSPISOK1"/>
        <w:numPr>
          <w:ilvl w:val="0"/>
          <w:numId w:val="3"/>
        </w:numPr>
        <w:spacing w:line="276" w:lineRule="auto"/>
        <w:ind w:left="0" w:firstLine="709"/>
        <w:rPr>
          <w:rFonts w:ascii="Times New Roman" w:hAnsi="Times New Roman" w:cs="Times New Roman"/>
          <w:color w:val="auto"/>
          <w:sz w:val="24"/>
          <w:szCs w:val="24"/>
        </w:rPr>
      </w:pPr>
      <w:proofErr w:type="gramStart"/>
      <w:r w:rsidRPr="00C80914">
        <w:rPr>
          <w:rFonts w:ascii="Times New Roman" w:hAnsi="Times New Roman" w:cs="Times New Roman"/>
          <w:color w:val="auto"/>
          <w:sz w:val="24"/>
          <w:szCs w:val="24"/>
        </w:rPr>
        <w:t>учебникам, рабочим тетрадям, дидактическим материалам, отвечающим особым образов</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тельным потребностям обучающихся с ЗПР и позволяющих реализовывать выбранный вариант пр</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граммы.</w:t>
      </w:r>
      <w:proofErr w:type="gramEnd"/>
    </w:p>
    <w:p w:rsidR="006D300A" w:rsidRPr="00C80914" w:rsidRDefault="006D300A" w:rsidP="00C80914">
      <w:pPr>
        <w:pStyle w:val="Default"/>
        <w:spacing w:line="276" w:lineRule="auto"/>
        <w:jc w:val="center"/>
        <w:rPr>
          <w:b/>
          <w:i/>
          <w:color w:val="auto"/>
        </w:rPr>
      </w:pPr>
      <w:r w:rsidRPr="00C80914">
        <w:rPr>
          <w:b/>
          <w:i/>
          <w:color w:val="auto"/>
        </w:rPr>
        <w:t>Требования к организации пространства</w:t>
      </w:r>
    </w:p>
    <w:p w:rsidR="006D300A" w:rsidRPr="00C80914" w:rsidRDefault="006D300A" w:rsidP="00C80914">
      <w:pPr>
        <w:pStyle w:val="Default"/>
        <w:spacing w:line="276" w:lineRule="auto"/>
        <w:ind w:firstLine="708"/>
        <w:jc w:val="both"/>
      </w:pPr>
      <w:r w:rsidRPr="00C80914">
        <w:t xml:space="preserve">Пространство (прежде всего здание и прилегающая территория), в котором осуществляется образование </w:t>
      </w:r>
      <w:proofErr w:type="gramStart"/>
      <w:r w:rsidRPr="00C80914">
        <w:t>обучающихся</w:t>
      </w:r>
      <w:proofErr w:type="gramEnd"/>
      <w:r w:rsidRPr="00C80914">
        <w:t xml:space="preserve"> с ЗПР должно соответствовать общим требованиям, предъявляемым к о</w:t>
      </w:r>
      <w:r w:rsidRPr="00C80914">
        <w:t>б</w:t>
      </w:r>
      <w:r w:rsidRPr="00C80914">
        <w:t xml:space="preserve">разовательным организациям, в частности: </w:t>
      </w:r>
    </w:p>
    <w:p w:rsidR="006D300A" w:rsidRPr="00C80914" w:rsidRDefault="006D300A" w:rsidP="00C80914">
      <w:pPr>
        <w:pStyle w:val="Default"/>
        <w:numPr>
          <w:ilvl w:val="0"/>
          <w:numId w:val="4"/>
        </w:numPr>
        <w:tabs>
          <w:tab w:val="clear" w:pos="720"/>
          <w:tab w:val="num" w:pos="993"/>
        </w:tabs>
        <w:spacing w:line="276" w:lineRule="auto"/>
        <w:ind w:left="0" w:firstLine="709"/>
        <w:jc w:val="both"/>
      </w:pPr>
      <w:r w:rsidRPr="00C80914">
        <w:t xml:space="preserve">к соблюдению санитарно-гигиенических </w:t>
      </w:r>
      <w:r w:rsidRPr="00C80914">
        <w:rPr>
          <w:color w:val="auto"/>
        </w:rPr>
        <w:t>норм</w:t>
      </w:r>
      <w:r w:rsidRPr="00C80914">
        <w:rPr>
          <w:color w:val="FF0000"/>
        </w:rPr>
        <w:t xml:space="preserve"> </w:t>
      </w:r>
      <w:r w:rsidRPr="00C80914">
        <w:t xml:space="preserve">образовательного процесса (требования к водоснабжению, канализации, освещению, воздушно-тепловому режиму и т. д.); </w:t>
      </w:r>
    </w:p>
    <w:p w:rsidR="006D300A" w:rsidRPr="00C80914" w:rsidRDefault="006D300A" w:rsidP="00C80914">
      <w:pPr>
        <w:pStyle w:val="Default"/>
        <w:numPr>
          <w:ilvl w:val="0"/>
          <w:numId w:val="4"/>
        </w:numPr>
        <w:tabs>
          <w:tab w:val="clear" w:pos="720"/>
          <w:tab w:val="num" w:pos="993"/>
        </w:tabs>
        <w:spacing w:line="276" w:lineRule="auto"/>
        <w:ind w:left="0" w:firstLine="709"/>
        <w:jc w:val="both"/>
      </w:pPr>
      <w:r w:rsidRPr="00C80914">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w:t>
      </w:r>
      <w:r w:rsidRPr="00C80914">
        <w:t>и</w:t>
      </w:r>
      <w:r w:rsidRPr="00C80914">
        <w:t>тельской и т.д.);</w:t>
      </w:r>
    </w:p>
    <w:p w:rsidR="006D300A" w:rsidRPr="00C80914" w:rsidRDefault="006D300A" w:rsidP="00C80914">
      <w:pPr>
        <w:pStyle w:val="Default"/>
        <w:numPr>
          <w:ilvl w:val="0"/>
          <w:numId w:val="4"/>
        </w:numPr>
        <w:tabs>
          <w:tab w:val="clear" w:pos="720"/>
          <w:tab w:val="num" w:pos="993"/>
        </w:tabs>
        <w:spacing w:line="276" w:lineRule="auto"/>
        <w:ind w:left="0" w:firstLine="709"/>
        <w:jc w:val="both"/>
      </w:pPr>
      <w:r w:rsidRPr="00C80914">
        <w:t xml:space="preserve">к соблюдению </w:t>
      </w:r>
      <w:proofErr w:type="gramStart"/>
      <w:r w:rsidRPr="00C80914">
        <w:t>пожарной</w:t>
      </w:r>
      <w:proofErr w:type="gramEnd"/>
      <w:r w:rsidRPr="00C80914">
        <w:t xml:space="preserve"> и </w:t>
      </w:r>
      <w:proofErr w:type="spellStart"/>
      <w:r w:rsidRPr="00C80914">
        <w:t>электробезопасности</w:t>
      </w:r>
      <w:proofErr w:type="spellEnd"/>
      <w:r w:rsidRPr="00C80914">
        <w:t xml:space="preserve">; </w:t>
      </w:r>
    </w:p>
    <w:p w:rsidR="006D300A" w:rsidRPr="00C80914" w:rsidRDefault="006D300A" w:rsidP="00C80914">
      <w:pPr>
        <w:pStyle w:val="Default"/>
        <w:numPr>
          <w:ilvl w:val="0"/>
          <w:numId w:val="4"/>
        </w:numPr>
        <w:tabs>
          <w:tab w:val="clear" w:pos="720"/>
          <w:tab w:val="num" w:pos="993"/>
        </w:tabs>
        <w:spacing w:line="276" w:lineRule="auto"/>
        <w:ind w:left="0" w:firstLine="709"/>
        <w:jc w:val="both"/>
      </w:pPr>
      <w:r w:rsidRPr="00C80914">
        <w:t>к соблюдению</w:t>
      </w:r>
      <w:r w:rsidRPr="00C80914">
        <w:rPr>
          <w:color w:val="auto"/>
        </w:rPr>
        <w:t xml:space="preserve"> требований</w:t>
      </w:r>
      <w:r w:rsidRPr="00C80914">
        <w:rPr>
          <w:color w:val="FF0000"/>
        </w:rPr>
        <w:t xml:space="preserve"> </w:t>
      </w:r>
      <w:r w:rsidRPr="00C80914">
        <w:t>охраны труда;</w:t>
      </w:r>
    </w:p>
    <w:p w:rsidR="006D300A" w:rsidRPr="00C80914" w:rsidRDefault="006D300A" w:rsidP="00C80914">
      <w:pPr>
        <w:pStyle w:val="Default"/>
        <w:numPr>
          <w:ilvl w:val="0"/>
          <w:numId w:val="4"/>
        </w:numPr>
        <w:tabs>
          <w:tab w:val="clear" w:pos="720"/>
          <w:tab w:val="num" w:pos="993"/>
        </w:tabs>
        <w:spacing w:line="276" w:lineRule="auto"/>
        <w:ind w:left="0" w:firstLine="709"/>
        <w:jc w:val="both"/>
      </w:pPr>
      <w:r w:rsidRPr="00C80914">
        <w:t xml:space="preserve">к соблюдению </w:t>
      </w:r>
      <w:r w:rsidRPr="00C80914">
        <w:rPr>
          <w:color w:val="auto"/>
        </w:rPr>
        <w:t>своевременных сроков и</w:t>
      </w:r>
      <w:r w:rsidRPr="00C80914">
        <w:t xml:space="preserve"> необходимых объемов текущего и капитального ремонта и др.</w:t>
      </w:r>
    </w:p>
    <w:p w:rsidR="006D300A" w:rsidRPr="00C80914" w:rsidRDefault="006D300A" w:rsidP="00C80914">
      <w:pPr>
        <w:widowControl w:val="0"/>
        <w:tabs>
          <w:tab w:val="left" w:pos="0"/>
        </w:tabs>
        <w:spacing w:after="0"/>
        <w:ind w:firstLine="720"/>
        <w:jc w:val="both"/>
        <w:rPr>
          <w:rFonts w:ascii="Times New Roman" w:hAnsi="Times New Roman" w:cs="Times New Roman"/>
          <w:sz w:val="24"/>
          <w:szCs w:val="24"/>
        </w:rPr>
      </w:pPr>
      <w:r w:rsidRPr="00C80914">
        <w:rPr>
          <w:rFonts w:ascii="Times New Roman" w:hAnsi="Times New Roman" w:cs="Times New Roman"/>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C80914">
        <w:rPr>
          <w:rFonts w:ascii="Times New Roman" w:hAnsi="Times New Roman" w:cs="Times New Roman"/>
          <w:sz w:val="24"/>
          <w:szCs w:val="24"/>
        </w:rPr>
        <w:t>к</w:t>
      </w:r>
      <w:proofErr w:type="gramEnd"/>
      <w:r w:rsidRPr="00C80914">
        <w:rPr>
          <w:rFonts w:ascii="Times New Roman" w:hAnsi="Times New Roman" w:cs="Times New Roman"/>
          <w:sz w:val="24"/>
          <w:szCs w:val="24"/>
        </w:rPr>
        <w:t>:</w:t>
      </w:r>
    </w:p>
    <w:p w:rsidR="006D300A" w:rsidRPr="00C80914" w:rsidRDefault="006D300A" w:rsidP="00C80914">
      <w:pPr>
        <w:pStyle w:val="Default"/>
        <w:numPr>
          <w:ilvl w:val="0"/>
          <w:numId w:val="6"/>
        </w:numPr>
        <w:tabs>
          <w:tab w:val="clear" w:pos="720"/>
          <w:tab w:val="num" w:pos="993"/>
        </w:tabs>
        <w:spacing w:line="276" w:lineRule="auto"/>
        <w:ind w:left="0" w:firstLine="709"/>
        <w:jc w:val="both"/>
        <w:rPr>
          <w:color w:val="auto"/>
        </w:rPr>
      </w:pPr>
      <w:r w:rsidRPr="00C80914">
        <w:rPr>
          <w:color w:val="auto"/>
        </w:rPr>
        <w:t>участку (территории) образовательного учреждения (площадь, инсоляция, освещение, ра</w:t>
      </w:r>
      <w:r w:rsidRPr="00C80914">
        <w:rPr>
          <w:color w:val="auto"/>
        </w:rPr>
        <w:t>з</w:t>
      </w:r>
      <w:r w:rsidRPr="00C80914">
        <w:rPr>
          <w:color w:val="auto"/>
        </w:rPr>
        <w:t xml:space="preserve">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C80914" w:rsidRDefault="006D300A" w:rsidP="00C80914">
      <w:pPr>
        <w:pStyle w:val="Default"/>
        <w:numPr>
          <w:ilvl w:val="0"/>
          <w:numId w:val="5"/>
        </w:numPr>
        <w:tabs>
          <w:tab w:val="clear" w:pos="360"/>
          <w:tab w:val="num" w:pos="993"/>
        </w:tabs>
        <w:spacing w:line="276" w:lineRule="auto"/>
        <w:ind w:left="0" w:firstLine="709"/>
        <w:jc w:val="both"/>
        <w:rPr>
          <w:color w:val="auto"/>
        </w:rPr>
      </w:pPr>
      <w:r w:rsidRPr="00C80914">
        <w:rPr>
          <w:color w:val="auto"/>
        </w:rPr>
        <w:t>зданию образовательного учреждения (высота и архитектура здания);</w:t>
      </w:r>
    </w:p>
    <w:p w:rsidR="006D300A" w:rsidRPr="00C80914" w:rsidRDefault="006D300A" w:rsidP="00C80914">
      <w:pPr>
        <w:pStyle w:val="Default"/>
        <w:numPr>
          <w:ilvl w:val="0"/>
          <w:numId w:val="5"/>
        </w:numPr>
        <w:tabs>
          <w:tab w:val="clear" w:pos="360"/>
          <w:tab w:val="num" w:pos="993"/>
        </w:tabs>
        <w:spacing w:line="276" w:lineRule="auto"/>
        <w:ind w:left="0" w:firstLine="709"/>
        <w:jc w:val="both"/>
        <w:rPr>
          <w:color w:val="auto"/>
        </w:rPr>
      </w:pPr>
      <w:r w:rsidRPr="00C80914">
        <w:rPr>
          <w:color w:val="auto"/>
        </w:rPr>
        <w:t>помещениям библиотек (площадь, размещение рабочих зон, наличие читального зала, чи</w:t>
      </w:r>
      <w:r w:rsidRPr="00C80914">
        <w:rPr>
          <w:color w:val="auto"/>
        </w:rPr>
        <w:t>с</w:t>
      </w:r>
      <w:r w:rsidRPr="00C80914">
        <w:rPr>
          <w:color w:val="auto"/>
        </w:rPr>
        <w:t xml:space="preserve">ло читательских мест, </w:t>
      </w:r>
      <w:proofErr w:type="spellStart"/>
      <w:r w:rsidRPr="00C80914">
        <w:rPr>
          <w:color w:val="auto"/>
        </w:rPr>
        <w:t>медиатеки</w:t>
      </w:r>
      <w:proofErr w:type="spellEnd"/>
      <w:r w:rsidRPr="00C80914">
        <w:rPr>
          <w:color w:val="auto"/>
        </w:rPr>
        <w:t>);</w:t>
      </w:r>
    </w:p>
    <w:p w:rsidR="006D300A" w:rsidRPr="00C80914" w:rsidRDefault="006D300A" w:rsidP="00C80914">
      <w:pPr>
        <w:pStyle w:val="Default"/>
        <w:numPr>
          <w:ilvl w:val="0"/>
          <w:numId w:val="5"/>
        </w:numPr>
        <w:tabs>
          <w:tab w:val="clear" w:pos="360"/>
          <w:tab w:val="num" w:pos="993"/>
        </w:tabs>
        <w:spacing w:line="276" w:lineRule="auto"/>
        <w:ind w:left="0" w:firstLine="709"/>
        <w:jc w:val="both"/>
        <w:rPr>
          <w:color w:val="auto"/>
        </w:rPr>
      </w:pPr>
      <w:r w:rsidRPr="00C80914">
        <w:rPr>
          <w:color w:val="auto"/>
        </w:rPr>
        <w:t>помещениям для осуществления образовательного и коррекционно-развивающего проце</w:t>
      </w:r>
      <w:r w:rsidRPr="00C80914">
        <w:rPr>
          <w:color w:val="auto"/>
        </w:rPr>
        <w:t>с</w:t>
      </w:r>
      <w:r w:rsidRPr="00C80914">
        <w:rPr>
          <w:color w:val="auto"/>
        </w:rPr>
        <w:t>сов: классам, кабинетам учителя-дефектолога, учителя-логопеда, педагога-психолога и др. специал</w:t>
      </w:r>
      <w:r w:rsidRPr="00C80914">
        <w:rPr>
          <w:color w:val="auto"/>
        </w:rPr>
        <w:t>и</w:t>
      </w:r>
      <w:r w:rsidRPr="00C80914">
        <w:rPr>
          <w:color w:val="auto"/>
        </w:rPr>
        <w:t xml:space="preserve">стов (необходимый набор и размещение, их площадь, освещенность, расположение и размеры, </w:t>
      </w:r>
      <w:r w:rsidRPr="00C80914">
        <w:rPr>
          <w:color w:val="auto"/>
        </w:rPr>
        <w:lastRenderedPageBreak/>
        <w:t>структура которых должна обеспечивать возможность для организации урочной и внеурочной уче</w:t>
      </w:r>
      <w:r w:rsidRPr="00C80914">
        <w:rPr>
          <w:color w:val="auto"/>
        </w:rPr>
        <w:t>б</w:t>
      </w:r>
      <w:r w:rsidRPr="00C80914">
        <w:rPr>
          <w:color w:val="auto"/>
        </w:rPr>
        <w:t xml:space="preserve">ной деятельности); </w:t>
      </w:r>
    </w:p>
    <w:p w:rsidR="006D300A" w:rsidRPr="00C80914" w:rsidRDefault="006D300A" w:rsidP="00C80914">
      <w:pPr>
        <w:pStyle w:val="Default"/>
        <w:numPr>
          <w:ilvl w:val="0"/>
          <w:numId w:val="5"/>
        </w:numPr>
        <w:tabs>
          <w:tab w:val="clear" w:pos="360"/>
          <w:tab w:val="num" w:pos="993"/>
        </w:tabs>
        <w:spacing w:line="276" w:lineRule="auto"/>
        <w:ind w:left="0" w:firstLine="709"/>
        <w:jc w:val="both"/>
        <w:rPr>
          <w:color w:val="auto"/>
        </w:rPr>
      </w:pPr>
      <w:r w:rsidRPr="00C80914">
        <w:rPr>
          <w:color w:val="auto"/>
        </w:rPr>
        <w:t>актовому и физкультурному залам, залу для проведения занятий по ритмике;</w:t>
      </w:r>
    </w:p>
    <w:p w:rsidR="006D300A" w:rsidRPr="00C80914" w:rsidRDefault="006D300A" w:rsidP="00C80914">
      <w:pPr>
        <w:pStyle w:val="Default"/>
        <w:numPr>
          <w:ilvl w:val="0"/>
          <w:numId w:val="5"/>
        </w:numPr>
        <w:tabs>
          <w:tab w:val="clear" w:pos="360"/>
          <w:tab w:val="num" w:pos="993"/>
        </w:tabs>
        <w:spacing w:line="276" w:lineRule="auto"/>
        <w:ind w:left="0" w:firstLine="709"/>
        <w:jc w:val="both"/>
        <w:rPr>
          <w:color w:val="auto"/>
        </w:rPr>
      </w:pPr>
      <w:r w:rsidRPr="00C80914">
        <w:rPr>
          <w:color w:val="auto"/>
        </w:rPr>
        <w:t xml:space="preserve">кабинетам медицинского назначения; </w:t>
      </w:r>
    </w:p>
    <w:p w:rsidR="006D300A" w:rsidRPr="00C80914" w:rsidRDefault="006D300A" w:rsidP="00C80914">
      <w:pPr>
        <w:pStyle w:val="Default"/>
        <w:numPr>
          <w:ilvl w:val="0"/>
          <w:numId w:val="5"/>
        </w:numPr>
        <w:tabs>
          <w:tab w:val="clear" w:pos="360"/>
          <w:tab w:val="num" w:pos="993"/>
        </w:tabs>
        <w:spacing w:line="276" w:lineRule="auto"/>
        <w:ind w:left="0" w:firstLine="709"/>
        <w:jc w:val="both"/>
        <w:rPr>
          <w:color w:val="auto"/>
        </w:rPr>
      </w:pPr>
      <w:r w:rsidRPr="00C80914">
        <w:rPr>
          <w:color w:val="auto"/>
        </w:rPr>
        <w:t xml:space="preserve">помещениям для питания </w:t>
      </w:r>
      <w:proofErr w:type="gramStart"/>
      <w:r w:rsidRPr="00C80914">
        <w:rPr>
          <w:color w:val="auto"/>
        </w:rPr>
        <w:t>обучающихся</w:t>
      </w:r>
      <w:proofErr w:type="gramEnd"/>
      <w:r w:rsidRPr="00C80914">
        <w:rPr>
          <w:color w:val="auto"/>
        </w:rPr>
        <w:t>, а также для хранения и приготовления пищи, обеспечивающим возможность организации качественного горячего питания;</w:t>
      </w:r>
    </w:p>
    <w:p w:rsidR="006D300A" w:rsidRPr="00C80914" w:rsidRDefault="006D300A" w:rsidP="00C80914">
      <w:pPr>
        <w:pStyle w:val="Default"/>
        <w:numPr>
          <w:ilvl w:val="0"/>
          <w:numId w:val="5"/>
        </w:numPr>
        <w:tabs>
          <w:tab w:val="clear" w:pos="360"/>
          <w:tab w:val="num" w:pos="993"/>
        </w:tabs>
        <w:spacing w:line="276" w:lineRule="auto"/>
        <w:ind w:left="0" w:firstLine="709"/>
        <w:jc w:val="both"/>
        <w:rPr>
          <w:color w:val="auto"/>
        </w:rPr>
      </w:pPr>
      <w:r w:rsidRPr="00C80914">
        <w:rPr>
          <w:color w:val="auto"/>
        </w:rPr>
        <w:t>туалетам, душевым, коридорам и другим помещениям.</w:t>
      </w:r>
    </w:p>
    <w:p w:rsidR="009453EA" w:rsidRPr="00C80914" w:rsidRDefault="006D300A" w:rsidP="00C80914">
      <w:pPr>
        <w:pStyle w:val="18TexstSPISOK1"/>
        <w:spacing w:line="276" w:lineRule="auto"/>
        <w:ind w:left="0" w:firstLine="709"/>
        <w:rPr>
          <w:rFonts w:ascii="Times New Roman" w:hAnsi="Times New Roman" w:cs="Times New Roman"/>
          <w:color w:val="auto"/>
          <w:sz w:val="24"/>
          <w:szCs w:val="24"/>
        </w:rPr>
      </w:pPr>
      <w:r w:rsidRPr="00C80914">
        <w:rPr>
          <w:rFonts w:ascii="Times New Roman" w:hAnsi="Times New Roman" w:cs="Times New Roman"/>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w:t>
      </w:r>
      <w:proofErr w:type="spellStart"/>
      <w:r w:rsidRPr="00C80914">
        <w:rPr>
          <w:rFonts w:ascii="Times New Roman" w:hAnsi="Times New Roman" w:cs="Times New Roman"/>
          <w:sz w:val="24"/>
          <w:szCs w:val="24"/>
        </w:rPr>
        <w:t>психолого-медико-педагогического</w:t>
      </w:r>
      <w:proofErr w:type="spellEnd"/>
      <w:r w:rsidRPr="00C80914">
        <w:rPr>
          <w:rFonts w:ascii="Times New Roman" w:hAnsi="Times New Roman" w:cs="Times New Roman"/>
          <w:sz w:val="24"/>
          <w:szCs w:val="24"/>
        </w:rPr>
        <w:t xml:space="preserve"> сопровождения обучающихся с ЗПР. </w:t>
      </w:r>
      <w:r w:rsidRPr="00C80914">
        <w:rPr>
          <w:rFonts w:ascii="Times New Roman" w:hAnsi="Times New Roman" w:cs="Times New Roman"/>
          <w:color w:val="auto"/>
          <w:sz w:val="24"/>
          <w:szCs w:val="24"/>
        </w:rPr>
        <w:t>В образовательной организации должны быть отдельные специально оборуд</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ванные помещения для проведения занятий с педагогом-дефектологом, педагогом-психологом, уч</w:t>
      </w:r>
      <w:r w:rsidRPr="00C80914">
        <w:rPr>
          <w:rFonts w:ascii="Times New Roman" w:hAnsi="Times New Roman" w:cs="Times New Roman"/>
          <w:color w:val="auto"/>
          <w:sz w:val="24"/>
          <w:szCs w:val="24"/>
        </w:rPr>
        <w:t>и</w:t>
      </w:r>
      <w:r w:rsidRPr="00C80914">
        <w:rPr>
          <w:rFonts w:ascii="Times New Roman" w:hAnsi="Times New Roman" w:cs="Times New Roman"/>
          <w:color w:val="auto"/>
          <w:sz w:val="24"/>
          <w:szCs w:val="24"/>
        </w:rPr>
        <w:t>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C80914">
        <w:rPr>
          <w:rFonts w:ascii="Times New Roman" w:hAnsi="Times New Roman" w:cs="Times New Roman"/>
          <w:color w:val="auto"/>
          <w:sz w:val="24"/>
          <w:szCs w:val="24"/>
        </w:rPr>
        <w:t xml:space="preserve"> Должно быть </w:t>
      </w:r>
      <w:r w:rsidR="009453EA" w:rsidRPr="00C80914">
        <w:rPr>
          <w:rFonts w:ascii="Times New Roman" w:hAnsi="Times New Roman"/>
          <w:sz w:val="24"/>
          <w:szCs w:val="24"/>
        </w:rPr>
        <w:t>организ</w:t>
      </w:r>
      <w:r w:rsidR="009453EA" w:rsidRPr="00C80914">
        <w:rPr>
          <w:rFonts w:ascii="Times New Roman" w:hAnsi="Times New Roman"/>
          <w:sz w:val="24"/>
          <w:szCs w:val="24"/>
        </w:rPr>
        <w:t>о</w:t>
      </w:r>
      <w:r w:rsidR="009453EA" w:rsidRPr="00C80914">
        <w:rPr>
          <w:rFonts w:ascii="Times New Roman" w:hAnsi="Times New Roman"/>
          <w:sz w:val="24"/>
          <w:szCs w:val="24"/>
        </w:rPr>
        <w:t xml:space="preserve">вано пространство для отдыха и двигательной </w:t>
      </w:r>
      <w:proofErr w:type="gramStart"/>
      <w:r w:rsidR="009453EA" w:rsidRPr="00C80914">
        <w:rPr>
          <w:rFonts w:ascii="Times New Roman" w:hAnsi="Times New Roman"/>
          <w:sz w:val="24"/>
          <w:szCs w:val="24"/>
        </w:rPr>
        <w:t>активности</w:t>
      </w:r>
      <w:proofErr w:type="gramEnd"/>
      <w:r w:rsidR="009453EA" w:rsidRPr="00C80914">
        <w:rPr>
          <w:rFonts w:ascii="Times New Roman" w:hAnsi="Times New Roman"/>
          <w:sz w:val="24"/>
          <w:szCs w:val="24"/>
        </w:rPr>
        <w:t xml:space="preserve"> обучающихся на перемене и во второй п</w:t>
      </w:r>
      <w:r w:rsidR="009453EA" w:rsidRPr="00C80914">
        <w:rPr>
          <w:rFonts w:ascii="Times New Roman" w:hAnsi="Times New Roman"/>
          <w:sz w:val="24"/>
          <w:szCs w:val="24"/>
        </w:rPr>
        <w:t>о</w:t>
      </w:r>
      <w:r w:rsidR="009453EA" w:rsidRPr="00C80914">
        <w:rPr>
          <w:rFonts w:ascii="Times New Roman" w:hAnsi="Times New Roman"/>
          <w:sz w:val="24"/>
          <w:szCs w:val="24"/>
        </w:rPr>
        <w:t xml:space="preserve">ловине дня, желательно наличие игрового </w:t>
      </w:r>
      <w:r w:rsidR="009453EA" w:rsidRPr="00C80914">
        <w:rPr>
          <w:rFonts w:ascii="Times New Roman" w:hAnsi="Times New Roman"/>
          <w:sz w:val="24"/>
          <w:szCs w:val="24"/>
          <w:lang w:eastAsia="en-US"/>
        </w:rPr>
        <w:t>помещения.</w:t>
      </w:r>
    </w:p>
    <w:p w:rsidR="006D300A" w:rsidRPr="00C80914" w:rsidRDefault="006D300A" w:rsidP="00C80914">
      <w:pPr>
        <w:spacing w:after="0"/>
        <w:ind w:firstLine="709"/>
        <w:jc w:val="both"/>
        <w:rPr>
          <w:rFonts w:ascii="Times New Roman" w:hAnsi="Times New Roman" w:cs="Times New Roman"/>
          <w:sz w:val="24"/>
          <w:szCs w:val="24"/>
        </w:rPr>
      </w:pPr>
      <w:proofErr w:type="gramStart"/>
      <w:r w:rsidRPr="00C80914">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sidRPr="00C80914">
        <w:rPr>
          <w:rFonts w:ascii="Times New Roman" w:hAnsi="Times New Roman" w:cs="Times New Roman"/>
          <w:sz w:val="24"/>
          <w:szCs w:val="24"/>
        </w:rPr>
        <w:t>аудио-визуализированные</w:t>
      </w:r>
      <w:proofErr w:type="spellEnd"/>
      <w:r w:rsidRPr="00C80914">
        <w:rPr>
          <w:rFonts w:ascii="Times New Roman" w:hAnsi="Times New Roman" w:cs="Times New Roman"/>
          <w:sz w:val="24"/>
          <w:szCs w:val="24"/>
        </w:rPr>
        <w:t xml:space="preserve"> источники, удобно расположенные и доступные </w:t>
      </w:r>
      <w:r w:rsidRPr="00C80914">
        <w:rPr>
          <w:rFonts w:ascii="Times New Roman" w:hAnsi="Times New Roman" w:cs="Times New Roman"/>
          <w:iCs/>
          <w:sz w:val="24"/>
          <w:szCs w:val="24"/>
        </w:rPr>
        <w:t>стенды</w:t>
      </w:r>
      <w:r w:rsidRPr="00C80914">
        <w:rPr>
          <w:rFonts w:ascii="Times New Roman" w:hAnsi="Times New Roman" w:cs="Times New Roman"/>
          <w:sz w:val="24"/>
          <w:szCs w:val="24"/>
        </w:rPr>
        <w:t xml:space="preserve"> с представленным на них наглядным материалом о </w:t>
      </w:r>
      <w:proofErr w:type="spellStart"/>
      <w:r w:rsidRPr="00C80914">
        <w:rPr>
          <w:rFonts w:ascii="Times New Roman" w:hAnsi="Times New Roman" w:cs="Times New Roman"/>
          <w:sz w:val="24"/>
          <w:szCs w:val="24"/>
        </w:rPr>
        <w:t>внутришкольных</w:t>
      </w:r>
      <w:proofErr w:type="spellEnd"/>
      <w:r w:rsidRPr="00C80914">
        <w:rPr>
          <w:rFonts w:ascii="Times New Roman" w:hAnsi="Times New Roman" w:cs="Times New Roman"/>
          <w:sz w:val="24"/>
          <w:szCs w:val="24"/>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6D300A" w:rsidRPr="00C80914" w:rsidRDefault="006D300A" w:rsidP="00C80914">
      <w:pPr>
        <w:spacing w:after="0"/>
        <w:ind w:firstLine="709"/>
        <w:jc w:val="both"/>
        <w:rPr>
          <w:rFonts w:ascii="Times New Roman" w:hAnsi="Times New Roman" w:cs="Times New Roman"/>
          <w:sz w:val="24"/>
          <w:szCs w:val="24"/>
          <w:lang w:eastAsia="ru-RU"/>
        </w:rPr>
      </w:pPr>
      <w:r w:rsidRPr="00C80914">
        <w:rPr>
          <w:rFonts w:ascii="Times New Roman" w:hAnsi="Times New Roman" w:cs="Times New Roman"/>
          <w:iCs/>
          <w:sz w:val="24"/>
          <w:szCs w:val="24"/>
        </w:rPr>
        <w:t xml:space="preserve">Организация рабочего пространства обучающегося с </w:t>
      </w:r>
      <w:r w:rsidRPr="00C80914">
        <w:rPr>
          <w:rFonts w:ascii="Times New Roman" w:hAnsi="Times New Roman" w:cs="Times New Roman"/>
          <w:sz w:val="24"/>
          <w:szCs w:val="24"/>
        </w:rPr>
        <w:t>ЗПР</w:t>
      </w:r>
      <w:r w:rsidRPr="00C80914">
        <w:rPr>
          <w:rFonts w:ascii="Times New Roman" w:hAnsi="Times New Roman" w:cs="Times New Roman"/>
          <w:iCs/>
          <w:sz w:val="24"/>
          <w:szCs w:val="24"/>
        </w:rPr>
        <w:t xml:space="preserve"> в классе</w:t>
      </w:r>
      <w:r w:rsidRPr="00C80914">
        <w:rPr>
          <w:rFonts w:ascii="Times New Roman" w:hAnsi="Times New Roman" w:cs="Times New Roman"/>
          <w:b/>
          <w:i/>
          <w:iCs/>
          <w:sz w:val="24"/>
          <w:szCs w:val="24"/>
        </w:rPr>
        <w:t xml:space="preserve"> </w:t>
      </w:r>
      <w:r w:rsidRPr="00C80914">
        <w:rPr>
          <w:rFonts w:ascii="Times New Roman" w:hAnsi="Times New Roman" w:cs="Times New Roman"/>
          <w:sz w:val="24"/>
          <w:szCs w:val="24"/>
        </w:rPr>
        <w:t xml:space="preserve">предполагает выбор парты и партнера. </w:t>
      </w:r>
    </w:p>
    <w:p w:rsidR="006D300A" w:rsidRPr="00C80914" w:rsidRDefault="006D300A"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C80914" w:rsidRDefault="006D300A" w:rsidP="00C80914">
      <w:pPr>
        <w:spacing w:after="0"/>
        <w:ind w:firstLine="709"/>
        <w:jc w:val="both"/>
        <w:rPr>
          <w:rFonts w:ascii="Times New Roman" w:hAnsi="Times New Roman" w:cs="Times New Roman"/>
          <w:sz w:val="24"/>
          <w:szCs w:val="24"/>
        </w:rPr>
      </w:pPr>
      <w:r w:rsidRPr="00C80914">
        <w:rPr>
          <w:rFonts w:ascii="Times New Roman" w:hAnsi="Times New Roman" w:cs="Times New Roman"/>
          <w:color w:val="auto"/>
          <w:sz w:val="24"/>
          <w:szCs w:val="24"/>
        </w:rPr>
        <w:t xml:space="preserve">Обязательным условием к организации рабочего места обучающегося с ЗПР является </w:t>
      </w:r>
      <w:r w:rsidRPr="00C80914">
        <w:rPr>
          <w:rFonts w:ascii="Times New Roman" w:hAnsi="Times New Roman" w:cs="Times New Roman"/>
          <w:sz w:val="24"/>
          <w:szCs w:val="24"/>
        </w:rPr>
        <w:t>о</w:t>
      </w:r>
      <w:r w:rsidRPr="00C80914">
        <w:rPr>
          <w:rFonts w:ascii="Times New Roman" w:hAnsi="Times New Roman" w:cs="Times New Roman"/>
          <w:sz w:val="24"/>
          <w:szCs w:val="24"/>
          <w:lang w:eastAsia="ru-RU"/>
        </w:rPr>
        <w:t>беспечение возможности постоянно находиться в зоне внимания педагога.</w:t>
      </w:r>
    </w:p>
    <w:p w:rsidR="006F0E47" w:rsidRPr="00C80914" w:rsidRDefault="006F0E47" w:rsidP="00C80914">
      <w:pPr>
        <w:pStyle w:val="Default"/>
        <w:spacing w:line="276" w:lineRule="auto"/>
        <w:jc w:val="center"/>
        <w:rPr>
          <w:b/>
          <w:i/>
          <w:color w:val="auto"/>
        </w:rPr>
      </w:pPr>
      <w:r w:rsidRPr="00C80914">
        <w:rPr>
          <w:b/>
          <w:i/>
          <w:color w:val="auto"/>
        </w:rPr>
        <w:t>Требования к организации временного режима</w:t>
      </w:r>
    </w:p>
    <w:p w:rsidR="006F0E47" w:rsidRPr="00C80914" w:rsidRDefault="006F0E47" w:rsidP="00C80914">
      <w:pPr>
        <w:pStyle w:val="Default"/>
        <w:spacing w:line="276" w:lineRule="auto"/>
        <w:ind w:firstLine="709"/>
        <w:jc w:val="both"/>
      </w:pPr>
      <w:r w:rsidRPr="00C80914">
        <w:t>Временной режим образования обучающихся с ЗПР (учебный год, учебная неделя, день) уст</w:t>
      </w:r>
      <w:r w:rsidRPr="00C80914">
        <w:t>а</w:t>
      </w:r>
      <w:r w:rsidRPr="00C80914">
        <w:t xml:space="preserve">навливается в соответствии с законодательно закрепленными нормативами (ФЗ «Об образовании в РФ», </w:t>
      </w:r>
      <w:proofErr w:type="spellStart"/>
      <w:r w:rsidRPr="00C80914">
        <w:t>СанПиН</w:t>
      </w:r>
      <w:proofErr w:type="spellEnd"/>
      <w:r w:rsidRPr="00C80914">
        <w:t>, приказы Министерства образования и др.), а также локальными актами образовател</w:t>
      </w:r>
      <w:r w:rsidRPr="00C80914">
        <w:t>ь</w:t>
      </w:r>
      <w:r w:rsidRPr="00C80914">
        <w:t>ной организации.</w:t>
      </w:r>
    </w:p>
    <w:p w:rsidR="006F0E47" w:rsidRPr="00C80914" w:rsidRDefault="006F0E47"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C80914" w:rsidRDefault="006F0E47"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Сроки освоения АООП НОО обучающимися с ЗПР для </w:t>
      </w:r>
      <w:r w:rsidRPr="00C80914">
        <w:rPr>
          <w:rFonts w:ascii="Times New Roman" w:hAnsi="Times New Roman" w:cs="Times New Roman"/>
          <w:b/>
          <w:sz w:val="24"/>
          <w:szCs w:val="24"/>
        </w:rPr>
        <w:t>варианта В</w:t>
      </w:r>
      <w:proofErr w:type="gramStart"/>
      <w:r w:rsidRPr="00C80914">
        <w:rPr>
          <w:rFonts w:ascii="Times New Roman" w:hAnsi="Times New Roman" w:cs="Times New Roman"/>
          <w:b/>
          <w:sz w:val="24"/>
          <w:szCs w:val="24"/>
        </w:rPr>
        <w:t>7</w:t>
      </w:r>
      <w:proofErr w:type="gramEnd"/>
      <w:r w:rsidRPr="00C80914">
        <w:rPr>
          <w:rFonts w:ascii="Times New Roman" w:hAnsi="Times New Roman" w:cs="Times New Roman"/>
          <w:b/>
          <w:sz w:val="24"/>
          <w:szCs w:val="24"/>
        </w:rPr>
        <w:t>.2</w:t>
      </w:r>
      <w:r w:rsidRPr="00C80914">
        <w:rPr>
          <w:rFonts w:ascii="Times New Roman" w:hAnsi="Times New Roman" w:cs="Times New Roman"/>
          <w:sz w:val="24"/>
          <w:szCs w:val="24"/>
        </w:rPr>
        <w:t xml:space="preserve"> составляют 5 лет (с обязательным введением 1</w:t>
      </w:r>
      <w:r w:rsidRPr="00C80914">
        <w:rPr>
          <w:rFonts w:ascii="Times New Roman" w:hAnsi="Times New Roman" w:cs="Times New Roman"/>
          <w:sz w:val="24"/>
          <w:szCs w:val="24"/>
          <w:vertAlign w:val="superscript"/>
        </w:rPr>
        <w:t xml:space="preserve"> </w:t>
      </w:r>
      <w:r w:rsidRPr="00C80914">
        <w:rPr>
          <w:rFonts w:ascii="Times New Roman" w:hAnsi="Times New Roman" w:cs="Times New Roman"/>
          <w:sz w:val="24"/>
          <w:szCs w:val="24"/>
        </w:rPr>
        <w:t>дополнительного класса).</w:t>
      </w:r>
    </w:p>
    <w:p w:rsidR="006F0E47" w:rsidRPr="00C80914" w:rsidRDefault="006F0E47" w:rsidP="00C80914">
      <w:pPr>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Устанавливается следующая продолжительность учебного года:</w:t>
      </w:r>
      <w:r w:rsidRPr="00C80914">
        <w:rPr>
          <w:rFonts w:ascii="Times New Roman" w:hAnsi="Times New Roman" w:cs="Times New Roman"/>
          <w:sz w:val="24"/>
          <w:szCs w:val="24"/>
        </w:rPr>
        <w:br/>
        <w:t xml:space="preserve">1 </w:t>
      </w:r>
      <w:r w:rsidRPr="00C80914">
        <w:rPr>
          <w:rFonts w:ascii="Times New Roman" w:hAnsi="Times New Roman" w:cs="Times New Roman"/>
          <w:caps/>
          <w:sz w:val="24"/>
          <w:szCs w:val="24"/>
        </w:rPr>
        <w:t xml:space="preserve">– </w:t>
      </w:r>
      <w:r w:rsidRPr="00C80914">
        <w:rPr>
          <w:rFonts w:ascii="Times New Roman" w:hAnsi="Times New Roman" w:cs="Times New Roman"/>
          <w:sz w:val="24"/>
          <w:szCs w:val="24"/>
        </w:rPr>
        <w:t xml:space="preserve">1 </w:t>
      </w:r>
      <w:proofErr w:type="gramStart"/>
      <w:r w:rsidRPr="00C80914">
        <w:rPr>
          <w:rFonts w:ascii="Times New Roman" w:hAnsi="Times New Roman" w:cs="Times New Roman"/>
          <w:sz w:val="24"/>
          <w:szCs w:val="24"/>
        </w:rPr>
        <w:t>дополнительный</w:t>
      </w:r>
      <w:proofErr w:type="gramEnd"/>
      <w:r w:rsidRPr="00C80914">
        <w:rPr>
          <w:rFonts w:ascii="Times New Roman" w:hAnsi="Times New Roman" w:cs="Times New Roman"/>
          <w:sz w:val="24"/>
          <w:szCs w:val="24"/>
        </w:rPr>
        <w:t xml:space="preserve"> классы – 33 учебных недели; 2 </w:t>
      </w:r>
      <w:r w:rsidRPr="00C80914">
        <w:rPr>
          <w:rFonts w:ascii="Times New Roman" w:hAnsi="Times New Roman" w:cs="Times New Roman"/>
          <w:caps/>
          <w:sz w:val="24"/>
          <w:szCs w:val="24"/>
        </w:rPr>
        <w:t xml:space="preserve">– </w:t>
      </w:r>
      <w:r w:rsidRPr="00C80914">
        <w:rPr>
          <w:rFonts w:ascii="Times New Roman" w:hAnsi="Times New Roman" w:cs="Times New Roman"/>
          <w:sz w:val="24"/>
          <w:szCs w:val="24"/>
        </w:rPr>
        <w:t>4</w:t>
      </w:r>
      <w:r w:rsidRPr="00C80914">
        <w:rPr>
          <w:rFonts w:ascii="Times New Roman" w:hAnsi="Times New Roman" w:cs="Times New Roman"/>
          <w:caps/>
          <w:sz w:val="24"/>
          <w:szCs w:val="24"/>
        </w:rPr>
        <w:t xml:space="preserve"> </w:t>
      </w:r>
      <w:r w:rsidRPr="00C80914">
        <w:rPr>
          <w:rFonts w:ascii="Times New Roman" w:hAnsi="Times New Roman" w:cs="Times New Roman"/>
          <w:sz w:val="24"/>
          <w:szCs w:val="24"/>
        </w:rPr>
        <w:t>классы – 34 учебных недели.</w:t>
      </w:r>
    </w:p>
    <w:p w:rsidR="006F0E47" w:rsidRPr="00C80914" w:rsidRDefault="006F0E47"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C80914" w:rsidRDefault="006F0E47"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C80914">
        <w:rPr>
          <w:rFonts w:ascii="Times New Roman" w:hAnsi="Times New Roman" w:cs="Times New Roman"/>
        </w:rPr>
        <w:t>СанПиН</w:t>
      </w:r>
      <w:proofErr w:type="spellEnd"/>
      <w:r w:rsidRPr="00C80914">
        <w:rPr>
          <w:rFonts w:ascii="Times New Roman" w:hAnsi="Times New Roman" w:cs="Times New Roman"/>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w:t>
      </w:r>
      <w:r w:rsidRPr="00C80914">
        <w:rPr>
          <w:rFonts w:ascii="Times New Roman" w:hAnsi="Times New Roman" w:cs="Times New Roman"/>
        </w:rPr>
        <w:lastRenderedPageBreak/>
        <w:t xml:space="preserve">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C80914">
        <w:rPr>
          <w:rFonts w:ascii="Times New Roman" w:hAnsi="Times New Roman" w:cs="Times New Roman"/>
        </w:rPr>
        <w:t>здоровьесбережению</w:t>
      </w:r>
      <w:proofErr w:type="spellEnd"/>
      <w:r w:rsidRPr="00C80914">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C80914">
        <w:rPr>
          <w:rFonts w:ascii="Times New Roman" w:hAnsi="Times New Roman" w:cs="Times New Roman"/>
        </w:rPr>
        <w:t>обучение по режиму</w:t>
      </w:r>
      <w:proofErr w:type="gramEnd"/>
      <w:r w:rsidRPr="00C80914">
        <w:rPr>
          <w:rFonts w:ascii="Times New Roman" w:hAnsi="Times New Roman" w:cs="Times New Roman"/>
        </w:rPr>
        <w:t xml:space="preserve"> продленного дня с организацией прогулки, питания, необходимых оздоровительных мероприятий.</w:t>
      </w:r>
    </w:p>
    <w:p w:rsidR="006F0E47" w:rsidRPr="00C80914" w:rsidRDefault="006F0E47"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C80914">
        <w:rPr>
          <w:rFonts w:ascii="Times New Roman" w:hAnsi="Times New Roman" w:cs="Times New Roman"/>
        </w:rPr>
        <w:t>СанПиН</w:t>
      </w:r>
      <w:proofErr w:type="spellEnd"/>
      <w:r w:rsidRPr="00C80914">
        <w:rPr>
          <w:rFonts w:ascii="Times New Roman" w:hAnsi="Times New Roman" w:cs="Times New Roman"/>
        </w:rPr>
        <w:t xml:space="preserve"> 2.4.2.2821-10. Образовательную недельную нагрузку необходимо равномерно распределять в течение учебной недели.</w:t>
      </w:r>
    </w:p>
    <w:p w:rsidR="006F0E47" w:rsidRPr="00C80914" w:rsidRDefault="006F0E47" w:rsidP="00C80914">
      <w:pPr>
        <w:pStyle w:val="Standard"/>
        <w:spacing w:line="276" w:lineRule="auto"/>
        <w:ind w:firstLine="709"/>
        <w:jc w:val="both"/>
        <w:rPr>
          <w:rFonts w:ascii="Times New Roman" w:hAnsi="Times New Roman" w:cs="Times New Roman"/>
          <w:i/>
          <w:color w:val="00000A"/>
        </w:rPr>
      </w:pPr>
      <w:r w:rsidRPr="00C80914">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C80914" w:rsidRDefault="006F0E47"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6F0E47" w:rsidRPr="00C80914" w:rsidRDefault="006F0E47"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для обучающихся 1 </w:t>
      </w:r>
      <w:r w:rsidRPr="00C80914">
        <w:rPr>
          <w:rFonts w:ascii="Times New Roman" w:hAnsi="Times New Roman" w:cs="Times New Roman"/>
          <w:caps/>
        </w:rPr>
        <w:t xml:space="preserve">– </w:t>
      </w:r>
      <w:r w:rsidRPr="00C80914">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6F0E47" w:rsidRPr="00C80914" w:rsidRDefault="006F0E47"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для обучающихся 2 </w:t>
      </w:r>
      <w:r w:rsidRPr="00C80914">
        <w:rPr>
          <w:rFonts w:ascii="Times New Roman" w:hAnsi="Times New Roman" w:cs="Times New Roman"/>
          <w:caps/>
        </w:rPr>
        <w:t xml:space="preserve">– </w:t>
      </w:r>
      <w:r w:rsidRPr="00C80914">
        <w:rPr>
          <w:rFonts w:ascii="Times New Roman" w:hAnsi="Times New Roman" w:cs="Times New Roman"/>
        </w:rPr>
        <w:t>4</w:t>
      </w:r>
      <w:r w:rsidRPr="00C80914">
        <w:rPr>
          <w:rFonts w:ascii="Times New Roman" w:hAnsi="Times New Roman" w:cs="Times New Roman"/>
          <w:caps/>
        </w:rPr>
        <w:t xml:space="preserve"> </w:t>
      </w:r>
      <w:r w:rsidRPr="00C80914">
        <w:rPr>
          <w:rFonts w:ascii="Times New Roman" w:hAnsi="Times New Roman" w:cs="Times New Roman"/>
        </w:rPr>
        <w:t>классов – не более 5 уроков.</w:t>
      </w:r>
    </w:p>
    <w:p w:rsidR="006F0E47" w:rsidRPr="00C80914" w:rsidRDefault="006F0E47"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Продолжительность учебных занятий не превышает 40 минут. </w:t>
      </w:r>
      <w:proofErr w:type="gramStart"/>
      <w:r w:rsidRPr="00C80914">
        <w:rPr>
          <w:rFonts w:ascii="Times New Roman" w:hAnsi="Times New Roman" w:cs="Times New Roman"/>
        </w:rPr>
        <w:t>При определении продолжительности занятий в 1</w:t>
      </w:r>
      <w:r w:rsidRPr="00C80914">
        <w:rPr>
          <w:rFonts w:ascii="Times New Roman" w:hAnsi="Times New Roman" w:cs="Times New Roman"/>
          <w:caps/>
        </w:rPr>
        <w:t xml:space="preserve">–1 </w:t>
      </w:r>
      <w:r w:rsidRPr="00C80914">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80914">
        <w:rPr>
          <w:rStyle w:val="a4"/>
          <w:rFonts w:ascii="Times New Roman" w:hAnsi="Times New Roman" w:cs="Times New Roman"/>
        </w:rPr>
        <w:footnoteReference w:id="25"/>
      </w:r>
      <w:r w:rsidRPr="00C80914">
        <w:rPr>
          <w:rFonts w:ascii="Times New Roman" w:hAnsi="Times New Roman" w:cs="Times New Roman"/>
        </w:rPr>
        <w:t>.</w:t>
      </w:r>
      <w:proofErr w:type="gramEnd"/>
    </w:p>
    <w:p w:rsidR="006F0E47" w:rsidRPr="00C80914" w:rsidRDefault="006F0E47"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C80914" w:rsidRDefault="006F0E47" w:rsidP="00C80914">
      <w:pPr>
        <w:pStyle w:val="Standard"/>
        <w:spacing w:line="276" w:lineRule="auto"/>
        <w:ind w:firstLine="709"/>
        <w:jc w:val="both"/>
        <w:rPr>
          <w:rFonts w:ascii="Times New Roman" w:hAnsi="Times New Roman" w:cs="Times New Roman"/>
        </w:rPr>
      </w:pPr>
      <w:r w:rsidRPr="00C80914">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C80914">
        <w:rPr>
          <w:rFonts w:ascii="Times New Roman" w:hAnsi="Times New Roman" w:cs="Times New Roman"/>
          <w:caps/>
        </w:rPr>
        <w:t xml:space="preserve"> ЗПР, </w:t>
      </w:r>
      <w:r w:rsidRPr="00C80914">
        <w:rPr>
          <w:rFonts w:ascii="Times New Roman" w:hAnsi="Times New Roman" w:cs="Times New Roman"/>
        </w:rPr>
        <w:t xml:space="preserve">осваивающие </w:t>
      </w:r>
      <w:r w:rsidRPr="00C80914">
        <w:rPr>
          <w:rFonts w:ascii="Times New Roman" w:hAnsi="Times New Roman" w:cs="Times New Roman"/>
          <w:b/>
        </w:rPr>
        <w:t xml:space="preserve">вариант </w:t>
      </w:r>
      <w:r w:rsidRPr="00C80914">
        <w:rPr>
          <w:rFonts w:ascii="Times New Roman" w:hAnsi="Times New Roman" w:cs="Times New Roman"/>
          <w:b/>
          <w:caps/>
        </w:rPr>
        <w:t>7.2</w:t>
      </w:r>
      <w:r w:rsidRPr="00C80914">
        <w:rPr>
          <w:rFonts w:ascii="Times New Roman" w:hAnsi="Times New Roman" w:cs="Times New Roman"/>
          <w:caps/>
        </w:rPr>
        <w:t xml:space="preserve"> АООП НОО, </w:t>
      </w:r>
      <w:r w:rsidRPr="00C80914">
        <w:rPr>
          <w:rFonts w:ascii="Times New Roman" w:hAnsi="Times New Roman" w:cs="Times New Roman"/>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C80914">
        <w:rPr>
          <w:rFonts w:ascii="Times New Roman" w:hAnsi="Times New Roman" w:cs="Times New Roman"/>
        </w:rPr>
        <w:t>обучающихся</w:t>
      </w:r>
      <w:proofErr w:type="gramEnd"/>
      <w:r w:rsidRPr="00C80914">
        <w:rPr>
          <w:rFonts w:ascii="Times New Roman" w:hAnsi="Times New Roman" w:cs="Times New Roman"/>
        </w:rPr>
        <w:t>.</w:t>
      </w:r>
      <w:r w:rsidRPr="00C80914">
        <w:rPr>
          <w:rFonts w:ascii="Times New Roman" w:hAnsi="Times New Roman" w:cs="Times New Roman"/>
          <w:caps/>
        </w:rPr>
        <w:t xml:space="preserve"> </w:t>
      </w:r>
    </w:p>
    <w:p w:rsidR="00EE0A5B" w:rsidRPr="00C80914" w:rsidRDefault="00EE0A5B" w:rsidP="00C80914">
      <w:pPr>
        <w:pStyle w:val="18TexstSPISOK1"/>
        <w:spacing w:line="276" w:lineRule="auto"/>
        <w:ind w:left="0" w:firstLine="0"/>
        <w:jc w:val="center"/>
        <w:rPr>
          <w:rFonts w:ascii="Times New Roman" w:hAnsi="Times New Roman" w:cs="Times New Roman"/>
          <w:b/>
          <w:i/>
          <w:color w:val="auto"/>
          <w:sz w:val="24"/>
          <w:szCs w:val="24"/>
        </w:rPr>
      </w:pPr>
      <w:r w:rsidRPr="00C80914">
        <w:rPr>
          <w:rFonts w:ascii="Times New Roman" w:hAnsi="Times New Roman" w:cs="Times New Roman"/>
          <w:b/>
          <w:i/>
          <w:color w:val="auto"/>
          <w:sz w:val="24"/>
          <w:szCs w:val="24"/>
        </w:rPr>
        <w:t>Требования к техническим средствам обучения</w:t>
      </w:r>
    </w:p>
    <w:p w:rsidR="00EE0A5B" w:rsidRPr="00C80914" w:rsidRDefault="00EE0A5B" w:rsidP="00C80914">
      <w:pPr>
        <w:pStyle w:val="Default"/>
        <w:spacing w:line="276" w:lineRule="auto"/>
        <w:ind w:firstLine="708"/>
        <w:jc w:val="both"/>
      </w:pPr>
      <w:r w:rsidRPr="00C80914">
        <w:t xml:space="preserve">Технические средства обучения </w:t>
      </w:r>
      <w:r w:rsidRPr="00C80914">
        <w:rPr>
          <w:color w:val="auto"/>
        </w:rPr>
        <w:t xml:space="preserve">дают возможность удовлетворить особые образовательные потребности </w:t>
      </w:r>
      <w:proofErr w:type="gramStart"/>
      <w:r w:rsidRPr="00C80914">
        <w:rPr>
          <w:color w:val="auto"/>
        </w:rPr>
        <w:t>обучающихся</w:t>
      </w:r>
      <w:proofErr w:type="gramEnd"/>
      <w:r w:rsidRPr="00C80914">
        <w:rPr>
          <w:color w:val="auto"/>
        </w:rPr>
        <w:t xml:space="preserve"> с ЗПР, способствуют мотивации учебной деятельности, развивают позн</w:t>
      </w:r>
      <w:r w:rsidRPr="00C80914">
        <w:rPr>
          <w:color w:val="auto"/>
        </w:rPr>
        <w:t>а</w:t>
      </w:r>
      <w:r w:rsidRPr="00C80914">
        <w:rPr>
          <w:color w:val="auto"/>
        </w:rPr>
        <w:t xml:space="preserve">вательную активность обучающихся. </w:t>
      </w:r>
      <w:proofErr w:type="gramStart"/>
      <w:r w:rsidRPr="00C80914">
        <w:t>К техническим средствам обучения обучающихся с ЗПР, ор</w:t>
      </w:r>
      <w:r w:rsidRPr="00C80914">
        <w:t>и</w:t>
      </w:r>
      <w:r w:rsidRPr="00C80914">
        <w:t xml:space="preserve">ентированным на их особые образовательные потребности, относятся: компьютеры </w:t>
      </w:r>
      <w:proofErr w:type="spellStart"/>
      <w:r w:rsidRPr="00C80914">
        <w:t>c</w:t>
      </w:r>
      <w:proofErr w:type="spellEnd"/>
      <w:r w:rsidRPr="00C80914">
        <w:t xml:space="preserve"> колонками и выходом в </w:t>
      </w:r>
      <w:proofErr w:type="spellStart"/>
      <w:r w:rsidRPr="00C80914">
        <w:t>Internet</w:t>
      </w:r>
      <w:proofErr w:type="spellEnd"/>
      <w:r w:rsidRPr="00C80914">
        <w:t xml:space="preserve">, </w:t>
      </w:r>
      <w:proofErr w:type="spellStart"/>
      <w:r w:rsidRPr="00C80914">
        <w:t>мультимедийные</w:t>
      </w:r>
      <w:proofErr w:type="spellEnd"/>
      <w:r w:rsidRPr="00C80914">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w:t>
      </w:r>
      <w:r w:rsidRPr="00C80914">
        <w:t>е</w:t>
      </w:r>
      <w:r w:rsidRPr="00C80914">
        <w:t>реноса информации (USB накопители), музыкальные центры с набором аудиодисков со звуками ж</w:t>
      </w:r>
      <w:r w:rsidRPr="00C80914">
        <w:t>и</w:t>
      </w:r>
      <w:r w:rsidRPr="00C80914">
        <w:t>вой и неживой природы, музыкальными записями, аудиокнигами и др.</w:t>
      </w:r>
      <w:proofErr w:type="gramEnd"/>
    </w:p>
    <w:p w:rsidR="001A085F" w:rsidRPr="00C80914" w:rsidRDefault="001A085F" w:rsidP="00C80914">
      <w:pPr>
        <w:pStyle w:val="18TexstSPISOK1"/>
        <w:spacing w:line="276" w:lineRule="auto"/>
        <w:ind w:left="0" w:firstLine="0"/>
        <w:jc w:val="center"/>
        <w:rPr>
          <w:rFonts w:ascii="Times New Roman" w:hAnsi="Times New Roman" w:cs="Times New Roman"/>
          <w:b/>
          <w:i/>
          <w:color w:val="auto"/>
          <w:sz w:val="24"/>
          <w:szCs w:val="24"/>
        </w:rPr>
      </w:pPr>
      <w:r w:rsidRPr="00C80914">
        <w:rPr>
          <w:rFonts w:ascii="Times New Roman" w:hAnsi="Times New Roman" w:cs="Times New Roman"/>
          <w:b/>
          <w:i/>
          <w:color w:val="auto"/>
          <w:sz w:val="24"/>
          <w:szCs w:val="24"/>
        </w:rPr>
        <w:t>Требования к и</w:t>
      </w:r>
      <w:r w:rsidRPr="00C80914">
        <w:rPr>
          <w:rFonts w:ascii="Times New Roman" w:hAnsi="Times New Roman" w:cs="Times New Roman"/>
          <w:b/>
          <w:i/>
          <w:sz w:val="24"/>
          <w:szCs w:val="24"/>
        </w:rPr>
        <w:t>нформационно-образовательной среде</w:t>
      </w:r>
    </w:p>
    <w:p w:rsidR="001A085F" w:rsidRPr="00C80914" w:rsidRDefault="001A085F" w:rsidP="00C80914">
      <w:pPr>
        <w:spacing w:after="0"/>
        <w:ind w:firstLine="709"/>
        <w:jc w:val="both"/>
        <w:rPr>
          <w:rFonts w:ascii="Times New Roman" w:hAnsi="Times New Roman" w:cs="Times New Roman"/>
          <w:sz w:val="24"/>
          <w:szCs w:val="24"/>
        </w:rPr>
      </w:pPr>
      <w:r w:rsidRPr="00C80914">
        <w:rPr>
          <w:rFonts w:ascii="Times New Roman" w:hAnsi="Times New Roman" w:cs="Times New Roman"/>
          <w:caps/>
          <w:color w:val="auto"/>
          <w:sz w:val="24"/>
          <w:szCs w:val="24"/>
        </w:rPr>
        <w:lastRenderedPageBreak/>
        <w:t>В О</w:t>
      </w:r>
      <w:r w:rsidRPr="00C80914">
        <w:rPr>
          <w:rFonts w:ascii="Times New Roman" w:hAnsi="Times New Roman" w:cs="Times New Roman"/>
          <w:color w:val="auto"/>
          <w:sz w:val="24"/>
          <w:szCs w:val="24"/>
        </w:rPr>
        <w:t>рганизации</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C80914">
        <w:rPr>
          <w:rFonts w:ascii="Times New Roman" w:hAnsi="Times New Roman" w:cs="Times New Roman"/>
          <w:color w:val="auto"/>
          <w:sz w:val="24"/>
          <w:szCs w:val="24"/>
        </w:rPr>
        <w:t>флеш-тренажеров</w:t>
      </w:r>
      <w:proofErr w:type="spellEnd"/>
      <w:r w:rsidRPr="00C80914">
        <w:rPr>
          <w:rFonts w:ascii="Times New Roman" w:hAnsi="Times New Roman" w:cs="Times New Roman"/>
          <w:color w:val="auto"/>
          <w:sz w:val="24"/>
          <w:szCs w:val="24"/>
        </w:rPr>
        <w:t xml:space="preserve">, инструментов </w:t>
      </w:r>
      <w:proofErr w:type="spellStart"/>
      <w:r w:rsidRPr="00C80914">
        <w:rPr>
          <w:rFonts w:ascii="Times New Roman" w:hAnsi="Times New Roman" w:cs="Times New Roman"/>
          <w:color w:val="auto"/>
          <w:sz w:val="24"/>
          <w:szCs w:val="24"/>
        </w:rPr>
        <w:t>wiki</w:t>
      </w:r>
      <w:proofErr w:type="spellEnd"/>
      <w:r w:rsidRPr="00C80914">
        <w:rPr>
          <w:rFonts w:ascii="Times New Roman" w:hAnsi="Times New Roman" w:cs="Times New Roman"/>
          <w:color w:val="auto"/>
          <w:sz w:val="24"/>
          <w:szCs w:val="24"/>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C80914" w:rsidRDefault="00235101" w:rsidP="00C80914">
      <w:pPr>
        <w:pStyle w:val="18TexstSPISOK1"/>
        <w:tabs>
          <w:tab w:val="clear" w:pos="640"/>
          <w:tab w:val="left" w:pos="142"/>
        </w:tabs>
        <w:spacing w:line="276" w:lineRule="auto"/>
        <w:ind w:left="0" w:firstLine="0"/>
        <w:jc w:val="center"/>
        <w:rPr>
          <w:rFonts w:ascii="Times New Roman" w:hAnsi="Times New Roman" w:cs="Times New Roman"/>
          <w:b/>
          <w:i/>
          <w:color w:val="auto"/>
          <w:sz w:val="24"/>
          <w:szCs w:val="24"/>
        </w:rPr>
      </w:pPr>
      <w:r w:rsidRPr="00C80914">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235101" w:rsidRPr="00C80914" w:rsidRDefault="00235101" w:rsidP="00C80914">
      <w:pPr>
        <w:pStyle w:val="Default"/>
        <w:spacing w:line="276" w:lineRule="auto"/>
        <w:ind w:firstLine="708"/>
        <w:jc w:val="both"/>
      </w:pPr>
      <w:r w:rsidRPr="00C80914">
        <w:rPr>
          <w:color w:val="auto"/>
        </w:rPr>
        <w:t>Реализация АООП НОО обучающихся с ЗПР предусматривает использование базовых уче</w:t>
      </w:r>
      <w:r w:rsidRPr="00C80914">
        <w:rPr>
          <w:color w:val="auto"/>
        </w:rPr>
        <w:t>б</w:t>
      </w:r>
      <w:r w:rsidRPr="00C80914">
        <w:rPr>
          <w:color w:val="auto"/>
        </w:rPr>
        <w:t>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w:t>
      </w:r>
      <w:r w:rsidRPr="00C80914">
        <w:rPr>
          <w:color w:val="auto"/>
        </w:rPr>
        <w:t>е</w:t>
      </w:r>
      <w:r w:rsidRPr="00C80914">
        <w:rPr>
          <w:color w:val="auto"/>
        </w:rPr>
        <w:t>ственное использование натуральной и иллюстративной наглядности), рабочие тетради и пр. на б</w:t>
      </w:r>
      <w:r w:rsidRPr="00C80914">
        <w:rPr>
          <w:color w:val="auto"/>
        </w:rPr>
        <w:t>у</w:t>
      </w:r>
      <w:r w:rsidRPr="00C80914">
        <w:rPr>
          <w:color w:val="auto"/>
        </w:rPr>
        <w:t>мажных и/или электронных носителях, обеспечивающих реализацию программы коррекционной р</w:t>
      </w:r>
      <w:r w:rsidRPr="00C80914">
        <w:rPr>
          <w:color w:val="auto"/>
        </w:rPr>
        <w:t>а</w:t>
      </w:r>
      <w:r w:rsidRPr="00C80914">
        <w:rPr>
          <w:color w:val="auto"/>
        </w:rPr>
        <w:t>боты и специальную поддержку освоения АООП НОО.</w:t>
      </w:r>
    </w:p>
    <w:p w:rsidR="00235101" w:rsidRPr="00C80914" w:rsidRDefault="00235101" w:rsidP="00C80914">
      <w:pPr>
        <w:pStyle w:val="18TexstSPISOK1"/>
        <w:spacing w:line="276" w:lineRule="auto"/>
        <w:ind w:left="0" w:firstLine="709"/>
        <w:rPr>
          <w:rFonts w:ascii="Times New Roman" w:hAnsi="Times New Roman" w:cs="Times New Roman"/>
          <w:sz w:val="24"/>
          <w:szCs w:val="24"/>
        </w:rPr>
      </w:pPr>
      <w:r w:rsidRPr="00C80914">
        <w:rPr>
          <w:rFonts w:ascii="Times New Roman" w:hAnsi="Times New Roman" w:cs="Times New Roman"/>
          <w:color w:val="auto"/>
          <w:sz w:val="24"/>
          <w:szCs w:val="24"/>
        </w:rPr>
        <w:t xml:space="preserve">Особые образовательные потребности </w:t>
      </w:r>
      <w:proofErr w:type="gramStart"/>
      <w:r w:rsidRPr="00C80914">
        <w:rPr>
          <w:rFonts w:ascii="Times New Roman" w:hAnsi="Times New Roman" w:cs="Times New Roman"/>
          <w:color w:val="auto"/>
          <w:sz w:val="24"/>
          <w:szCs w:val="24"/>
        </w:rPr>
        <w:t>обучающихся</w:t>
      </w:r>
      <w:proofErr w:type="gramEnd"/>
      <w:r w:rsidRPr="00C80914">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C80914">
        <w:rPr>
          <w:rFonts w:ascii="Times New Roman" w:hAnsi="Times New Roman" w:cs="Times New Roman"/>
          <w:caps/>
          <w:color w:val="auto"/>
          <w:sz w:val="24"/>
          <w:szCs w:val="24"/>
        </w:rPr>
        <w:t xml:space="preserve">, </w:t>
      </w:r>
      <w:r w:rsidRPr="00C80914">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C80914">
        <w:rPr>
          <w:rFonts w:ascii="Times New Roman" w:hAnsi="Times New Roman" w:cs="Times New Roman"/>
          <w:caps/>
          <w:color w:val="auto"/>
          <w:sz w:val="24"/>
          <w:szCs w:val="24"/>
        </w:rPr>
        <w:t>.</w:t>
      </w:r>
    </w:p>
    <w:p w:rsidR="00235101" w:rsidRPr="00C80914" w:rsidRDefault="00235101" w:rsidP="00C80914">
      <w:pPr>
        <w:widowControl w:val="0"/>
        <w:autoSpaceDE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Освоение содержательной области </w:t>
      </w:r>
      <w:r w:rsidRPr="00C80914">
        <w:rPr>
          <w:rFonts w:ascii="Times New Roman" w:hAnsi="Times New Roman" w:cs="Times New Roman"/>
          <w:b/>
          <w:i/>
          <w:sz w:val="24"/>
          <w:szCs w:val="24"/>
        </w:rPr>
        <w:t>«Филология»</w:t>
      </w:r>
      <w:r w:rsidRPr="00C80914">
        <w:rPr>
          <w:rFonts w:ascii="Times New Roman" w:hAnsi="Times New Roman" w:cs="Times New Roman"/>
          <w:sz w:val="24"/>
          <w:szCs w:val="24"/>
        </w:rPr>
        <w:t xml:space="preserve"> предполагает использование </w:t>
      </w:r>
      <w:r w:rsidRPr="00C80914">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C80914">
        <w:rPr>
          <w:rFonts w:ascii="Times New Roman" w:hAnsi="Times New Roman" w:cs="Times New Roman"/>
          <w:color w:val="auto"/>
          <w:sz w:val="24"/>
          <w:szCs w:val="24"/>
        </w:rPr>
        <w:t>звуко-буквенного</w:t>
      </w:r>
      <w:proofErr w:type="spellEnd"/>
      <w:proofErr w:type="gramEnd"/>
      <w:r w:rsidRPr="00C80914">
        <w:rPr>
          <w:rFonts w:ascii="Times New Roman" w:hAnsi="Times New Roman" w:cs="Times New Roman"/>
          <w:color w:val="auto"/>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C80914" w:rsidRDefault="00235101" w:rsidP="00C80914">
      <w:pPr>
        <w:widowControl w:val="0"/>
        <w:autoSpaceDE w:val="0"/>
        <w:spacing w:after="0"/>
        <w:ind w:firstLine="709"/>
        <w:jc w:val="both"/>
        <w:rPr>
          <w:rFonts w:ascii="Times New Roman" w:hAnsi="Times New Roman" w:cs="Times New Roman"/>
          <w:sz w:val="24"/>
          <w:szCs w:val="24"/>
        </w:rPr>
      </w:pPr>
      <w:proofErr w:type="gramStart"/>
      <w:r w:rsidRPr="00C80914">
        <w:rPr>
          <w:rFonts w:ascii="Times New Roman" w:hAnsi="Times New Roman" w:cs="Times New Roman"/>
          <w:sz w:val="24"/>
          <w:szCs w:val="24"/>
        </w:rPr>
        <w:t>Освоение содержательной области</w:t>
      </w:r>
      <w:r w:rsidRPr="00C80914">
        <w:rPr>
          <w:rFonts w:ascii="Times New Roman" w:hAnsi="Times New Roman" w:cs="Times New Roman"/>
          <w:b/>
          <w:sz w:val="24"/>
          <w:szCs w:val="24"/>
        </w:rPr>
        <w:t xml:space="preserve"> </w:t>
      </w:r>
      <w:r w:rsidRPr="00C80914">
        <w:rPr>
          <w:rFonts w:ascii="Times New Roman" w:hAnsi="Times New Roman" w:cs="Times New Roman"/>
          <w:b/>
          <w:i/>
          <w:sz w:val="24"/>
          <w:szCs w:val="24"/>
        </w:rPr>
        <w:t>«Математика»</w:t>
      </w:r>
      <w:r w:rsidRPr="00C80914">
        <w:rPr>
          <w:rFonts w:ascii="Times New Roman" w:hAnsi="Times New Roman" w:cs="Times New Roman"/>
          <w:sz w:val="24"/>
          <w:szCs w:val="24"/>
        </w:rPr>
        <w:t xml:space="preserve"> предполагает использование разнообразного дидактического материала: </w:t>
      </w:r>
      <w:r w:rsidRPr="00C80914">
        <w:rPr>
          <w:rFonts w:ascii="Times New Roman" w:hAnsi="Times New Roman"/>
          <w:sz w:val="24"/>
          <w:szCs w:val="24"/>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C80914">
        <w:rPr>
          <w:rFonts w:ascii="Times New Roman" w:hAnsi="Times New Roman" w:cs="Times New Roman"/>
          <w:color w:val="auto"/>
          <w:sz w:val="24"/>
          <w:szCs w:val="24"/>
        </w:rPr>
        <w:t>настольных развивающих игр.</w:t>
      </w:r>
      <w:proofErr w:type="gramEnd"/>
    </w:p>
    <w:p w:rsidR="00235101" w:rsidRPr="00C80914" w:rsidRDefault="00235101" w:rsidP="00C80914">
      <w:pPr>
        <w:widowControl w:val="0"/>
        <w:autoSpaceDE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C80914">
        <w:rPr>
          <w:rFonts w:ascii="Times New Roman" w:hAnsi="Times New Roman" w:cs="Times New Roman"/>
          <w:b/>
          <w:sz w:val="24"/>
          <w:szCs w:val="24"/>
        </w:rPr>
        <w:t xml:space="preserve"> </w:t>
      </w:r>
      <w:r w:rsidRPr="00C80914">
        <w:rPr>
          <w:rFonts w:ascii="Times New Roman" w:hAnsi="Times New Roman" w:cs="Times New Roman"/>
          <w:b/>
          <w:i/>
          <w:sz w:val="24"/>
          <w:szCs w:val="24"/>
        </w:rPr>
        <w:t>«Обществознание и естествознание (Окружающий мир)»</w:t>
      </w:r>
      <w:r w:rsidRPr="00C80914">
        <w:rPr>
          <w:rFonts w:ascii="Times New Roman" w:hAnsi="Times New Roman" w:cs="Times New Roman"/>
          <w:b/>
          <w:sz w:val="24"/>
          <w:szCs w:val="24"/>
        </w:rPr>
        <w:t xml:space="preserve"> </w:t>
      </w:r>
      <w:r w:rsidRPr="00C80914">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C80914">
        <w:rPr>
          <w:rFonts w:ascii="Times New Roman" w:hAnsi="Times New Roman" w:cs="Times New Roman"/>
          <w:sz w:val="24"/>
          <w:szCs w:val="24"/>
        </w:rPr>
        <w:t>обучающихся</w:t>
      </w:r>
      <w:proofErr w:type="gramEnd"/>
      <w:r w:rsidRPr="00C80914">
        <w:rPr>
          <w:rFonts w:ascii="Times New Roman" w:hAnsi="Times New Roman" w:cs="Times New Roman"/>
          <w:sz w:val="24"/>
          <w:szCs w:val="24"/>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C80914" w:rsidRDefault="00235101" w:rsidP="00C80914">
      <w:pPr>
        <w:widowControl w:val="0"/>
        <w:autoSpaceDE w:val="0"/>
        <w:spacing w:after="0"/>
        <w:ind w:firstLine="709"/>
        <w:jc w:val="both"/>
        <w:rPr>
          <w:rFonts w:ascii="Times New Roman" w:hAnsi="Times New Roman" w:cs="Times New Roman"/>
          <w:sz w:val="24"/>
          <w:szCs w:val="24"/>
        </w:rPr>
      </w:pPr>
      <w:r w:rsidRPr="00C80914">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C80914">
        <w:rPr>
          <w:rFonts w:ascii="Times New Roman" w:hAnsi="Times New Roman" w:cs="Times New Roman"/>
          <w:b/>
          <w:i/>
          <w:sz w:val="24"/>
          <w:szCs w:val="24"/>
        </w:rPr>
        <w:t>«Искусство».</w:t>
      </w:r>
      <w:r w:rsidRPr="00C80914">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C80914" w:rsidRDefault="00235101" w:rsidP="00C80914">
      <w:pPr>
        <w:pStyle w:val="14TexstOSNOVA1012"/>
        <w:spacing w:line="276" w:lineRule="auto"/>
        <w:ind w:firstLine="709"/>
        <w:rPr>
          <w:rFonts w:ascii="Times New Roman" w:hAnsi="Times New Roman" w:cs="Times New Roman"/>
          <w:sz w:val="24"/>
          <w:szCs w:val="24"/>
        </w:rPr>
      </w:pPr>
      <w:r w:rsidRPr="00C80914">
        <w:rPr>
          <w:rFonts w:ascii="Times New Roman" w:hAnsi="Times New Roman" w:cs="Times New Roman"/>
          <w:color w:val="auto"/>
          <w:sz w:val="24"/>
          <w:szCs w:val="24"/>
        </w:rPr>
        <w:lastRenderedPageBreak/>
        <w:t xml:space="preserve">Овладение обучающимися с ЗПР образовательной областью </w:t>
      </w:r>
      <w:r w:rsidRPr="00C80914">
        <w:rPr>
          <w:rFonts w:ascii="Times New Roman" w:hAnsi="Times New Roman" w:cs="Times New Roman"/>
          <w:b/>
          <w:i/>
          <w:color w:val="auto"/>
          <w:sz w:val="24"/>
          <w:szCs w:val="24"/>
        </w:rPr>
        <w:t>«Физическая культура</w:t>
      </w:r>
      <w:r w:rsidRPr="00C80914">
        <w:rPr>
          <w:rFonts w:ascii="Times New Roman" w:hAnsi="Times New Roman" w:cs="Times New Roman"/>
          <w:b/>
          <w:i/>
          <w:caps/>
          <w:color w:val="auto"/>
          <w:sz w:val="24"/>
          <w:szCs w:val="24"/>
        </w:rPr>
        <w:t>»</w:t>
      </w:r>
      <w:r w:rsidRPr="00C80914">
        <w:rPr>
          <w:rFonts w:ascii="Times New Roman" w:hAnsi="Times New Roman" w:cs="Times New Roman"/>
          <w:color w:val="auto"/>
          <w:sz w:val="24"/>
          <w:szCs w:val="24"/>
        </w:rPr>
        <w:t xml:space="preserve"> предп</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лагает коррекцию двигательных навыков в процессе музыкально-</w:t>
      </w:r>
      <w:proofErr w:type="gramStart"/>
      <w:r w:rsidRPr="00C80914">
        <w:rPr>
          <w:rFonts w:ascii="Times New Roman" w:hAnsi="Times New Roman" w:cs="Times New Roman"/>
          <w:color w:val="auto"/>
          <w:sz w:val="24"/>
          <w:szCs w:val="24"/>
        </w:rPr>
        <w:t>ритмической и спортивной де</w:t>
      </w:r>
      <w:r w:rsidRPr="00C80914">
        <w:rPr>
          <w:rFonts w:ascii="Times New Roman" w:hAnsi="Times New Roman" w:cs="Times New Roman"/>
          <w:color w:val="auto"/>
          <w:sz w:val="24"/>
          <w:szCs w:val="24"/>
        </w:rPr>
        <w:t>я</w:t>
      </w:r>
      <w:r w:rsidRPr="00C80914">
        <w:rPr>
          <w:rFonts w:ascii="Times New Roman" w:hAnsi="Times New Roman" w:cs="Times New Roman"/>
          <w:color w:val="auto"/>
          <w:sz w:val="24"/>
          <w:szCs w:val="24"/>
        </w:rPr>
        <w:t>тельности</w:t>
      </w:r>
      <w:proofErr w:type="gramEnd"/>
      <w:r w:rsidRPr="00C80914">
        <w:rPr>
          <w:rFonts w:ascii="Times New Roman" w:hAnsi="Times New Roman" w:cs="Times New Roman"/>
          <w:color w:val="auto"/>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w:t>
      </w:r>
      <w:r w:rsidRPr="00C80914">
        <w:rPr>
          <w:rFonts w:ascii="Times New Roman" w:hAnsi="Times New Roman" w:cs="Times New Roman"/>
          <w:color w:val="auto"/>
          <w:sz w:val="24"/>
          <w:szCs w:val="24"/>
        </w:rPr>
        <w:t>у</w:t>
      </w:r>
      <w:r w:rsidRPr="00C80914">
        <w:rPr>
          <w:rFonts w:ascii="Times New Roman" w:hAnsi="Times New Roman" w:cs="Times New Roman"/>
          <w:color w:val="auto"/>
          <w:sz w:val="24"/>
          <w:szCs w:val="24"/>
        </w:rPr>
        <w:t>ментов (бубен, барабан, детское пианино и др.). Оборудование спортивного зала предполагает нал</w:t>
      </w:r>
      <w:r w:rsidRPr="00C80914">
        <w:rPr>
          <w:rFonts w:ascii="Times New Roman" w:hAnsi="Times New Roman" w:cs="Times New Roman"/>
          <w:color w:val="auto"/>
          <w:sz w:val="24"/>
          <w:szCs w:val="24"/>
        </w:rPr>
        <w:t>и</w:t>
      </w:r>
      <w:r w:rsidRPr="00C80914">
        <w:rPr>
          <w:rFonts w:ascii="Times New Roman" w:hAnsi="Times New Roman" w:cs="Times New Roman"/>
          <w:color w:val="auto"/>
          <w:sz w:val="24"/>
          <w:szCs w:val="24"/>
        </w:rPr>
        <w:t>чие необходимого спортивного инвентаря для овладения различными видами физкультурно-спортивной деятельности.</w:t>
      </w:r>
    </w:p>
    <w:p w:rsidR="00235101" w:rsidRPr="00C80914" w:rsidRDefault="00235101" w:rsidP="00C80914">
      <w:pPr>
        <w:widowControl w:val="0"/>
        <w:autoSpaceDE w:val="0"/>
        <w:spacing w:after="0"/>
        <w:ind w:firstLine="709"/>
        <w:jc w:val="both"/>
        <w:rPr>
          <w:rFonts w:ascii="Times New Roman" w:hAnsi="Times New Roman" w:cs="Times New Roman"/>
          <w:sz w:val="24"/>
          <w:szCs w:val="24"/>
        </w:rPr>
      </w:pPr>
      <w:proofErr w:type="gramStart"/>
      <w:r w:rsidRPr="00C80914">
        <w:rPr>
          <w:rFonts w:ascii="Times New Roman" w:hAnsi="Times New Roman" w:cs="Times New Roman"/>
          <w:sz w:val="24"/>
          <w:szCs w:val="24"/>
        </w:rPr>
        <w:t xml:space="preserve">Для овладения образовательной областью </w:t>
      </w:r>
      <w:r w:rsidRPr="00C80914">
        <w:rPr>
          <w:rFonts w:ascii="Times New Roman" w:hAnsi="Times New Roman" w:cs="Times New Roman"/>
          <w:b/>
          <w:i/>
          <w:sz w:val="24"/>
          <w:szCs w:val="24"/>
        </w:rPr>
        <w:t>«Технологии»</w:t>
      </w:r>
      <w:r w:rsidRPr="00C80914">
        <w:rPr>
          <w:rFonts w:ascii="Times New Roman" w:hAnsi="Times New Roman" w:cs="Times New Roman"/>
          <w:sz w:val="24"/>
          <w:szCs w:val="24"/>
        </w:rPr>
        <w:t xml:space="preserve"> обучающимся с ЗПР необходимо использование специфических инструментов (</w:t>
      </w:r>
      <w:r w:rsidRPr="00C80914">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C80914">
        <w:rPr>
          <w:rFonts w:ascii="Times New Roman" w:hAnsi="Times New Roman" w:cs="Times New Roman"/>
          <w:sz w:val="24"/>
          <w:szCs w:val="24"/>
        </w:rPr>
        <w:t>) и расходных материалов (</w:t>
      </w:r>
      <w:r w:rsidRPr="00C80914">
        <w:rPr>
          <w:rFonts w:ascii="Times New Roman" w:hAnsi="Times New Roman"/>
          <w:iCs/>
          <w:sz w:val="24"/>
          <w:szCs w:val="24"/>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C80914">
        <w:rPr>
          <w:rFonts w:ascii="Times New Roman" w:hAnsi="Times New Roman"/>
          <w:iCs/>
          <w:sz w:val="24"/>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C80914">
        <w:rPr>
          <w:rFonts w:ascii="Times New Roman" w:hAnsi="Times New Roman" w:cs="Times New Roman"/>
          <w:sz w:val="24"/>
          <w:szCs w:val="24"/>
        </w:rPr>
        <w:t xml:space="preserve">в процессе формирования навыков ручного труда. </w:t>
      </w:r>
    </w:p>
    <w:p w:rsidR="00235101" w:rsidRPr="00C80914" w:rsidRDefault="00235101"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Материально-техническое обеспечение </w:t>
      </w:r>
      <w:r w:rsidRPr="00C80914">
        <w:rPr>
          <w:rFonts w:ascii="Times New Roman" w:hAnsi="Times New Roman" w:cs="Times New Roman"/>
          <w:b/>
          <w:color w:val="auto"/>
          <w:sz w:val="24"/>
          <w:szCs w:val="24"/>
        </w:rPr>
        <w:t xml:space="preserve">коррекционных курсов  </w:t>
      </w:r>
      <w:r w:rsidRPr="00C80914">
        <w:rPr>
          <w:rFonts w:ascii="Times New Roman" w:hAnsi="Times New Roman" w:cs="Times New Roman"/>
          <w:color w:val="auto"/>
          <w:sz w:val="24"/>
          <w:szCs w:val="24"/>
        </w:rPr>
        <w:t>включает обеспечение к</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бинета логопеда, психолога и зала для проведений занятий по ритмике</w:t>
      </w:r>
      <w:r w:rsidRPr="00C80914">
        <w:rPr>
          <w:rFonts w:ascii="Times New Roman" w:hAnsi="Times New Roman" w:cs="Times New Roman"/>
          <w:caps/>
          <w:color w:val="auto"/>
          <w:sz w:val="24"/>
          <w:szCs w:val="24"/>
        </w:rPr>
        <w:t>.</w:t>
      </w:r>
    </w:p>
    <w:p w:rsidR="00235101" w:rsidRPr="00C80914" w:rsidRDefault="00235101" w:rsidP="00C80914">
      <w:pPr>
        <w:autoSpaceDE w:val="0"/>
        <w:autoSpaceDN w:val="0"/>
        <w:adjustRightInd w:val="0"/>
        <w:spacing w:after="0"/>
        <w:ind w:firstLine="709"/>
        <w:jc w:val="both"/>
        <w:rPr>
          <w:rFonts w:ascii="Times New Roman" w:hAnsi="Times New Roman" w:cs="Times New Roman"/>
          <w:iCs/>
          <w:sz w:val="24"/>
          <w:szCs w:val="24"/>
        </w:rPr>
      </w:pPr>
      <w:proofErr w:type="gramStart"/>
      <w:r w:rsidRPr="00C80914">
        <w:rPr>
          <w:rFonts w:ascii="Times New Roman" w:hAnsi="Times New Roman" w:cs="Times New Roman"/>
          <w:sz w:val="24"/>
          <w:szCs w:val="24"/>
        </w:rPr>
        <w:t xml:space="preserve">Материально-техническое оснащение кабинета </w:t>
      </w:r>
      <w:r w:rsidRPr="00C80914">
        <w:rPr>
          <w:rFonts w:ascii="Times New Roman" w:hAnsi="Times New Roman" w:cs="Times New Roman"/>
          <w:b/>
          <w:i/>
          <w:sz w:val="24"/>
          <w:szCs w:val="24"/>
        </w:rPr>
        <w:t>логопеда</w:t>
      </w:r>
      <w:r w:rsidRPr="00C80914">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C80914">
        <w:rPr>
          <w:rFonts w:ascii="Times New Roman" w:hAnsi="Times New Roman" w:cs="Times New Roman"/>
          <w:sz w:val="24"/>
          <w:szCs w:val="24"/>
        </w:rPr>
        <w:t xml:space="preserve"> </w:t>
      </w:r>
      <w:proofErr w:type="gramStart"/>
      <w:r w:rsidRPr="00C80914">
        <w:rPr>
          <w:rFonts w:ascii="Times New Roman" w:hAnsi="Times New Roman" w:cs="Times New Roman"/>
          <w:sz w:val="24"/>
          <w:szCs w:val="24"/>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C80914">
        <w:rPr>
          <w:rFonts w:ascii="Times New Roman" w:hAnsi="Times New Roman" w:cs="Times New Roman"/>
          <w:iCs/>
          <w:sz w:val="24"/>
          <w:szCs w:val="24"/>
        </w:rPr>
        <w:t xml:space="preserve">CD/DVD – </w:t>
      </w:r>
      <w:proofErr w:type="spellStart"/>
      <w:r w:rsidRPr="00C80914">
        <w:rPr>
          <w:rFonts w:ascii="Times New Roman" w:hAnsi="Times New Roman" w:cs="Times New Roman"/>
          <w:iCs/>
          <w:sz w:val="24"/>
          <w:szCs w:val="24"/>
        </w:rPr>
        <w:t>прогрыватели</w:t>
      </w:r>
      <w:proofErr w:type="spellEnd"/>
      <w:r w:rsidRPr="00C80914">
        <w:rPr>
          <w:rFonts w:ascii="Times New Roman" w:hAnsi="Times New Roman" w:cs="Times New Roman"/>
          <w:iCs/>
          <w:sz w:val="24"/>
          <w:szCs w:val="24"/>
        </w:rPr>
        <w:t xml:space="preserve">; телевизор; </w:t>
      </w:r>
      <w:proofErr w:type="spellStart"/>
      <w:r w:rsidRPr="00C80914">
        <w:rPr>
          <w:rFonts w:ascii="Times New Roman" w:hAnsi="Times New Roman" w:cs="Times New Roman"/>
          <w:iCs/>
          <w:sz w:val="24"/>
          <w:szCs w:val="24"/>
        </w:rPr>
        <w:t>аудиовидеомагнитофон</w:t>
      </w:r>
      <w:proofErr w:type="spellEnd"/>
      <w:r w:rsidRPr="00C80914">
        <w:rPr>
          <w:rFonts w:ascii="Times New Roman" w:hAnsi="Times New Roman" w:cs="Times New Roman"/>
          <w:iCs/>
          <w:sz w:val="24"/>
          <w:szCs w:val="24"/>
        </w:rPr>
        <w:t xml:space="preserve">; компьютер с программным обеспечением; слайд-проектор; </w:t>
      </w:r>
      <w:proofErr w:type="spellStart"/>
      <w:r w:rsidRPr="00C80914">
        <w:rPr>
          <w:rFonts w:ascii="Times New Roman" w:hAnsi="Times New Roman" w:cs="Times New Roman"/>
          <w:iCs/>
          <w:sz w:val="24"/>
          <w:szCs w:val="24"/>
        </w:rPr>
        <w:t>мультимедиапроектор</w:t>
      </w:r>
      <w:proofErr w:type="spellEnd"/>
      <w:r w:rsidRPr="00C80914">
        <w:rPr>
          <w:rFonts w:ascii="Times New Roman" w:hAnsi="Times New Roman" w:cs="Times New Roman"/>
          <w:iCs/>
          <w:sz w:val="24"/>
          <w:szCs w:val="24"/>
        </w:rPr>
        <w:t>; магнитная доска; экран).</w:t>
      </w:r>
      <w:proofErr w:type="gramEnd"/>
    </w:p>
    <w:p w:rsidR="00235101" w:rsidRPr="00C80914" w:rsidRDefault="00235101" w:rsidP="00C80914">
      <w:pPr>
        <w:autoSpaceDE w:val="0"/>
        <w:autoSpaceDN w:val="0"/>
        <w:adjustRightInd w:val="0"/>
        <w:spacing w:after="0"/>
        <w:ind w:firstLine="709"/>
        <w:jc w:val="both"/>
        <w:rPr>
          <w:rFonts w:ascii="Times New Roman" w:hAnsi="Times New Roman" w:cs="Times New Roman"/>
          <w:bCs/>
          <w:iCs/>
          <w:sz w:val="24"/>
          <w:szCs w:val="24"/>
        </w:rPr>
      </w:pPr>
      <w:proofErr w:type="gramStart"/>
      <w:r w:rsidRPr="00C80914">
        <w:rPr>
          <w:rFonts w:ascii="Times New Roman" w:hAnsi="Times New Roman" w:cs="Times New Roman"/>
          <w:bCs/>
          <w:iCs/>
          <w:sz w:val="24"/>
          <w:szCs w:val="24"/>
        </w:rPr>
        <w:t xml:space="preserve">Материально-техническое оснащение кабинета </w:t>
      </w:r>
      <w:r w:rsidRPr="00C80914">
        <w:rPr>
          <w:rFonts w:ascii="Times New Roman" w:hAnsi="Times New Roman" w:cs="Times New Roman"/>
          <w:b/>
          <w:bCs/>
          <w:i/>
          <w:iCs/>
          <w:sz w:val="24"/>
          <w:szCs w:val="24"/>
        </w:rPr>
        <w:t>психолога</w:t>
      </w:r>
      <w:r w:rsidRPr="00C80914">
        <w:rPr>
          <w:rFonts w:ascii="Times New Roman" w:hAnsi="Times New Roman" w:cs="Times New Roman"/>
          <w:bCs/>
          <w:iCs/>
          <w:sz w:val="24"/>
          <w:szCs w:val="24"/>
        </w:rPr>
        <w:t xml:space="preserve"> включает: учебный материал (методики с необходимым </w:t>
      </w:r>
      <w:proofErr w:type="spellStart"/>
      <w:r w:rsidRPr="00C80914">
        <w:rPr>
          <w:rFonts w:ascii="Times New Roman" w:hAnsi="Times New Roman" w:cs="Times New Roman"/>
          <w:bCs/>
          <w:iCs/>
          <w:sz w:val="24"/>
          <w:szCs w:val="24"/>
        </w:rPr>
        <w:t>стимульным</w:t>
      </w:r>
      <w:proofErr w:type="spellEnd"/>
      <w:r w:rsidRPr="00C80914">
        <w:rPr>
          <w:rFonts w:ascii="Times New Roman" w:hAnsi="Times New Roman" w:cs="Times New Roman"/>
          <w:bCs/>
          <w:iCs/>
          <w:sz w:val="24"/>
          <w:szCs w:val="24"/>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C80914">
        <w:rPr>
          <w:rFonts w:ascii="Times New Roman" w:hAnsi="Times New Roman" w:cs="Times New Roman"/>
          <w:bCs/>
          <w:iCs/>
          <w:sz w:val="24"/>
          <w:szCs w:val="24"/>
        </w:rPr>
        <w:t>психо-коррекционной</w:t>
      </w:r>
      <w:proofErr w:type="spellEnd"/>
      <w:r w:rsidRPr="00C80914">
        <w:rPr>
          <w:rFonts w:ascii="Times New Roman" w:hAnsi="Times New Roman" w:cs="Times New Roman"/>
          <w:bCs/>
          <w:iCs/>
          <w:sz w:val="24"/>
          <w:szCs w:val="24"/>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C80914">
        <w:rPr>
          <w:rFonts w:ascii="Times New Roman" w:hAnsi="Times New Roman" w:cs="Times New Roman"/>
          <w:bCs/>
          <w:iCs/>
          <w:sz w:val="24"/>
          <w:szCs w:val="24"/>
        </w:rPr>
        <w:t xml:space="preserve"> </w:t>
      </w:r>
      <w:proofErr w:type="gramStart"/>
      <w:r w:rsidRPr="00C80914">
        <w:rPr>
          <w:rFonts w:ascii="Times New Roman" w:hAnsi="Times New Roman" w:cs="Times New Roman"/>
          <w:bCs/>
          <w:iCs/>
          <w:sz w:val="24"/>
          <w:szCs w:val="24"/>
        </w:rPr>
        <w:t xml:space="preserve">технические средства обучения; игрушки и игры (мячи, куклы, пирамиды, кубики, доски </w:t>
      </w:r>
      <w:proofErr w:type="spellStart"/>
      <w:r w:rsidRPr="00C80914">
        <w:rPr>
          <w:rFonts w:ascii="Times New Roman" w:hAnsi="Times New Roman" w:cs="Times New Roman"/>
          <w:bCs/>
          <w:iCs/>
          <w:sz w:val="24"/>
          <w:szCs w:val="24"/>
        </w:rPr>
        <w:t>Сегена</w:t>
      </w:r>
      <w:proofErr w:type="spellEnd"/>
      <w:r w:rsidRPr="00C80914">
        <w:rPr>
          <w:rFonts w:ascii="Times New Roman" w:hAnsi="Times New Roman" w:cs="Times New Roman"/>
          <w:bCs/>
          <w:iCs/>
          <w:sz w:val="24"/>
          <w:szCs w:val="24"/>
        </w:rPr>
        <w:t xml:space="preserve"> различной модификации; настольные игры); </w:t>
      </w:r>
      <w:r w:rsidRPr="00C80914">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235101" w:rsidRPr="00C80914" w:rsidRDefault="00235101" w:rsidP="00C80914">
      <w:pPr>
        <w:autoSpaceDE w:val="0"/>
        <w:autoSpaceDN w:val="0"/>
        <w:adjustRightInd w:val="0"/>
        <w:spacing w:after="0"/>
        <w:ind w:firstLine="709"/>
        <w:jc w:val="both"/>
        <w:rPr>
          <w:rFonts w:ascii="Times New Roman" w:hAnsi="Times New Roman" w:cs="Times New Roman"/>
          <w:sz w:val="24"/>
          <w:szCs w:val="24"/>
        </w:rPr>
      </w:pPr>
      <w:proofErr w:type="gramStart"/>
      <w:r w:rsidRPr="00C80914">
        <w:rPr>
          <w:rFonts w:ascii="Times New Roman" w:hAnsi="Times New Roman" w:cs="Times New Roman"/>
          <w:bCs/>
          <w:iCs/>
          <w:sz w:val="24"/>
          <w:szCs w:val="24"/>
        </w:rPr>
        <w:t xml:space="preserve">Материально-техническое обеспечение </w:t>
      </w:r>
      <w:r w:rsidRPr="00C80914">
        <w:rPr>
          <w:rFonts w:ascii="Times New Roman" w:hAnsi="Times New Roman" w:cs="Times New Roman"/>
          <w:b/>
          <w:bCs/>
          <w:i/>
          <w:iCs/>
          <w:sz w:val="24"/>
          <w:szCs w:val="24"/>
        </w:rPr>
        <w:t>зала для проведений занятий по ритмике</w:t>
      </w:r>
      <w:r w:rsidRPr="00C80914">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C80914">
        <w:rPr>
          <w:rFonts w:ascii="Times New Roman" w:hAnsi="Times New Roman" w:cs="Times New Roman"/>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C80914">
        <w:rPr>
          <w:rFonts w:ascii="Times New Roman" w:hAnsi="Times New Roman" w:cs="Times New Roman"/>
          <w:sz w:val="24"/>
          <w:szCs w:val="24"/>
        </w:rPr>
        <w:t>глокеншпиль</w:t>
      </w:r>
      <w:proofErr w:type="spellEnd"/>
      <w:r w:rsidRPr="00C80914">
        <w:rPr>
          <w:rFonts w:ascii="Times New Roman" w:hAnsi="Times New Roman" w:cs="Times New Roman"/>
          <w:sz w:val="24"/>
          <w:szCs w:val="24"/>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C80914">
        <w:rPr>
          <w:rFonts w:ascii="Times New Roman" w:hAnsi="Times New Roman" w:cs="Times New Roman"/>
          <w:sz w:val="24"/>
          <w:szCs w:val="24"/>
        </w:rPr>
        <w:t xml:space="preserve"> технические средства обучения; экранно-звуковые пособия.</w:t>
      </w:r>
    </w:p>
    <w:p w:rsidR="00871858" w:rsidRPr="00C80914" w:rsidRDefault="00871858" w:rsidP="00C80914">
      <w:pPr>
        <w:pStyle w:val="18TexstSPISOK1"/>
        <w:tabs>
          <w:tab w:val="clear" w:pos="360"/>
          <w:tab w:val="clear" w:pos="640"/>
          <w:tab w:val="left" w:pos="0"/>
        </w:tabs>
        <w:spacing w:line="276" w:lineRule="auto"/>
        <w:ind w:left="0" w:firstLine="0"/>
        <w:jc w:val="center"/>
        <w:rPr>
          <w:rFonts w:ascii="Times New Roman" w:hAnsi="Times New Roman" w:cs="Times New Roman"/>
          <w:b/>
          <w:i/>
          <w:color w:val="auto"/>
          <w:sz w:val="24"/>
          <w:szCs w:val="24"/>
        </w:rPr>
      </w:pPr>
      <w:r w:rsidRPr="00C80914">
        <w:rPr>
          <w:rFonts w:ascii="Times New Roman" w:hAnsi="Times New Roman" w:cs="Times New Roman"/>
          <w:b/>
          <w:i/>
          <w:color w:val="auto"/>
          <w:sz w:val="24"/>
          <w:szCs w:val="24"/>
        </w:rPr>
        <w:t>Обеспечение условий для организации обучения и взаимодействия специалистов, их сотруднич</w:t>
      </w:r>
      <w:r w:rsidRPr="00C80914">
        <w:rPr>
          <w:rFonts w:ascii="Times New Roman" w:hAnsi="Times New Roman" w:cs="Times New Roman"/>
          <w:b/>
          <w:i/>
          <w:color w:val="auto"/>
          <w:sz w:val="24"/>
          <w:szCs w:val="24"/>
        </w:rPr>
        <w:t>е</w:t>
      </w:r>
      <w:r w:rsidRPr="00C80914">
        <w:rPr>
          <w:rFonts w:ascii="Times New Roman" w:hAnsi="Times New Roman" w:cs="Times New Roman"/>
          <w:b/>
          <w:i/>
          <w:color w:val="auto"/>
          <w:sz w:val="24"/>
          <w:szCs w:val="24"/>
        </w:rPr>
        <w:t xml:space="preserve">ства с родителями </w:t>
      </w:r>
      <w:r w:rsidRPr="00C80914">
        <w:rPr>
          <w:rFonts w:ascii="Times New Roman" w:hAnsi="Times New Roman" w:cs="Times New Roman"/>
          <w:b/>
          <w:i/>
          <w:color w:val="auto"/>
          <w:sz w:val="24"/>
          <w:szCs w:val="24"/>
        </w:rPr>
        <w:br/>
        <w:t>(законными представителями) обучающихся</w:t>
      </w:r>
    </w:p>
    <w:p w:rsidR="00871858" w:rsidRPr="00C80914" w:rsidRDefault="00871858" w:rsidP="00C80914">
      <w:pPr>
        <w:pStyle w:val="14TexstOSNOVA1012"/>
        <w:spacing w:line="276" w:lineRule="auto"/>
        <w:ind w:firstLine="709"/>
        <w:rPr>
          <w:rFonts w:ascii="Times New Roman" w:hAnsi="Times New Roman" w:cs="Times New Roman"/>
          <w:color w:val="auto"/>
          <w:sz w:val="24"/>
          <w:szCs w:val="24"/>
        </w:rPr>
      </w:pPr>
      <w:r w:rsidRPr="00C80914">
        <w:rPr>
          <w:rFonts w:ascii="Times New Roman" w:hAnsi="Times New Roman" w:cs="Times New Roman"/>
          <w:color w:val="auto"/>
          <w:sz w:val="24"/>
          <w:szCs w:val="24"/>
        </w:rPr>
        <w:t xml:space="preserve">Требования к </w:t>
      </w:r>
      <w:proofErr w:type="spellStart"/>
      <w:r w:rsidRPr="00C80914">
        <w:rPr>
          <w:rFonts w:ascii="Times New Roman" w:hAnsi="Times New Roman" w:cs="Times New Roman"/>
          <w:color w:val="auto"/>
          <w:sz w:val="24"/>
          <w:szCs w:val="24"/>
        </w:rPr>
        <w:t>материально­техническому</w:t>
      </w:r>
      <w:proofErr w:type="spellEnd"/>
      <w:r w:rsidRPr="00C80914">
        <w:rPr>
          <w:rFonts w:ascii="Times New Roman" w:hAnsi="Times New Roman" w:cs="Times New Roman"/>
          <w:color w:val="auto"/>
          <w:sz w:val="24"/>
          <w:szCs w:val="24"/>
        </w:rPr>
        <w:t xml:space="preserve"> обеспечению ориентированы не только </w:t>
      </w:r>
      <w:proofErr w:type="gramStart"/>
      <w:r w:rsidRPr="00C80914">
        <w:rPr>
          <w:rFonts w:ascii="Times New Roman" w:hAnsi="Times New Roman" w:cs="Times New Roman"/>
          <w:color w:val="auto"/>
          <w:sz w:val="24"/>
          <w:szCs w:val="24"/>
        </w:rPr>
        <w:t>на</w:t>
      </w:r>
      <w:proofErr w:type="gramEnd"/>
      <w:r w:rsidRPr="00C80914">
        <w:rPr>
          <w:rFonts w:ascii="Times New Roman" w:hAnsi="Times New Roman" w:cs="Times New Roman"/>
          <w:color w:val="auto"/>
          <w:sz w:val="24"/>
          <w:szCs w:val="24"/>
        </w:rPr>
        <w:t xml:space="preserve"> </w:t>
      </w:r>
      <w:proofErr w:type="gramStart"/>
      <w:r w:rsidRPr="00C80914">
        <w:rPr>
          <w:rFonts w:ascii="Times New Roman" w:hAnsi="Times New Roman" w:cs="Times New Roman"/>
          <w:color w:val="auto"/>
          <w:sz w:val="24"/>
          <w:szCs w:val="24"/>
        </w:rPr>
        <w:t>обуча</w:t>
      </w:r>
      <w:r w:rsidRPr="00C80914">
        <w:rPr>
          <w:rFonts w:ascii="Times New Roman" w:hAnsi="Times New Roman" w:cs="Times New Roman"/>
          <w:color w:val="auto"/>
          <w:sz w:val="24"/>
          <w:szCs w:val="24"/>
        </w:rPr>
        <w:t>ю</w:t>
      </w:r>
      <w:r w:rsidRPr="00C80914">
        <w:rPr>
          <w:rFonts w:ascii="Times New Roman" w:hAnsi="Times New Roman" w:cs="Times New Roman"/>
          <w:color w:val="auto"/>
          <w:sz w:val="24"/>
          <w:szCs w:val="24"/>
        </w:rPr>
        <w:t>щегося</w:t>
      </w:r>
      <w:proofErr w:type="gramEnd"/>
      <w:r w:rsidRPr="00C80914">
        <w:rPr>
          <w:rFonts w:ascii="Times New Roman" w:hAnsi="Times New Roman" w:cs="Times New Roman"/>
          <w:color w:val="auto"/>
          <w:sz w:val="24"/>
          <w:szCs w:val="24"/>
        </w:rPr>
        <w:t xml:space="preserve">, но и на всех участников процесса образования. </w:t>
      </w:r>
      <w:proofErr w:type="gramStart"/>
      <w:r w:rsidRPr="00C80914">
        <w:rPr>
          <w:rFonts w:ascii="Times New Roman" w:hAnsi="Times New Roman" w:cs="Times New Roman"/>
          <w:color w:val="auto"/>
          <w:sz w:val="24"/>
          <w:szCs w:val="24"/>
        </w:rPr>
        <w:t xml:space="preserve">Это обусловлено большей, чем в «норме», </w:t>
      </w:r>
      <w:r w:rsidRPr="00C80914">
        <w:rPr>
          <w:rFonts w:ascii="Times New Roman" w:hAnsi="Times New Roman" w:cs="Times New Roman"/>
          <w:color w:val="auto"/>
          <w:sz w:val="24"/>
          <w:szCs w:val="24"/>
        </w:rPr>
        <w:lastRenderedPageBreak/>
        <w:t>необходимостью индивидуализации процесса образования обучающихся с ЗПР.</w:t>
      </w:r>
      <w:proofErr w:type="gramEnd"/>
      <w:r w:rsidRPr="00C80914">
        <w:rPr>
          <w:rFonts w:ascii="Times New Roman" w:hAnsi="Times New Roman" w:cs="Times New Roman"/>
          <w:color w:val="auto"/>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 xml:space="preserve">ванных материалов для процесса обучения обучающегося с ЗПР. Предусматривается </w:t>
      </w:r>
      <w:proofErr w:type="spellStart"/>
      <w:r w:rsidRPr="00C80914">
        <w:rPr>
          <w:rFonts w:ascii="Times New Roman" w:hAnsi="Times New Roman" w:cs="Times New Roman"/>
          <w:color w:val="auto"/>
          <w:sz w:val="24"/>
          <w:szCs w:val="24"/>
        </w:rPr>
        <w:t>материал</w:t>
      </w:r>
      <w:r w:rsidRPr="00C80914">
        <w:rPr>
          <w:rFonts w:ascii="Times New Roman" w:hAnsi="Times New Roman" w:cs="Times New Roman"/>
          <w:color w:val="auto"/>
          <w:sz w:val="24"/>
          <w:szCs w:val="24"/>
        </w:rPr>
        <w:t>ь</w:t>
      </w:r>
      <w:r w:rsidRPr="00C80914">
        <w:rPr>
          <w:rFonts w:ascii="Times New Roman" w:hAnsi="Times New Roman" w:cs="Times New Roman"/>
          <w:color w:val="auto"/>
          <w:sz w:val="24"/>
          <w:szCs w:val="24"/>
        </w:rPr>
        <w:t>но­техническая</w:t>
      </w:r>
      <w:proofErr w:type="spellEnd"/>
      <w:r w:rsidRPr="00C80914">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w:t>
      </w:r>
      <w:r w:rsidRPr="00C80914">
        <w:rPr>
          <w:rFonts w:ascii="Times New Roman" w:hAnsi="Times New Roman" w:cs="Times New Roman"/>
          <w:color w:val="auto"/>
          <w:sz w:val="24"/>
          <w:szCs w:val="24"/>
        </w:rPr>
        <w:t>и</w:t>
      </w:r>
      <w:r w:rsidRPr="00C80914">
        <w:rPr>
          <w:rFonts w:ascii="Times New Roman" w:hAnsi="Times New Roman" w:cs="Times New Roman"/>
          <w:color w:val="auto"/>
          <w:sz w:val="24"/>
          <w:szCs w:val="24"/>
        </w:rPr>
        <w:t>стов разного профиля, вовлечённых в процесс образования, родителей (законных представителей) обучающегося с ЗПР.</w:t>
      </w:r>
    </w:p>
    <w:p w:rsidR="00871858" w:rsidRPr="00C80914" w:rsidRDefault="00871858" w:rsidP="00C80914">
      <w:pPr>
        <w:pStyle w:val="14TexstOSNOVA1012"/>
        <w:spacing w:line="276" w:lineRule="auto"/>
        <w:ind w:firstLine="709"/>
        <w:rPr>
          <w:rFonts w:ascii="Times New Roman" w:hAnsi="Times New Roman" w:cs="Times New Roman"/>
          <w:i/>
          <w:caps/>
          <w:color w:val="00000A"/>
          <w:sz w:val="24"/>
          <w:szCs w:val="24"/>
        </w:rPr>
      </w:pPr>
      <w:proofErr w:type="gramStart"/>
      <w:r w:rsidRPr="00C80914">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w:t>
      </w:r>
      <w:r w:rsidRPr="00C80914">
        <w:rPr>
          <w:rFonts w:ascii="Times New Roman" w:hAnsi="Times New Roman" w:cs="Times New Roman"/>
          <w:sz w:val="24"/>
          <w:szCs w:val="24"/>
        </w:rPr>
        <w:t>е</w:t>
      </w:r>
      <w:r w:rsidRPr="00C80914">
        <w:rPr>
          <w:rFonts w:ascii="Times New Roman" w:hAnsi="Times New Roman" w:cs="Times New Roman"/>
          <w:sz w:val="24"/>
          <w:szCs w:val="24"/>
        </w:rPr>
        <w:t>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w:t>
      </w:r>
      <w:r w:rsidRPr="00C80914">
        <w:rPr>
          <w:rFonts w:ascii="Times New Roman" w:hAnsi="Times New Roman" w:cs="Times New Roman"/>
          <w:sz w:val="24"/>
          <w:szCs w:val="24"/>
        </w:rPr>
        <w:t>а</w:t>
      </w:r>
      <w:r w:rsidRPr="00C80914">
        <w:rPr>
          <w:rFonts w:ascii="Times New Roman" w:hAnsi="Times New Roman" w:cs="Times New Roman"/>
          <w:sz w:val="24"/>
          <w:szCs w:val="24"/>
        </w:rPr>
        <w:t>тельного процесса и</w:t>
      </w:r>
      <w:proofErr w:type="gramEnd"/>
      <w:r w:rsidRPr="00C80914">
        <w:rPr>
          <w:rFonts w:ascii="Times New Roman" w:hAnsi="Times New Roman" w:cs="Times New Roman"/>
          <w:sz w:val="24"/>
          <w:szCs w:val="24"/>
        </w:rPr>
        <w:t xml:space="preserve"> условиями его осуществления.</w:t>
      </w:r>
    </w:p>
    <w:p w:rsidR="00871858" w:rsidRPr="00C80914" w:rsidRDefault="00871858" w:rsidP="00C80914">
      <w:pPr>
        <w:pStyle w:val="14TexstOSNOVA1012"/>
        <w:spacing w:line="276" w:lineRule="auto"/>
        <w:ind w:firstLine="709"/>
        <w:rPr>
          <w:rFonts w:ascii="Times New Roman" w:hAnsi="Times New Roman" w:cs="Times New Roman"/>
          <w:caps/>
          <w:color w:val="auto"/>
          <w:sz w:val="24"/>
          <w:szCs w:val="24"/>
        </w:rPr>
      </w:pPr>
      <w:r w:rsidRPr="00C80914">
        <w:rPr>
          <w:rFonts w:ascii="Times New Roman" w:hAnsi="Times New Roman" w:cs="Times New Roman"/>
          <w:i/>
          <w:color w:val="auto"/>
          <w:sz w:val="24"/>
          <w:szCs w:val="24"/>
        </w:rPr>
        <w:t>Информационное обеспечение</w:t>
      </w:r>
      <w:r w:rsidRPr="00C80914">
        <w:rPr>
          <w:rFonts w:ascii="Times New Roman" w:hAnsi="Times New Roman" w:cs="Times New Roman"/>
          <w:color w:val="auto"/>
          <w:sz w:val="24"/>
          <w:szCs w:val="24"/>
        </w:rPr>
        <w:t xml:space="preserve"> включает необходимую нормативную правовую базу образов</w:t>
      </w:r>
      <w:r w:rsidRPr="00C80914">
        <w:rPr>
          <w:rFonts w:ascii="Times New Roman" w:hAnsi="Times New Roman" w:cs="Times New Roman"/>
          <w:color w:val="auto"/>
          <w:sz w:val="24"/>
          <w:szCs w:val="24"/>
        </w:rPr>
        <w:t>а</w:t>
      </w:r>
      <w:r w:rsidRPr="00C80914">
        <w:rPr>
          <w:rFonts w:ascii="Times New Roman" w:hAnsi="Times New Roman" w:cs="Times New Roman"/>
          <w:color w:val="auto"/>
          <w:sz w:val="24"/>
          <w:szCs w:val="24"/>
        </w:rPr>
        <w:t>ния обучающихся с ЗПР</w:t>
      </w:r>
      <w:r w:rsidRPr="00C80914">
        <w:rPr>
          <w:rFonts w:ascii="Times New Roman" w:hAnsi="Times New Roman" w:cs="Times New Roman"/>
          <w:color w:val="C00000"/>
          <w:sz w:val="24"/>
          <w:szCs w:val="24"/>
        </w:rPr>
        <w:t xml:space="preserve"> </w:t>
      </w:r>
      <w:r w:rsidRPr="00C80914">
        <w:rPr>
          <w:rFonts w:ascii="Times New Roman" w:hAnsi="Times New Roman" w:cs="Times New Roman"/>
          <w:color w:val="auto"/>
          <w:sz w:val="24"/>
          <w:szCs w:val="24"/>
        </w:rPr>
        <w:t>и характеристики предполагаемых информационных связей участников о</w:t>
      </w:r>
      <w:r w:rsidRPr="00C80914">
        <w:rPr>
          <w:rFonts w:ascii="Times New Roman" w:hAnsi="Times New Roman" w:cs="Times New Roman"/>
          <w:color w:val="auto"/>
          <w:sz w:val="24"/>
          <w:szCs w:val="24"/>
        </w:rPr>
        <w:t>б</w:t>
      </w:r>
      <w:r w:rsidRPr="00C80914">
        <w:rPr>
          <w:rFonts w:ascii="Times New Roman" w:hAnsi="Times New Roman" w:cs="Times New Roman"/>
          <w:color w:val="auto"/>
          <w:sz w:val="24"/>
          <w:szCs w:val="24"/>
        </w:rPr>
        <w:t xml:space="preserve">разовательного процесса. </w:t>
      </w:r>
    </w:p>
    <w:p w:rsidR="00871858" w:rsidRPr="00C80914" w:rsidRDefault="00871858" w:rsidP="00C80914">
      <w:pPr>
        <w:spacing w:after="0"/>
        <w:ind w:firstLine="709"/>
        <w:jc w:val="both"/>
        <w:rPr>
          <w:rFonts w:ascii="Times New Roman" w:hAnsi="Times New Roman" w:cs="Times New Roman"/>
          <w:color w:val="auto"/>
          <w:kern w:val="2"/>
          <w:sz w:val="24"/>
          <w:szCs w:val="24"/>
        </w:rPr>
      </w:pPr>
      <w:r w:rsidRPr="00C80914">
        <w:rPr>
          <w:rFonts w:ascii="Times New Roman" w:hAnsi="Times New Roman" w:cs="Times New Roman"/>
          <w:color w:val="auto"/>
          <w:kern w:val="2"/>
          <w:sz w:val="24"/>
          <w:szCs w:val="24"/>
        </w:rPr>
        <w:t xml:space="preserve">Информационно-методическое обеспечение </w:t>
      </w:r>
      <w:r w:rsidRPr="00C80914">
        <w:rPr>
          <w:rFonts w:ascii="Times New Roman" w:hAnsi="Times New Roman" w:cs="Times New Roman"/>
          <w:color w:val="auto"/>
          <w:sz w:val="24"/>
          <w:szCs w:val="24"/>
        </w:rPr>
        <w:t>реализации АООП НОО обучающихся с ЗПР</w:t>
      </w:r>
      <w:r w:rsidRPr="00C80914">
        <w:rPr>
          <w:rFonts w:ascii="Times New Roman" w:hAnsi="Times New Roman" w:cs="Times New Roman"/>
          <w:color w:val="auto"/>
          <w:sz w:val="24"/>
          <w:szCs w:val="24"/>
          <w:lang w:eastAsia="ar-SA"/>
        </w:rPr>
        <w:t xml:space="preserve"> </w:t>
      </w:r>
      <w:r w:rsidRPr="00C80914">
        <w:rPr>
          <w:rFonts w:ascii="Times New Roman" w:hAnsi="Times New Roman" w:cs="Times New Roman"/>
          <w:iCs/>
          <w:color w:val="auto"/>
          <w:kern w:val="2"/>
          <w:sz w:val="24"/>
          <w:szCs w:val="24"/>
        </w:rPr>
        <w:t xml:space="preserve">направлено на </w:t>
      </w:r>
      <w:r w:rsidRPr="00C80914">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C80914" w:rsidRDefault="00871858" w:rsidP="00C80914">
      <w:pPr>
        <w:spacing w:after="0"/>
        <w:ind w:firstLine="709"/>
        <w:jc w:val="both"/>
        <w:rPr>
          <w:rFonts w:ascii="Times New Roman" w:hAnsi="Times New Roman" w:cs="Times New Roman"/>
          <w:color w:val="auto"/>
          <w:kern w:val="2"/>
          <w:sz w:val="24"/>
          <w:szCs w:val="24"/>
        </w:rPr>
      </w:pPr>
      <w:r w:rsidRPr="00C80914">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871858" w:rsidRPr="00C80914" w:rsidRDefault="00871858" w:rsidP="00C80914">
      <w:pPr>
        <w:pStyle w:val="af2"/>
        <w:numPr>
          <w:ilvl w:val="0"/>
          <w:numId w:val="17"/>
        </w:numPr>
        <w:spacing w:line="276" w:lineRule="auto"/>
        <w:ind w:left="0" w:firstLine="709"/>
        <w:jc w:val="both"/>
        <w:rPr>
          <w:kern w:val="2"/>
        </w:rPr>
      </w:pPr>
      <w:r w:rsidRPr="00C80914">
        <w:rPr>
          <w:caps w:val="0"/>
        </w:rPr>
        <w:t xml:space="preserve">Необходимую нормативную правовую базу образования </w:t>
      </w:r>
      <w:proofErr w:type="gramStart"/>
      <w:r w:rsidRPr="00C80914">
        <w:rPr>
          <w:caps w:val="0"/>
        </w:rPr>
        <w:t>обучающихся</w:t>
      </w:r>
      <w:proofErr w:type="gramEnd"/>
      <w:r w:rsidRPr="00C80914">
        <w:rPr>
          <w:caps w:val="0"/>
        </w:rPr>
        <w:t xml:space="preserve"> с ЗПР</w:t>
      </w:r>
      <w:r w:rsidRPr="00C80914">
        <w:t>.</w:t>
      </w:r>
    </w:p>
    <w:p w:rsidR="00871858" w:rsidRPr="00C80914" w:rsidRDefault="00871858" w:rsidP="00C80914">
      <w:pPr>
        <w:pStyle w:val="af2"/>
        <w:numPr>
          <w:ilvl w:val="0"/>
          <w:numId w:val="17"/>
        </w:numPr>
        <w:spacing w:line="276" w:lineRule="auto"/>
        <w:ind w:left="0" w:firstLine="709"/>
        <w:jc w:val="both"/>
        <w:rPr>
          <w:kern w:val="2"/>
        </w:rPr>
      </w:pPr>
      <w:r w:rsidRPr="00C80914">
        <w:rPr>
          <w:caps w:val="0"/>
        </w:rPr>
        <w:t>Характеристики предполагаемых информационных связей участников образовательн</w:t>
      </w:r>
      <w:r w:rsidRPr="00C80914">
        <w:rPr>
          <w:caps w:val="0"/>
        </w:rPr>
        <w:t>о</w:t>
      </w:r>
      <w:r w:rsidRPr="00C80914">
        <w:rPr>
          <w:caps w:val="0"/>
        </w:rPr>
        <w:t>го процесса</w:t>
      </w:r>
      <w:r w:rsidRPr="00C80914">
        <w:t>.</w:t>
      </w:r>
    </w:p>
    <w:p w:rsidR="00943A2A" w:rsidRPr="00C80914" w:rsidRDefault="00943A2A" w:rsidP="00C80914">
      <w:pPr>
        <w:pStyle w:val="af2"/>
        <w:numPr>
          <w:ilvl w:val="0"/>
          <w:numId w:val="17"/>
        </w:numPr>
        <w:spacing w:line="276" w:lineRule="auto"/>
        <w:ind w:left="0" w:firstLine="709"/>
        <w:jc w:val="both"/>
        <w:rPr>
          <w:kern w:val="2"/>
        </w:rPr>
      </w:pPr>
      <w:r w:rsidRPr="00C80914">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C80914">
        <w:t xml:space="preserve"> ОВЗ.</w:t>
      </w:r>
    </w:p>
    <w:p w:rsidR="00871858" w:rsidRPr="00C80914" w:rsidRDefault="00871858" w:rsidP="00C80914">
      <w:pPr>
        <w:pStyle w:val="Default"/>
        <w:numPr>
          <w:ilvl w:val="0"/>
          <w:numId w:val="17"/>
        </w:numPr>
        <w:spacing w:line="276" w:lineRule="auto"/>
        <w:ind w:left="0" w:firstLine="709"/>
        <w:jc w:val="both"/>
        <w:rPr>
          <w:color w:val="auto"/>
        </w:rPr>
      </w:pPr>
      <w:r w:rsidRPr="00C80914">
        <w:rPr>
          <w:color w:val="auto"/>
        </w:rPr>
        <w:t>Получения доступа к информационным ресурсам, различными способами (поиск и</w:t>
      </w:r>
      <w:r w:rsidRPr="00C80914">
        <w:rPr>
          <w:color w:val="auto"/>
        </w:rPr>
        <w:t>н</w:t>
      </w:r>
      <w:r w:rsidRPr="00C80914">
        <w:rPr>
          <w:color w:val="auto"/>
        </w:rPr>
        <w:t>формации  в сети интернет, работа в библиотеке и др.),</w:t>
      </w:r>
      <w:r w:rsidRPr="00C80914">
        <w:rPr>
          <w:color w:val="auto"/>
          <w:kern w:val="2"/>
        </w:rPr>
        <w:t xml:space="preserve"> в том числе к электронным образовательным ресурсам, размещенным в федеральных и региональных базах данных.</w:t>
      </w:r>
    </w:p>
    <w:p w:rsidR="00871858" w:rsidRPr="00C80914" w:rsidRDefault="00871858" w:rsidP="00C80914">
      <w:pPr>
        <w:pStyle w:val="af2"/>
        <w:numPr>
          <w:ilvl w:val="0"/>
          <w:numId w:val="17"/>
        </w:numPr>
        <w:spacing w:line="276" w:lineRule="auto"/>
        <w:ind w:left="0" w:firstLine="709"/>
        <w:jc w:val="both"/>
        <w:rPr>
          <w:kern w:val="2"/>
        </w:rPr>
      </w:pPr>
      <w:r w:rsidRPr="00C80914">
        <w:rPr>
          <w:caps w:val="0"/>
        </w:rPr>
        <w:t>Возможность размещения материалов и работ в информационной среде образовател</w:t>
      </w:r>
      <w:r w:rsidRPr="00C80914">
        <w:rPr>
          <w:caps w:val="0"/>
        </w:rPr>
        <w:t>ь</w:t>
      </w:r>
      <w:r w:rsidRPr="00C80914">
        <w:rPr>
          <w:caps w:val="0"/>
        </w:rPr>
        <w:t>ной организации (статей, выступлений, дискуссий, результатов экспериментальных исследований).</w:t>
      </w:r>
    </w:p>
    <w:p w:rsidR="006D300A" w:rsidRPr="00C80914" w:rsidRDefault="00871858" w:rsidP="00C80914">
      <w:pPr>
        <w:pStyle w:val="14TexstOSNOVA1012"/>
        <w:spacing w:line="276" w:lineRule="auto"/>
        <w:ind w:firstLine="709"/>
        <w:rPr>
          <w:rFonts w:ascii="Times New Roman" w:hAnsi="Times New Roman" w:cs="Times New Roman"/>
          <w:sz w:val="24"/>
          <w:szCs w:val="24"/>
        </w:rPr>
      </w:pPr>
      <w:r w:rsidRPr="00C80914">
        <w:rPr>
          <w:rFonts w:ascii="Times New Roman" w:hAnsi="Times New Roman" w:cs="Times New Roman"/>
          <w:color w:val="auto"/>
          <w:sz w:val="24"/>
          <w:szCs w:val="24"/>
        </w:rPr>
        <w:t>Образование обучающихся с ЗПР предполагает ту или иную форму и долю обязательной с</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циальной интеграции обучающихся, что требует обязательного регулярного и качественного взаим</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гии и коррекционной педагогики, включая электронные библиотеки, порталы и сайты, дистанцио</w:t>
      </w:r>
      <w:r w:rsidRPr="00C80914">
        <w:rPr>
          <w:rFonts w:ascii="Times New Roman" w:hAnsi="Times New Roman" w:cs="Times New Roman"/>
          <w:color w:val="auto"/>
          <w:sz w:val="24"/>
          <w:szCs w:val="24"/>
        </w:rPr>
        <w:t>н</w:t>
      </w:r>
      <w:r w:rsidRPr="00C80914">
        <w:rPr>
          <w:rFonts w:ascii="Times New Roman" w:hAnsi="Times New Roman" w:cs="Times New Roman"/>
          <w:color w:val="auto"/>
          <w:sz w:val="24"/>
          <w:szCs w:val="24"/>
        </w:rPr>
        <w:t>ный консультативный сервис, получить индивидуальную консультацию квалифицированных пр</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w:t>
      </w:r>
      <w:r w:rsidRPr="00C80914">
        <w:rPr>
          <w:rFonts w:ascii="Times New Roman" w:hAnsi="Times New Roman" w:cs="Times New Roman"/>
          <w:color w:val="auto"/>
          <w:sz w:val="24"/>
          <w:szCs w:val="24"/>
        </w:rPr>
        <w:t>о</w:t>
      </w:r>
      <w:r w:rsidRPr="00C80914">
        <w:rPr>
          <w:rFonts w:ascii="Times New Roman" w:hAnsi="Times New Roman" w:cs="Times New Roman"/>
          <w:color w:val="auto"/>
          <w:sz w:val="24"/>
          <w:szCs w:val="24"/>
        </w:rPr>
        <w:t>логии.</w:t>
      </w:r>
    </w:p>
    <w:sectPr w:rsidR="006D300A" w:rsidRPr="00C80914" w:rsidSect="00C80914">
      <w:footerReference w:type="default" r:id="rId8"/>
      <w:pgSz w:w="11906" w:h="16838"/>
      <w:pgMar w:top="720" w:right="720" w:bottom="720" w:left="72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18" w:rsidRDefault="00152B18">
      <w:pPr>
        <w:spacing w:after="0" w:line="240" w:lineRule="auto"/>
      </w:pPr>
      <w:r>
        <w:separator/>
      </w:r>
    </w:p>
  </w:endnote>
  <w:endnote w:type="continuationSeparator" w:id="0">
    <w:p w:rsidR="00152B18" w:rsidRDefault="00152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18" w:rsidRDefault="00F41E01">
    <w:pPr>
      <w:pStyle w:val="af7"/>
      <w:jc w:val="center"/>
    </w:pPr>
    <w:fldSimple w:instr=" PAGE   \* MERGEFORMAT ">
      <w:r w:rsidR="00CC5FED">
        <w:rPr>
          <w:noProof/>
        </w:rPr>
        <w:t>47</w:t>
      </w:r>
    </w:fldSimple>
  </w:p>
  <w:p w:rsidR="00152B18" w:rsidRDefault="00152B1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18" w:rsidRDefault="00152B18">
      <w:pPr>
        <w:spacing w:after="0" w:line="240" w:lineRule="auto"/>
      </w:pPr>
      <w:r>
        <w:separator/>
      </w:r>
    </w:p>
  </w:footnote>
  <w:footnote w:type="continuationSeparator" w:id="0">
    <w:p w:rsidR="00152B18" w:rsidRDefault="00152B18">
      <w:pPr>
        <w:spacing w:after="0" w:line="240" w:lineRule="auto"/>
      </w:pPr>
      <w:r>
        <w:continuationSeparator/>
      </w:r>
    </w:p>
  </w:footnote>
  <w:footnote w:id="1">
    <w:p w:rsidR="00152B18" w:rsidRDefault="00152B18"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w:t>
      </w:r>
      <w:r>
        <w:rPr>
          <w:sz w:val="22"/>
          <w:szCs w:val="22"/>
        </w:rPr>
        <w:t>а</w:t>
      </w:r>
      <w:r>
        <w:rPr>
          <w:sz w:val="22"/>
          <w:szCs w:val="22"/>
        </w:rPr>
        <w:t>ции» N 273-ФЗ (в ред. Федеральных законов от 07.05.2013 N 99-ФЗ, от 23.07.2013 N 203-ФЗ).</w:t>
      </w:r>
    </w:p>
  </w:footnote>
  <w:footnote w:id="2">
    <w:p w:rsidR="00152B18" w:rsidRPr="00097497" w:rsidRDefault="00152B18"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Федеральный государственный образовательный стандарт начального общего образования, утвержденный Пр</w:t>
      </w:r>
      <w:r w:rsidRPr="00097497">
        <w:rPr>
          <w:rFonts w:ascii="Times New Roman" w:hAnsi="Times New Roman" w:cs="Times New Roman"/>
          <w:sz w:val="20"/>
          <w:szCs w:val="20"/>
        </w:rPr>
        <w:t>и</w:t>
      </w:r>
      <w:r w:rsidRPr="00097497">
        <w:rPr>
          <w:rFonts w:ascii="Times New Roman" w:hAnsi="Times New Roman" w:cs="Times New Roman"/>
          <w:sz w:val="20"/>
          <w:szCs w:val="20"/>
        </w:rPr>
        <w:t xml:space="preserve">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152B18" w:rsidRPr="004547B5" w:rsidRDefault="00152B18"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152B18" w:rsidRPr="004A6B41" w:rsidRDefault="00152B18"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152B18" w:rsidRDefault="00152B18" w:rsidP="0029710A">
      <w:pPr>
        <w:pStyle w:val="a9"/>
      </w:pPr>
    </w:p>
  </w:footnote>
  <w:footnote w:id="5">
    <w:p w:rsidR="00152B18" w:rsidRPr="00CA012C" w:rsidRDefault="00152B18"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Федеральный государственный образовательный стандарт начального общего образования, утвержденный Пр</w:t>
      </w:r>
      <w:r w:rsidRPr="00097497">
        <w:rPr>
          <w:rFonts w:ascii="Times New Roman" w:hAnsi="Times New Roman" w:cs="Times New Roman"/>
          <w:sz w:val="20"/>
          <w:szCs w:val="20"/>
        </w:rPr>
        <w:t>и</w:t>
      </w:r>
      <w:r w:rsidRPr="00097497">
        <w:rPr>
          <w:rFonts w:ascii="Times New Roman" w:hAnsi="Times New Roman" w:cs="Times New Roman"/>
          <w:sz w:val="20"/>
          <w:szCs w:val="20"/>
        </w:rPr>
        <w:t xml:space="preserve">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152B18" w:rsidRDefault="00152B18">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152B18" w:rsidRPr="006E654A" w:rsidRDefault="00152B18"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152B18" w:rsidRPr="00E83012" w:rsidRDefault="00152B18"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152B18" w:rsidRPr="00BE6646" w:rsidRDefault="00152B18"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w:t>
      </w:r>
      <w:r w:rsidRPr="00BE6646">
        <w:rPr>
          <w:rFonts w:ascii="Times New Roman" w:hAnsi="Times New Roman" w:cs="Times New Roman"/>
          <w:color w:val="000000"/>
        </w:rPr>
        <w:t>с</w:t>
      </w:r>
      <w:r w:rsidRPr="00BE6646">
        <w:rPr>
          <w:rFonts w:ascii="Times New Roman" w:hAnsi="Times New Roman" w:cs="Times New Roman"/>
          <w:color w:val="000000"/>
        </w:rPr>
        <w:t>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152B18" w:rsidRDefault="00152B18"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 w:id="11">
    <w:p w:rsidR="00152B18" w:rsidRPr="00C314C3" w:rsidRDefault="00152B18"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152B18" w:rsidRPr="002A2542" w:rsidRDefault="00152B18"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152B18" w:rsidRPr="00C314C3" w:rsidRDefault="00152B18"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152B18" w:rsidRPr="004547B5" w:rsidRDefault="00152B18"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152B18" w:rsidRPr="004547B5" w:rsidRDefault="00152B18"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152B18" w:rsidRPr="004A6B41" w:rsidRDefault="00152B18"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152B18" w:rsidRDefault="00152B18" w:rsidP="00472D5C">
      <w:pPr>
        <w:pStyle w:val="a9"/>
      </w:pPr>
    </w:p>
  </w:footnote>
  <w:footnote w:id="17">
    <w:p w:rsidR="00152B18" w:rsidRPr="00B26576" w:rsidRDefault="00152B18"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w:t>
      </w:r>
      <w:r w:rsidRPr="00B26576">
        <w:rPr>
          <w:rFonts w:ascii="Times New Roman" w:hAnsi="Times New Roman" w:cs="Times New Roman"/>
          <w:sz w:val="20"/>
          <w:szCs w:val="20"/>
        </w:rPr>
        <w:t>а</w:t>
      </w:r>
      <w:r w:rsidRPr="00B26576">
        <w:rPr>
          <w:rFonts w:ascii="Times New Roman" w:hAnsi="Times New Roman" w:cs="Times New Roman"/>
          <w:sz w:val="20"/>
          <w:szCs w:val="20"/>
        </w:rPr>
        <w:t xml:space="preserve">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8">
    <w:p w:rsidR="00152B18" w:rsidRPr="00271F9B" w:rsidRDefault="00152B18"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152B18" w:rsidRDefault="00152B18" w:rsidP="00951472">
      <w:pPr>
        <w:pStyle w:val="af3"/>
      </w:pPr>
    </w:p>
  </w:footnote>
  <w:footnote w:id="19">
    <w:p w:rsidR="00152B18" w:rsidRDefault="00152B18"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152B18" w:rsidRDefault="00152B18" w:rsidP="00951472">
      <w:pPr>
        <w:pStyle w:val="af3"/>
      </w:pPr>
    </w:p>
  </w:footnote>
  <w:footnote w:id="20">
    <w:p w:rsidR="00152B18" w:rsidRPr="004B4FBB" w:rsidRDefault="00152B18"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w:t>
      </w:r>
      <w:r w:rsidRPr="004B4FBB">
        <w:rPr>
          <w:rFonts w:ascii="Times New Roman" w:hAnsi="Times New Roman"/>
          <w:sz w:val="20"/>
          <w:szCs w:val="20"/>
        </w:rPr>
        <w:t>а</w:t>
      </w:r>
      <w:r w:rsidRPr="004B4FBB">
        <w:rPr>
          <w:rFonts w:ascii="Times New Roman" w:hAnsi="Times New Roman"/>
          <w:sz w:val="20"/>
          <w:szCs w:val="20"/>
        </w:rPr>
        <w:t>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w:t>
      </w:r>
      <w:r w:rsidRPr="004B4FBB">
        <w:rPr>
          <w:rFonts w:ascii="Times New Roman" w:hAnsi="Times New Roman"/>
          <w:sz w:val="20"/>
          <w:szCs w:val="20"/>
        </w:rPr>
        <w:t>в</w:t>
      </w:r>
      <w:r w:rsidRPr="004B4FBB">
        <w:rPr>
          <w:rFonts w:ascii="Times New Roman" w:hAnsi="Times New Roman"/>
          <w:sz w:val="20"/>
          <w:szCs w:val="20"/>
        </w:rPr>
        <w:t>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1">
    <w:p w:rsidR="00152B18" w:rsidRDefault="00152B18"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w:t>
      </w:r>
      <w:r w:rsidRPr="00B26576">
        <w:rPr>
          <w:rFonts w:ascii="Times New Roman" w:hAnsi="Times New Roman" w:cs="Times New Roman"/>
          <w:sz w:val="20"/>
          <w:szCs w:val="20"/>
        </w:rPr>
        <w:t>а</w:t>
      </w:r>
      <w:r w:rsidRPr="00B26576">
        <w:rPr>
          <w:rFonts w:ascii="Times New Roman" w:hAnsi="Times New Roman" w:cs="Times New Roman"/>
          <w:sz w:val="20"/>
          <w:szCs w:val="20"/>
        </w:rPr>
        <w:t xml:space="preserve">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2">
    <w:p w:rsidR="00152B18" w:rsidRDefault="00152B18"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w:t>
      </w:r>
      <w:r w:rsidRPr="00B26576">
        <w:rPr>
          <w:rFonts w:ascii="Times New Roman" w:hAnsi="Times New Roman" w:cs="Times New Roman"/>
          <w:sz w:val="20"/>
          <w:szCs w:val="20"/>
        </w:rPr>
        <w:t>а</w:t>
      </w:r>
      <w:r w:rsidRPr="00B26576">
        <w:rPr>
          <w:rFonts w:ascii="Times New Roman" w:hAnsi="Times New Roman" w:cs="Times New Roman"/>
          <w:sz w:val="20"/>
          <w:szCs w:val="20"/>
        </w:rPr>
        <w:t xml:space="preserve">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3">
    <w:p w:rsidR="00152B18" w:rsidRPr="00257DA4" w:rsidRDefault="00152B18"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w:t>
      </w:r>
      <w:r w:rsidRPr="00257DA4">
        <w:rPr>
          <w:rFonts w:ascii="Times New Roman" w:hAnsi="Times New Roman" w:cs="Times New Roman"/>
          <w:sz w:val="20"/>
          <w:szCs w:val="20"/>
        </w:rPr>
        <w:t>ь</w:t>
      </w:r>
      <w:r w:rsidRPr="00257DA4">
        <w:rPr>
          <w:rFonts w:ascii="Times New Roman" w:hAnsi="Times New Roman" w:cs="Times New Roman"/>
          <w:sz w:val="20"/>
          <w:szCs w:val="20"/>
        </w:rPr>
        <w:t>ного закона Российской Федерации «Об образовании в Российской Федерации»)</w:t>
      </w:r>
      <w:proofErr w:type="gramEnd"/>
    </w:p>
  </w:footnote>
  <w:footnote w:id="24">
    <w:p w:rsidR="00152B18" w:rsidRDefault="00152B18"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spellStart"/>
      <w:proofErr w:type="gramStart"/>
      <w:r>
        <w:rPr>
          <w:rFonts w:ascii="Times New Roman" w:hAnsi="Times New Roman"/>
          <w:b w:val="0"/>
          <w:sz w:val="20"/>
          <w:szCs w:val="20"/>
        </w:rPr>
        <w:t>п</w:t>
      </w:r>
      <w:proofErr w:type="spellEnd"/>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 xml:space="preserve">Об утверждении </w:t>
      </w:r>
      <w:proofErr w:type="spellStart"/>
      <w:r w:rsidRPr="00E0372E">
        <w:rPr>
          <w:rFonts w:ascii="Times New Roman" w:hAnsi="Times New Roman"/>
          <w:b w:val="0"/>
          <w:sz w:val="20"/>
          <w:szCs w:val="20"/>
        </w:rPr>
        <w:t>СанПиН</w:t>
      </w:r>
      <w:proofErr w:type="spellEnd"/>
      <w:r w:rsidRPr="00E0372E">
        <w:rPr>
          <w:rFonts w:ascii="Times New Roman" w:hAnsi="Times New Roman"/>
          <w:b w:val="0"/>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152B18" w:rsidRDefault="00152B18" w:rsidP="007A2E9B">
      <w:pPr>
        <w:pStyle w:val="a9"/>
        <w:tabs>
          <w:tab w:val="left" w:pos="2490"/>
        </w:tabs>
      </w:pPr>
      <w:r>
        <w:tab/>
      </w:r>
    </w:p>
  </w:footnote>
  <w:footnote w:id="25">
    <w:p w:rsidR="00152B18" w:rsidRDefault="00152B18"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16C5"/>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210"/>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3EC5"/>
    <w:rsid w:val="00125381"/>
    <w:rsid w:val="001255AC"/>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2B18"/>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4836"/>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4127"/>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6703"/>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86C"/>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0F2B"/>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6B74"/>
    <w:rsid w:val="005C741E"/>
    <w:rsid w:val="005C7459"/>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164BD"/>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38E"/>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3CE"/>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309"/>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44B"/>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AEE"/>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670"/>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3AD8"/>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5C46"/>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0914"/>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0C6D"/>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5D3D"/>
    <w:rsid w:val="00CC5FED"/>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940"/>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1D2A"/>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8EB"/>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33E4"/>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00B0"/>
    <w:rsid w:val="00F41E01"/>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3D1"/>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BB9F-3A6C-4DD3-B7F9-00C727B3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98</Pages>
  <Words>36290</Words>
  <Characters>276954</Characters>
  <Application>Microsoft Office Word</Application>
  <DocSecurity>0</DocSecurity>
  <Lines>2307</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312619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Admin</cp:lastModifiedBy>
  <cp:revision>13</cp:revision>
  <cp:lastPrinted>2016-04-29T04:39:00Z</cp:lastPrinted>
  <dcterms:created xsi:type="dcterms:W3CDTF">2016-02-10T05:54:00Z</dcterms:created>
  <dcterms:modified xsi:type="dcterms:W3CDTF">2016-11-23T12:14:00Z</dcterms:modified>
</cp:coreProperties>
</file>